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A9" w:rsidRPr="00926FC4" w:rsidRDefault="00926FC4" w:rsidP="00926FC4">
      <w:pPr>
        <w:spacing w:after="0" w:line="24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926FC4">
        <w:rPr>
          <w:b/>
          <w:bCs/>
          <w:sz w:val="40"/>
          <w:szCs w:val="40"/>
        </w:rPr>
        <w:t>Anmeldebogen für Verbandsveranstaltung (VVag)</w:t>
      </w:r>
    </w:p>
    <w:p w:rsidR="00926FC4" w:rsidRPr="00926FC4" w:rsidRDefault="004A00E8" w:rsidP="00926FC4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Ausbildung der Ausbilder</w:t>
      </w:r>
    </w:p>
    <w:p w:rsidR="00926FC4" w:rsidRPr="00926FC4" w:rsidRDefault="004A00E8" w:rsidP="00926FC4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„Lehren lernen“</w:t>
      </w:r>
    </w:p>
    <w:p w:rsidR="00926FC4" w:rsidRDefault="00926FC4" w:rsidP="00926FC4">
      <w:pPr>
        <w:jc w:val="center"/>
        <w:rPr>
          <w:sz w:val="24"/>
          <w:szCs w:val="24"/>
        </w:rPr>
      </w:pPr>
    </w:p>
    <w:p w:rsidR="00926FC4" w:rsidRDefault="00926FC4" w:rsidP="00926FC4">
      <w:pPr>
        <w:rPr>
          <w:sz w:val="24"/>
          <w:szCs w:val="24"/>
        </w:rPr>
      </w:pPr>
      <w:r w:rsidRPr="00926FC4">
        <w:rPr>
          <w:b/>
          <w:bCs/>
          <w:sz w:val="24"/>
          <w:szCs w:val="24"/>
        </w:rPr>
        <w:t>Abschnitt 1</w:t>
      </w:r>
      <w:r>
        <w:rPr>
          <w:sz w:val="24"/>
          <w:szCs w:val="24"/>
        </w:rPr>
        <w:t xml:space="preserve"> (Persönliche </w:t>
      </w:r>
      <w:r w:rsidR="004A00E8">
        <w:rPr>
          <w:sz w:val="24"/>
          <w:szCs w:val="24"/>
        </w:rPr>
        <w:t>D</w:t>
      </w:r>
      <w:r>
        <w:rPr>
          <w:sz w:val="24"/>
          <w:szCs w:val="24"/>
        </w:rPr>
        <w:t>aten)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"/>
        <w:gridCol w:w="5806"/>
      </w:tblGrid>
      <w:tr w:rsidR="0034138A" w:rsidTr="0034138A">
        <w:tc>
          <w:tcPr>
            <w:tcW w:w="3020" w:type="dxa"/>
          </w:tcPr>
          <w:p w:rsidR="0034138A" w:rsidRDefault="0034138A" w:rsidP="0092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</w:tr>
      <w:tr w:rsidR="0034138A" w:rsidRPr="0034138A" w:rsidTr="004A00E8">
        <w:tc>
          <w:tcPr>
            <w:tcW w:w="3020" w:type="dxa"/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</w:tr>
      <w:tr w:rsidR="0034138A" w:rsidTr="004A00E8">
        <w:tc>
          <w:tcPr>
            <w:tcW w:w="3020" w:type="dxa"/>
          </w:tcPr>
          <w:p w:rsidR="0034138A" w:rsidRDefault="0034138A" w:rsidP="0092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Hausnummer: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</w:tr>
      <w:tr w:rsidR="0034138A" w:rsidRPr="0034138A" w:rsidTr="004A00E8">
        <w:tc>
          <w:tcPr>
            <w:tcW w:w="3020" w:type="dxa"/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</w:tr>
      <w:tr w:rsidR="0034138A" w:rsidTr="004A00E8">
        <w:tc>
          <w:tcPr>
            <w:tcW w:w="3020" w:type="dxa"/>
          </w:tcPr>
          <w:p w:rsidR="0034138A" w:rsidRDefault="0034138A" w:rsidP="0092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Postleitzahl, Ort: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</w:tr>
      <w:tr w:rsidR="0034138A" w:rsidRPr="0034138A" w:rsidTr="004A00E8">
        <w:tc>
          <w:tcPr>
            <w:tcW w:w="3020" w:type="dxa"/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</w:tr>
      <w:tr w:rsidR="0034138A" w:rsidTr="004A00E8">
        <w:tc>
          <w:tcPr>
            <w:tcW w:w="3020" w:type="dxa"/>
          </w:tcPr>
          <w:p w:rsidR="0034138A" w:rsidRDefault="0034138A" w:rsidP="0092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</w:tr>
      <w:tr w:rsidR="0034138A" w:rsidRPr="0034138A" w:rsidTr="004A00E8">
        <w:tc>
          <w:tcPr>
            <w:tcW w:w="3020" w:type="dxa"/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</w:tr>
      <w:tr w:rsidR="0034138A" w:rsidTr="004A00E8">
        <w:tc>
          <w:tcPr>
            <w:tcW w:w="3020" w:type="dxa"/>
          </w:tcPr>
          <w:p w:rsidR="0034138A" w:rsidRDefault="0034138A" w:rsidP="0092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Mailadresse: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</w:tr>
      <w:tr w:rsidR="0034138A" w:rsidRPr="0034138A" w:rsidTr="004A00E8">
        <w:tc>
          <w:tcPr>
            <w:tcW w:w="3020" w:type="dxa"/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</w:tr>
      <w:tr w:rsidR="0034138A" w:rsidTr="004A00E8">
        <w:tc>
          <w:tcPr>
            <w:tcW w:w="3020" w:type="dxa"/>
          </w:tcPr>
          <w:p w:rsidR="0034138A" w:rsidRDefault="0034138A" w:rsidP="0092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Dienstgrad: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</w:tr>
      <w:tr w:rsidR="0034138A" w:rsidRPr="0034138A" w:rsidTr="004A00E8">
        <w:tc>
          <w:tcPr>
            <w:tcW w:w="3020" w:type="dxa"/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</w:tr>
      <w:tr w:rsidR="0034138A" w:rsidTr="004A00E8">
        <w:tc>
          <w:tcPr>
            <w:tcW w:w="3020" w:type="dxa"/>
          </w:tcPr>
          <w:p w:rsidR="0034138A" w:rsidRDefault="004A00E8" w:rsidP="0092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Personenkennziffer</w:t>
            </w:r>
            <w:r w:rsidR="0034138A">
              <w:rPr>
                <w:sz w:val="24"/>
                <w:szCs w:val="24"/>
              </w:rPr>
              <w:t>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</w:tr>
      <w:tr w:rsidR="0034138A" w:rsidRPr="0034138A" w:rsidTr="004A00E8">
        <w:tc>
          <w:tcPr>
            <w:tcW w:w="3020" w:type="dxa"/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</w:tr>
      <w:tr w:rsidR="0034138A" w:rsidTr="004A00E8">
        <w:tc>
          <w:tcPr>
            <w:tcW w:w="3020" w:type="dxa"/>
          </w:tcPr>
          <w:p w:rsidR="0034138A" w:rsidRDefault="0034138A" w:rsidP="0092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PKw Kennzeichen: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</w:tr>
      <w:tr w:rsidR="0034138A" w:rsidRPr="0034138A" w:rsidTr="004A00E8">
        <w:tc>
          <w:tcPr>
            <w:tcW w:w="3020" w:type="dxa"/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34138A" w:rsidRPr="0034138A" w:rsidRDefault="0034138A" w:rsidP="00926FC4">
            <w:pPr>
              <w:rPr>
                <w:sz w:val="6"/>
                <w:szCs w:val="6"/>
              </w:rPr>
            </w:pPr>
          </w:p>
        </w:tc>
      </w:tr>
      <w:tr w:rsidR="0034138A" w:rsidTr="004A00E8">
        <w:tc>
          <w:tcPr>
            <w:tcW w:w="3020" w:type="dxa"/>
          </w:tcPr>
          <w:p w:rsidR="0034138A" w:rsidRDefault="004A00E8" w:rsidP="0092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Veranstaltungsdatum: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4138A" w:rsidRDefault="0034138A" w:rsidP="00926FC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8A" w:rsidRDefault="004A00E8" w:rsidP="0092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4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E643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– 1</w:t>
            </w:r>
            <w:r w:rsidR="00E643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E643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.2020</w:t>
            </w:r>
          </w:p>
          <w:p w:rsidR="004A00E8" w:rsidRDefault="004A00E8" w:rsidP="0092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43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E643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– 2</w:t>
            </w:r>
            <w:r w:rsidR="00E643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E643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.2020</w:t>
            </w:r>
          </w:p>
          <w:p w:rsidR="004A00E8" w:rsidRDefault="004A00E8" w:rsidP="00926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 w:rsidR="00E6431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 – 08.</w:t>
            </w:r>
            <w:r w:rsidR="00E6431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.2020</w:t>
            </w:r>
          </w:p>
        </w:tc>
      </w:tr>
    </w:tbl>
    <w:p w:rsidR="00DB2D5B" w:rsidRDefault="00DB2D5B" w:rsidP="00926FC4">
      <w:pPr>
        <w:rPr>
          <w:sz w:val="24"/>
          <w:szCs w:val="24"/>
        </w:rPr>
      </w:pPr>
    </w:p>
    <w:p w:rsidR="004A00E8" w:rsidRDefault="004A00E8" w:rsidP="004A00E8">
      <w:pPr>
        <w:rPr>
          <w:sz w:val="24"/>
          <w:szCs w:val="24"/>
        </w:rPr>
      </w:pPr>
      <w:r w:rsidRPr="00926FC4">
        <w:rPr>
          <w:b/>
          <w:bCs/>
          <w:sz w:val="24"/>
          <w:szCs w:val="24"/>
        </w:rPr>
        <w:t xml:space="preserve">Abschnitt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(Mitgliedschaft)</w:t>
      </w:r>
    </w:p>
    <w:p w:rsidR="004A00E8" w:rsidRDefault="004A00E8" w:rsidP="00926FC4">
      <w:pPr>
        <w:rPr>
          <w:sz w:val="24"/>
          <w:szCs w:val="24"/>
        </w:rPr>
      </w:pPr>
      <w:r>
        <w:rPr>
          <w:sz w:val="24"/>
          <w:szCs w:val="24"/>
        </w:rPr>
        <w:t>Mitglied im VdRBw e.V.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9672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366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Nein</w:t>
      </w:r>
    </w:p>
    <w:tbl>
      <w:tblPr>
        <w:tblStyle w:val="Tabellenraster"/>
        <w:tblpPr w:leftFromText="141" w:rightFromText="141" w:vertAnchor="text" w:horzAnchor="page" w:tblpX="3466" w:tblpY="-18"/>
        <w:tblW w:w="0" w:type="auto"/>
        <w:tblLook w:val="04A0" w:firstRow="1" w:lastRow="0" w:firstColumn="1" w:lastColumn="0" w:noHBand="0" w:noVBand="1"/>
      </w:tblPr>
      <w:tblGrid>
        <w:gridCol w:w="4105"/>
      </w:tblGrid>
      <w:tr w:rsidR="004A00E8" w:rsidTr="004A00E8">
        <w:tc>
          <w:tcPr>
            <w:tcW w:w="4105" w:type="dxa"/>
          </w:tcPr>
          <w:p w:rsidR="004A00E8" w:rsidRDefault="004A00E8" w:rsidP="004A00E8">
            <w:pPr>
              <w:rPr>
                <w:sz w:val="24"/>
                <w:szCs w:val="24"/>
              </w:rPr>
            </w:pPr>
          </w:p>
        </w:tc>
      </w:tr>
    </w:tbl>
    <w:p w:rsidR="004A00E8" w:rsidRDefault="004A00E8" w:rsidP="004A00E8">
      <w:pPr>
        <w:rPr>
          <w:sz w:val="24"/>
          <w:szCs w:val="24"/>
        </w:rPr>
      </w:pPr>
      <w:r>
        <w:rPr>
          <w:sz w:val="24"/>
          <w:szCs w:val="24"/>
        </w:rPr>
        <w:t xml:space="preserve">Mitgliedsnummer: </w:t>
      </w:r>
      <w:r>
        <w:rPr>
          <w:sz w:val="24"/>
          <w:szCs w:val="24"/>
        </w:rPr>
        <w:tab/>
      </w:r>
    </w:p>
    <w:p w:rsidR="004A00E8" w:rsidRDefault="004A00E8" w:rsidP="004A00E8">
      <w:pPr>
        <w:rPr>
          <w:sz w:val="24"/>
          <w:szCs w:val="24"/>
        </w:rPr>
      </w:pPr>
    </w:p>
    <w:p w:rsidR="004A00E8" w:rsidRDefault="004A00E8" w:rsidP="004A00E8">
      <w:pPr>
        <w:rPr>
          <w:sz w:val="24"/>
          <w:szCs w:val="24"/>
        </w:rPr>
      </w:pPr>
      <w:r w:rsidRPr="00926FC4">
        <w:rPr>
          <w:b/>
          <w:bCs/>
          <w:sz w:val="24"/>
          <w:szCs w:val="24"/>
        </w:rPr>
        <w:t xml:space="preserve">Abschnitt 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(Organisation)</w:t>
      </w:r>
    </w:p>
    <w:p w:rsidR="004A00E8" w:rsidRDefault="004A00E8" w:rsidP="004A00E8">
      <w:pPr>
        <w:rPr>
          <w:sz w:val="24"/>
          <w:szCs w:val="24"/>
        </w:rPr>
      </w:pPr>
      <w:r>
        <w:rPr>
          <w:sz w:val="24"/>
          <w:szCs w:val="24"/>
        </w:rPr>
        <w:t>Unterkunft wird benötigt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976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0047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Nein</w:t>
      </w:r>
    </w:p>
    <w:p w:rsidR="004A00E8" w:rsidRDefault="004A00E8" w:rsidP="004A00E8">
      <w:pPr>
        <w:rPr>
          <w:sz w:val="24"/>
          <w:szCs w:val="24"/>
        </w:rPr>
      </w:pPr>
      <w:r>
        <w:rPr>
          <w:sz w:val="24"/>
          <w:szCs w:val="24"/>
        </w:rPr>
        <w:t>Verpflegung Ausnahmen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8434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vegetarisch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369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kein Schweinefleisch</w:t>
      </w:r>
    </w:p>
    <w:p w:rsidR="004A00E8" w:rsidRDefault="004A00E8" w:rsidP="004A00E8">
      <w:pPr>
        <w:rPr>
          <w:sz w:val="24"/>
          <w:szCs w:val="24"/>
        </w:rPr>
      </w:pPr>
      <w:r w:rsidRPr="00926FC4">
        <w:rPr>
          <w:b/>
          <w:bCs/>
          <w:sz w:val="24"/>
          <w:szCs w:val="24"/>
        </w:rPr>
        <w:t xml:space="preserve">Abschnitt 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(Datenschutz / Unterschrift)</w:t>
      </w:r>
    </w:p>
    <w:p w:rsidR="004A00E8" w:rsidRDefault="005058BC" w:rsidP="00926FC4">
      <w:pPr>
        <w:rPr>
          <w:sz w:val="24"/>
          <w:szCs w:val="24"/>
        </w:rPr>
      </w:pPr>
      <w:r>
        <w:rPr>
          <w:sz w:val="24"/>
          <w:szCs w:val="24"/>
        </w:rPr>
        <w:t>Meine Daten dürfen gem. EU</w:t>
      </w:r>
      <w:r w:rsidR="00450800">
        <w:rPr>
          <w:sz w:val="24"/>
          <w:szCs w:val="24"/>
        </w:rPr>
        <w:t>-</w:t>
      </w:r>
      <w:r>
        <w:rPr>
          <w:sz w:val="24"/>
          <w:szCs w:val="24"/>
        </w:rPr>
        <w:t>DSGVO</w:t>
      </w:r>
      <w:r w:rsidR="00450800">
        <w:rPr>
          <w:sz w:val="24"/>
          <w:szCs w:val="24"/>
        </w:rPr>
        <w:t xml:space="preserve"> zur Erfüllung des Veranstaltungszweckes genutzt und gespeichert werden.</w:t>
      </w:r>
    </w:p>
    <w:p w:rsidR="00450800" w:rsidRDefault="00450800" w:rsidP="00450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450800" w:rsidRDefault="00450800" w:rsidP="00450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Datum, Unterschrift</w:t>
      </w:r>
    </w:p>
    <w:p w:rsidR="00450800" w:rsidRDefault="00450800" w:rsidP="00450800">
      <w:pPr>
        <w:spacing w:after="0" w:line="240" w:lineRule="auto"/>
        <w:rPr>
          <w:sz w:val="24"/>
          <w:szCs w:val="24"/>
        </w:rPr>
      </w:pPr>
    </w:p>
    <w:p w:rsidR="004A00E8" w:rsidRDefault="00450800" w:rsidP="00450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Anmeldung als PDF an: </w:t>
      </w:r>
      <w:hyperlink r:id="rId7" w:history="1">
        <w:r w:rsidRPr="00E042DE">
          <w:rPr>
            <w:rStyle w:val="Hyperlink"/>
            <w:sz w:val="24"/>
            <w:szCs w:val="24"/>
          </w:rPr>
          <w:t>milAusb@reservistenverband.de</w:t>
        </w:r>
      </w:hyperlink>
      <w:r>
        <w:rPr>
          <w:sz w:val="24"/>
          <w:szCs w:val="24"/>
        </w:rPr>
        <w:t xml:space="preserve"> senden!</w:t>
      </w:r>
    </w:p>
    <w:sectPr w:rsidR="004A00E8" w:rsidSect="0009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71D" w:rsidRDefault="0046071D" w:rsidP="00673A0B">
      <w:pPr>
        <w:spacing w:after="0" w:line="240" w:lineRule="auto"/>
      </w:pPr>
      <w:r>
        <w:separator/>
      </w:r>
    </w:p>
  </w:endnote>
  <w:endnote w:type="continuationSeparator" w:id="0">
    <w:p w:rsidR="0046071D" w:rsidRDefault="0046071D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A0B" w:rsidRDefault="00673A0B">
    <w:pPr>
      <w:pStyle w:val="Fuzeile"/>
    </w:pPr>
    <w:r>
      <w:rPr>
        <w:noProof/>
        <w:color w:val="4F81BD" w:themeColor="accent1"/>
      </w:rPr>
      <w:drawing>
        <wp:anchor distT="0" distB="0" distL="114300" distR="114300" simplePos="0" relativeHeight="251656192" behindDoc="1" locked="1" layoutInCell="1" allowOverlap="1" wp14:anchorId="11433D82" wp14:editId="5B9B4D36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i.S.d. § 26 BGB i.V.m. Art. 10 Nr. 2 der Satzung ist das Präsidium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 Bonn-Außenstadt | 206/5881/0131</w:t>
                          </w:r>
                        </w:p>
                        <w:p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" filled="f" stroked="f" strokeweight=".5pt">
              <v:textbox>
                <w:txbxContent>
                  <w:p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i.S.d. § 26 BGB i.V.m. Art. 10 Nr. 2 der Satzung ist das Präsidium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 Bonn-Außenstadt | 206/5881/0131</w:t>
                    </w:r>
                  </w:p>
                  <w:p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71D" w:rsidRDefault="0046071D" w:rsidP="00673A0B">
      <w:pPr>
        <w:spacing w:after="0" w:line="240" w:lineRule="auto"/>
      </w:pPr>
      <w:r>
        <w:separator/>
      </w:r>
    </w:p>
  </w:footnote>
  <w:footnote w:type="continuationSeparator" w:id="0">
    <w:p w:rsidR="0046071D" w:rsidRDefault="0046071D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A0B" w:rsidRDefault="00673A0B" w:rsidP="00673A0B">
    <w:pPr>
      <w:pStyle w:val="Kopfzeile"/>
      <w:tabs>
        <w:tab w:val="clear" w:pos="4536"/>
        <w:tab w:val="clear" w:pos="9072"/>
        <w:tab w:val="left" w:pos="2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898" w:rsidRDefault="00BD18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1D"/>
    <w:rsid w:val="00095D71"/>
    <w:rsid w:val="000D010E"/>
    <w:rsid w:val="002068DD"/>
    <w:rsid w:val="00335946"/>
    <w:rsid w:val="0034138A"/>
    <w:rsid w:val="00450800"/>
    <w:rsid w:val="0046071D"/>
    <w:rsid w:val="004A00E8"/>
    <w:rsid w:val="005058BC"/>
    <w:rsid w:val="00673A0B"/>
    <w:rsid w:val="00873359"/>
    <w:rsid w:val="008935F1"/>
    <w:rsid w:val="00926FC4"/>
    <w:rsid w:val="009A21AE"/>
    <w:rsid w:val="00BD1898"/>
    <w:rsid w:val="00C20A39"/>
    <w:rsid w:val="00C94FFA"/>
    <w:rsid w:val="00D36AB3"/>
    <w:rsid w:val="00D44B11"/>
    <w:rsid w:val="00D748B6"/>
    <w:rsid w:val="00D779BA"/>
    <w:rsid w:val="00DB2D5B"/>
    <w:rsid w:val="00E64316"/>
    <w:rsid w:val="00EF315D"/>
    <w:rsid w:val="00FA4EA6"/>
    <w:rsid w:val="00FD5839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4EBBB"/>
  <w15:chartTrackingRefBased/>
  <w15:docId w15:val="{D8F566B3-9966-45EC-A156-790A9D16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6FC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5080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0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Ausb@reservistenverban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ilit&#228;rische%20Ausbildung\Zentralordner%20MilAusb\27a%20AdA%202020\Anlage%20B%20Anmeldung%20S&#220;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30E5-B686-4FF4-B818-D94FCDEF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B Anmeldung SÜD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Velten</dc:creator>
  <cp:keywords/>
  <dc:description/>
  <cp:lastModifiedBy>Reservistenarbeit, Militärische Ausbildung IGF &amp; KLF,Manuel Velten</cp:lastModifiedBy>
  <cp:revision>1</cp:revision>
  <cp:lastPrinted>2019-06-24T06:17:00Z</cp:lastPrinted>
  <dcterms:created xsi:type="dcterms:W3CDTF">2019-06-25T06:51:00Z</dcterms:created>
  <dcterms:modified xsi:type="dcterms:W3CDTF">2019-06-25T06:52:00Z</dcterms:modified>
</cp:coreProperties>
</file>