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D8586" w14:textId="77777777" w:rsidR="00FE3CA9" w:rsidRDefault="00FE3CA9" w:rsidP="00FE3CA9">
      <w:bookmarkStart w:id="0" w:name="_GoBack"/>
      <w:bookmarkEnd w:id="0"/>
    </w:p>
    <w:tbl>
      <w:tblPr>
        <w:tblStyle w:val="Tabellenraster"/>
        <w:tblpPr w:leftFromText="141" w:rightFromText="141" w:vertAnchor="text" w:horzAnchor="margin" w:tblpY="194"/>
        <w:tblOverlap w:val="never"/>
        <w:tblW w:w="52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3"/>
      </w:tblGrid>
      <w:tr w:rsidR="00FE3CA9" w:rsidRPr="00D5563E" w14:paraId="33BA4CA0" w14:textId="77777777" w:rsidTr="005F5C0F">
        <w:trPr>
          <w:trHeight w:val="423"/>
        </w:trPr>
        <w:tc>
          <w:tcPr>
            <w:tcW w:w="5223" w:type="dxa"/>
            <w:vAlign w:val="center"/>
          </w:tcPr>
          <w:p w14:paraId="1A78625E" w14:textId="77777777" w:rsidR="00FE3CA9" w:rsidRDefault="00FE3CA9" w:rsidP="00095D71">
            <w:pPr>
              <w:ind w:left="-105"/>
              <w:rPr>
                <w:rFonts w:ascii="Arial" w:hAnsi="Arial" w:cs="Arial"/>
                <w:sz w:val="14"/>
                <w:szCs w:val="14"/>
              </w:rPr>
            </w:pPr>
            <w:r w:rsidRPr="00775CAB">
              <w:rPr>
                <w:rFonts w:ascii="Arial" w:hAnsi="Arial" w:cs="Arial"/>
                <w:sz w:val="14"/>
                <w:szCs w:val="14"/>
              </w:rPr>
              <w:t>Verband der Reservisten der Deutschen Bundeswehr e.V.</w:t>
            </w:r>
          </w:p>
          <w:p w14:paraId="17625DEF" w14:textId="77777777" w:rsidR="00FE3CA9" w:rsidRPr="009A21AE" w:rsidRDefault="00FE3CA9" w:rsidP="00095D71">
            <w:pPr>
              <w:ind w:left="-105"/>
              <w:rPr>
                <w:rFonts w:ascii="Arial" w:hAnsi="Arial" w:cs="Arial"/>
                <w:sz w:val="14"/>
                <w:szCs w:val="14"/>
              </w:rPr>
            </w:pPr>
            <w:r w:rsidRPr="00775CAB">
              <w:rPr>
                <w:rFonts w:ascii="Arial" w:hAnsi="Arial" w:cs="Arial"/>
                <w:sz w:val="14"/>
                <w:szCs w:val="14"/>
              </w:rPr>
              <w:t>Geschäftsstelle, Straße, PLZ Ort</w:t>
            </w:r>
          </w:p>
        </w:tc>
      </w:tr>
      <w:tr w:rsidR="00FE3CA9" w:rsidRPr="00D5563E" w14:paraId="4B265E51" w14:textId="77777777" w:rsidTr="005F5C0F">
        <w:trPr>
          <w:trHeight w:val="282"/>
        </w:trPr>
        <w:tc>
          <w:tcPr>
            <w:tcW w:w="5223" w:type="dxa"/>
            <w:vAlign w:val="center"/>
          </w:tcPr>
          <w:p w14:paraId="0D1A75D0" w14:textId="77777777" w:rsidR="00FE3CA9" w:rsidRPr="00D5563E" w:rsidRDefault="00FE3CA9" w:rsidP="00095D71">
            <w:pPr>
              <w:ind w:left="-105"/>
              <w:rPr>
                <w:rFonts w:ascii="Arial" w:hAnsi="Arial" w:cs="Arial"/>
                <w:sz w:val="24"/>
              </w:rPr>
            </w:pPr>
          </w:p>
        </w:tc>
      </w:tr>
      <w:tr w:rsidR="00FE3CA9" w:rsidRPr="00D5563E" w14:paraId="1CFFD33E" w14:textId="77777777" w:rsidTr="005F5C0F">
        <w:trPr>
          <w:trHeight w:val="264"/>
        </w:trPr>
        <w:tc>
          <w:tcPr>
            <w:tcW w:w="5223" w:type="dxa"/>
          </w:tcPr>
          <w:p w14:paraId="19FD1448" w14:textId="77777777" w:rsidR="00FE3CA9" w:rsidRPr="00095D71" w:rsidRDefault="00FE3CA9" w:rsidP="00095D71">
            <w:pPr>
              <w:ind w:left="-105" w:right="-180"/>
              <w:rPr>
                <w:sz w:val="18"/>
                <w:szCs w:val="18"/>
              </w:rPr>
            </w:pPr>
            <w:r w:rsidRPr="00095D71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Verband der Reservisten der Deutschen Bundeswehr e.V.</w:t>
            </w:r>
            <w:r w:rsidRPr="00095D71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br/>
            </w:r>
            <w:r w:rsidRPr="00095D71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Bundesgeschäftsstelle</w:t>
            </w:r>
            <w:r w:rsidRPr="00095D71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br/>
            </w:r>
            <w:r w:rsidRPr="00095D71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Sachgebiet Marketing</w:t>
            </w:r>
            <w:r w:rsidRPr="00095D71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br/>
            </w:r>
            <w:r w:rsidRPr="00095D71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Zeppelinstraße 7 A</w:t>
            </w:r>
            <w:r w:rsidRPr="00095D71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br/>
              <w:t>53177 Bonn</w:t>
            </w:r>
          </w:p>
        </w:tc>
      </w:tr>
      <w:tr w:rsidR="00FE3CA9" w:rsidRPr="00D5563E" w14:paraId="49196360" w14:textId="77777777" w:rsidTr="005F5C0F">
        <w:trPr>
          <w:trHeight w:val="264"/>
        </w:trPr>
        <w:tc>
          <w:tcPr>
            <w:tcW w:w="5223" w:type="dxa"/>
            <w:vAlign w:val="center"/>
          </w:tcPr>
          <w:p w14:paraId="1D57B722" w14:textId="77777777" w:rsidR="00FE3CA9" w:rsidRPr="00D5563E" w:rsidRDefault="00FE3CA9" w:rsidP="005F5C0F">
            <w:pPr>
              <w:rPr>
                <w:rFonts w:ascii="Arial" w:hAnsi="Arial" w:cs="Arial"/>
              </w:rPr>
            </w:pPr>
          </w:p>
        </w:tc>
      </w:tr>
      <w:tr w:rsidR="00FE3CA9" w:rsidRPr="00D5563E" w14:paraId="7EEF45AB" w14:textId="77777777" w:rsidTr="005F5C0F">
        <w:trPr>
          <w:trHeight w:val="264"/>
        </w:trPr>
        <w:tc>
          <w:tcPr>
            <w:tcW w:w="5223" w:type="dxa"/>
            <w:vAlign w:val="center"/>
          </w:tcPr>
          <w:p w14:paraId="6E063369" w14:textId="77777777" w:rsidR="00FE3CA9" w:rsidRPr="00D5563E" w:rsidRDefault="00FE3CA9" w:rsidP="005F5C0F">
            <w:pPr>
              <w:rPr>
                <w:rFonts w:ascii="Arial" w:hAnsi="Arial" w:cs="Arial"/>
              </w:rPr>
            </w:pPr>
          </w:p>
        </w:tc>
      </w:tr>
    </w:tbl>
    <w:p w14:paraId="3C509B25" w14:textId="77777777" w:rsidR="00FE3CA9" w:rsidRPr="00D5563E" w:rsidRDefault="00FE3CA9" w:rsidP="00FE3CA9">
      <w:pPr>
        <w:rPr>
          <w:rFonts w:ascii="Arial" w:hAnsi="Arial" w:cs="Arial"/>
        </w:rPr>
      </w:pPr>
      <w:r w:rsidRPr="00C5673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149901B" wp14:editId="7E2A1054">
                <wp:simplePos x="0" y="0"/>
                <wp:positionH relativeFrom="column">
                  <wp:posOffset>3718722</wp:posOffset>
                </wp:positionH>
                <wp:positionV relativeFrom="paragraph">
                  <wp:posOffset>26670</wp:posOffset>
                </wp:positionV>
                <wp:extent cx="2374265" cy="1744133"/>
                <wp:effectExtent l="0" t="0" r="635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7441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4629A2" w14:textId="77777777" w:rsidR="00FE3CA9" w:rsidRPr="001F5AF4" w:rsidRDefault="00FE3CA9" w:rsidP="00FE3CA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E72D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Verband der Reservisten der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Pr="005E72D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Deutschen Bundeswehr e.V.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Pr="005E72D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Geschäftsstelle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Vorname | Nachname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Dienstposten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Pr="005E72D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Straße | PLZ Ort</w:t>
                            </w:r>
                            <w:r w:rsidRPr="005E72D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Tel.</w:t>
                            </w:r>
                            <w:r w:rsidRPr="005E72D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17512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+49 000 00000-0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Pr="00A02FA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Fax</w:t>
                            </w:r>
                            <w:r w:rsidRPr="00A02FA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 w:rsidRPr="0017512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+49 000 00000-0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Pr="00A02FA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@reservistenverband.de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Pr="00A02FA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www.reservistenverband.de</w:t>
                            </w:r>
                          </w:p>
                          <w:p w14:paraId="09B8137B" w14:textId="77777777" w:rsidR="00FE3CA9" w:rsidRPr="00A02FA5" w:rsidRDefault="00FE3CA9" w:rsidP="00FE3CA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75D0112C" w14:textId="77777777" w:rsidR="00FE3CA9" w:rsidRPr="001F5AF4" w:rsidRDefault="00FE3CA9" w:rsidP="00FE3CA9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5F59B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92.8pt;margin-top:2.1pt;width:186.95pt;height:137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" stroked="f">
                <v:textbox>
                  <w:txbxContent>
                    <w:p w:rsidR="00FE3CA9" w:rsidRPr="001F5AF4" w:rsidRDefault="00FE3CA9" w:rsidP="00FE3CA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E72DB">
                        <w:rPr>
                          <w:rFonts w:ascii="Arial" w:hAnsi="Arial" w:cs="Arial"/>
                          <w:sz w:val="18"/>
                          <w:szCs w:val="18"/>
                        </w:rPr>
                        <w:t>Verband der Reservisten der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Pr="005E72DB">
                        <w:rPr>
                          <w:rFonts w:ascii="Arial" w:hAnsi="Arial" w:cs="Arial"/>
                          <w:sz w:val="18"/>
                          <w:szCs w:val="18"/>
                        </w:rPr>
                        <w:t>Deutschen Bundeswehr e.V.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Pr="005E72DB">
                        <w:rPr>
                          <w:rFonts w:ascii="Arial" w:hAnsi="Arial" w:cs="Arial"/>
                          <w:sz w:val="18"/>
                          <w:szCs w:val="18"/>
                        </w:rPr>
                        <w:t>Geschäftsstelle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Vorname | Nachname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Dienstposten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Pr="005E72DB">
                        <w:rPr>
                          <w:rFonts w:ascii="Arial" w:hAnsi="Arial" w:cs="Arial"/>
                          <w:sz w:val="18"/>
                          <w:szCs w:val="18"/>
                        </w:rPr>
                        <w:t>Straße | PLZ Ort</w:t>
                      </w:r>
                      <w:r w:rsidRPr="005E72DB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Tel.</w:t>
                      </w:r>
                      <w:r w:rsidRPr="005E72DB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175127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+49 000 00000-0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Pr="00A02FA5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Fax</w:t>
                      </w:r>
                      <w:r w:rsidRPr="00A02FA5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ab/>
                      </w:r>
                      <w:r w:rsidRPr="00175127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+49 000 00000-0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Pr="00A02FA5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@reservistenverband.de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Pr="00A02FA5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www.reservistenverband.de</w:t>
                      </w:r>
                    </w:p>
                    <w:p w:rsidR="00FE3CA9" w:rsidRPr="00A02FA5" w:rsidRDefault="00FE3CA9" w:rsidP="00FE3CA9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</w:p>
                    <w:p w:rsidR="00FE3CA9" w:rsidRPr="001F5AF4" w:rsidRDefault="00FE3CA9" w:rsidP="00FE3CA9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B5CB52D" w14:textId="77777777" w:rsidR="00FE3CA9" w:rsidRPr="00C5673E" w:rsidRDefault="00FE3CA9" w:rsidP="00FE3CA9">
      <w:pPr>
        <w:rPr>
          <w:rFonts w:ascii="Franklin Gothic Medium" w:hAnsi="Franklin Gothic Medium"/>
        </w:rPr>
      </w:pPr>
    </w:p>
    <w:p w14:paraId="2E9F7E47" w14:textId="77777777" w:rsidR="00FE3CA9" w:rsidRPr="005133B1" w:rsidRDefault="00FE3CA9" w:rsidP="00FE3CA9">
      <w:pPr>
        <w:rPr>
          <w:rFonts w:ascii="Franklin Gothic Medium" w:hAnsi="Franklin Gothic Medium"/>
        </w:rPr>
      </w:pPr>
    </w:p>
    <w:p w14:paraId="37BC383E" w14:textId="77777777" w:rsidR="00FE3CA9" w:rsidRPr="005133B1" w:rsidRDefault="00FE3CA9" w:rsidP="00FE3CA9">
      <w:pPr>
        <w:rPr>
          <w:rFonts w:ascii="Franklin Gothic Medium" w:hAnsi="Franklin Gothic Medium"/>
        </w:rPr>
      </w:pPr>
    </w:p>
    <w:p w14:paraId="4AC6832E" w14:textId="77777777" w:rsidR="00FE3CA9" w:rsidRPr="005133B1" w:rsidRDefault="00FE3CA9" w:rsidP="00FE3CA9">
      <w:pPr>
        <w:rPr>
          <w:rFonts w:ascii="Franklin Gothic Medium" w:hAnsi="Franklin Gothic Medium"/>
        </w:rPr>
      </w:pPr>
    </w:p>
    <w:p w14:paraId="3CA361B0" w14:textId="77777777" w:rsidR="00FE3CA9" w:rsidRPr="00304268" w:rsidRDefault="00095D71" w:rsidP="00FE3CA9">
      <w:pPr>
        <w:rPr>
          <w:rFonts w:ascii="Franklin Gothic Medium" w:hAnsi="Franklin Gothic Medium"/>
          <w:vertAlign w:val="superscript"/>
        </w:rPr>
      </w:pPr>
      <w:r w:rsidRPr="001F5AF4">
        <w:rPr>
          <w:rFonts w:ascii="Franklin Gothic Medium" w:hAnsi="Franklin Gothic Medium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EC17362" wp14:editId="4E744833">
                <wp:simplePos x="0" y="0"/>
                <wp:positionH relativeFrom="column">
                  <wp:posOffset>-453390</wp:posOffset>
                </wp:positionH>
                <wp:positionV relativeFrom="paragraph">
                  <wp:posOffset>308610</wp:posOffset>
                </wp:positionV>
                <wp:extent cx="179705" cy="0"/>
                <wp:effectExtent l="0" t="0" r="0" b="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69CD50" id="Gerade Verbindung 8" o:spid="_x0000_s1026" style="position:absolute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5.7pt,24.3pt" to="-21.5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" strokecolor="#7f7f7f [1612]"/>
            </w:pict>
          </mc:Fallback>
        </mc:AlternateContent>
      </w:r>
    </w:p>
    <w:p w14:paraId="62E77EF1" w14:textId="77777777" w:rsidR="00FE3CA9" w:rsidRPr="00304268" w:rsidRDefault="00FE3CA9" w:rsidP="00FE3CA9">
      <w:pPr>
        <w:rPr>
          <w:rFonts w:ascii="Arial" w:hAnsi="Arial" w:cs="Arial"/>
        </w:rPr>
      </w:pPr>
    </w:p>
    <w:p w14:paraId="65FDD3DE" w14:textId="77777777" w:rsidR="00FE3CA9" w:rsidRPr="00304268" w:rsidRDefault="00D36AB3" w:rsidP="00D36AB3">
      <w:pPr>
        <w:tabs>
          <w:tab w:val="left" w:pos="3969"/>
        </w:tabs>
        <w:ind w:firstLine="3540"/>
        <w:jc w:val="center"/>
        <w:rPr>
          <w:rFonts w:ascii="Arial" w:hAnsi="Arial" w:cs="Arial"/>
        </w:rPr>
      </w:pPr>
      <w:r>
        <w:tab/>
        <w:t>03.05.2019</w:t>
      </w:r>
    </w:p>
    <w:p w14:paraId="55B5D034" w14:textId="77777777" w:rsidR="00FE3CA9" w:rsidRDefault="00FE3CA9" w:rsidP="00FE3C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</w:rPr>
        <w:t>Betreffzeile</w:t>
      </w:r>
    </w:p>
    <w:p w14:paraId="3B012B97" w14:textId="77777777" w:rsidR="00FE3CA9" w:rsidRPr="00CC35CF" w:rsidRDefault="00FE3CA9" w:rsidP="00FE3CA9">
      <w:pPr>
        <w:tabs>
          <w:tab w:val="left" w:pos="4425"/>
          <w:tab w:val="left" w:pos="7488"/>
        </w:tabs>
        <w:rPr>
          <w:rFonts w:ascii="Arial" w:hAnsi="Arial" w:cs="Arial"/>
        </w:rPr>
      </w:pPr>
      <w:r w:rsidRPr="00CC35CF">
        <w:rPr>
          <w:rFonts w:ascii="Arial" w:hAnsi="Arial" w:cs="Arial"/>
        </w:rPr>
        <w:tab/>
      </w:r>
      <w:r w:rsidRPr="00CC35CF">
        <w:rPr>
          <w:rFonts w:ascii="Arial" w:hAnsi="Arial" w:cs="Arial"/>
        </w:rPr>
        <w:tab/>
      </w:r>
    </w:p>
    <w:p w14:paraId="36F20B62" w14:textId="77777777" w:rsidR="00FE3CA9" w:rsidRPr="0067576C" w:rsidRDefault="00FE3CA9" w:rsidP="00FE3CA9">
      <w:pPr>
        <w:rPr>
          <w:rFonts w:ascii="Arial" w:eastAsia="Times New Roman" w:hAnsi="Arial" w:cs="Arial"/>
          <w:lang w:eastAsia="de-DE"/>
        </w:rPr>
      </w:pPr>
      <w:r w:rsidRPr="008A1FF2">
        <w:rPr>
          <w:rFonts w:ascii="Arial" w:eastAsia="Times New Roman" w:hAnsi="Arial" w:cs="Arial"/>
          <w:lang w:eastAsia="de-DE"/>
        </w:rPr>
        <w:t xml:space="preserve">Sehr </w:t>
      </w:r>
      <w:proofErr w:type="gramStart"/>
      <w:r w:rsidRPr="008A1FF2">
        <w:rPr>
          <w:rFonts w:ascii="Arial" w:eastAsia="Times New Roman" w:hAnsi="Arial" w:cs="Arial"/>
          <w:lang w:eastAsia="de-DE"/>
        </w:rPr>
        <w:t>geehrte ,</w:t>
      </w:r>
      <w:proofErr w:type="gramEnd"/>
      <w:r>
        <w:rPr>
          <w:rFonts w:ascii="Arial" w:eastAsia="Times New Roman" w:hAnsi="Arial" w:cs="Arial"/>
          <w:lang w:eastAsia="de-DE"/>
        </w:rPr>
        <w:br/>
      </w:r>
      <w:r w:rsidRPr="008A1FF2">
        <w:rPr>
          <w:rFonts w:ascii="Arial" w:eastAsia="Times New Roman" w:hAnsi="Arial" w:cs="Arial"/>
          <w:lang w:eastAsia="de-DE"/>
        </w:rPr>
        <w:t>sehr geehrter ,</w:t>
      </w:r>
    </w:p>
    <w:p w14:paraId="7EAB8C09" w14:textId="77777777" w:rsidR="00FE3CA9" w:rsidRDefault="00FE3CA9" w:rsidP="00FE3CA9">
      <w:pPr>
        <w:rPr>
          <w:rFonts w:ascii="Arial" w:hAnsi="Arial" w:cs="Arial"/>
        </w:rPr>
      </w:pPr>
    </w:p>
    <w:p w14:paraId="16282285" w14:textId="77777777" w:rsidR="00FE3CA9" w:rsidRPr="008A1FF2" w:rsidRDefault="00FE3CA9" w:rsidP="00FE3CA9">
      <w:pPr>
        <w:rPr>
          <w:rFonts w:ascii="Arial" w:hAnsi="Arial" w:cs="Arial"/>
        </w:rPr>
      </w:pPr>
      <w:r w:rsidRPr="008A1FF2">
        <w:rPr>
          <w:rFonts w:ascii="Arial" w:hAnsi="Arial" w:cs="Arial"/>
        </w:rPr>
        <w:t>Mit freundlichen Grüßen</w:t>
      </w:r>
    </w:p>
    <w:p w14:paraId="1CC0F580" w14:textId="77777777" w:rsidR="002068DD" w:rsidRDefault="002068DD" w:rsidP="00FE3CA9">
      <w:pPr>
        <w:rPr>
          <w:rFonts w:ascii="Arial" w:hAnsi="Arial" w:cs="Arial"/>
        </w:rPr>
      </w:pPr>
    </w:p>
    <w:p w14:paraId="3196F748" w14:textId="77777777" w:rsidR="002068DD" w:rsidRDefault="002068DD" w:rsidP="00FE3CA9">
      <w:pPr>
        <w:rPr>
          <w:rFonts w:ascii="Arial" w:hAnsi="Arial" w:cs="Arial"/>
        </w:rPr>
      </w:pPr>
    </w:p>
    <w:p w14:paraId="07995F73" w14:textId="77777777" w:rsidR="002068DD" w:rsidRDefault="002068DD" w:rsidP="00FE3CA9">
      <w:pPr>
        <w:rPr>
          <w:rFonts w:ascii="Arial" w:hAnsi="Arial" w:cs="Arial"/>
        </w:rPr>
      </w:pPr>
    </w:p>
    <w:p w14:paraId="21EF6D89" w14:textId="77777777" w:rsidR="002068DD" w:rsidRDefault="002068DD" w:rsidP="00FE3CA9">
      <w:pPr>
        <w:rPr>
          <w:rFonts w:ascii="Arial" w:hAnsi="Arial" w:cs="Arial"/>
        </w:rPr>
      </w:pPr>
    </w:p>
    <w:p w14:paraId="7949E16E" w14:textId="77777777" w:rsidR="002068DD" w:rsidRDefault="002068DD" w:rsidP="00FE3CA9">
      <w:pPr>
        <w:rPr>
          <w:rFonts w:ascii="Arial" w:hAnsi="Arial" w:cs="Arial"/>
        </w:rPr>
      </w:pPr>
    </w:p>
    <w:p w14:paraId="225A2FCD" w14:textId="77777777" w:rsidR="002068DD" w:rsidRDefault="002068DD" w:rsidP="00FE3CA9">
      <w:pPr>
        <w:rPr>
          <w:rFonts w:ascii="Arial" w:hAnsi="Arial" w:cs="Arial"/>
        </w:rPr>
      </w:pPr>
    </w:p>
    <w:p w14:paraId="78E8823E" w14:textId="77777777" w:rsidR="002068DD" w:rsidRDefault="002068DD" w:rsidP="00FE3CA9">
      <w:pPr>
        <w:rPr>
          <w:rFonts w:ascii="Arial" w:hAnsi="Arial" w:cs="Arial"/>
        </w:rPr>
      </w:pPr>
    </w:p>
    <w:p w14:paraId="0AD97C43" w14:textId="77777777" w:rsidR="00FE3CA9" w:rsidRPr="008A1FF2" w:rsidRDefault="00FE3CA9" w:rsidP="00FE3CA9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8A1FF2">
        <w:rPr>
          <w:rFonts w:ascii="Arial" w:hAnsi="Arial" w:cs="Arial"/>
        </w:rPr>
        <w:t>i. A.</w:t>
      </w:r>
      <w:r>
        <w:rPr>
          <w:rFonts w:ascii="Arial" w:hAnsi="Arial" w:cs="Arial"/>
        </w:rPr>
        <w:br/>
      </w:r>
      <w:r w:rsidRPr="008A1FF2">
        <w:rPr>
          <w:rFonts w:ascii="Arial" w:hAnsi="Arial" w:cs="Arial"/>
        </w:rPr>
        <w:t>Name</w:t>
      </w:r>
      <w:r>
        <w:rPr>
          <w:rFonts w:ascii="Arial" w:hAnsi="Arial" w:cs="Arial"/>
        </w:rPr>
        <w:br/>
      </w:r>
      <w:r w:rsidRPr="008A1FF2">
        <w:rPr>
          <w:rFonts w:ascii="Arial" w:hAnsi="Arial" w:cs="Arial"/>
        </w:rPr>
        <w:t>Dienstposten</w:t>
      </w:r>
    </w:p>
    <w:p w14:paraId="5480D401" w14:textId="77777777" w:rsidR="00FE3CA9" w:rsidRPr="001F5AF4" w:rsidRDefault="00FE3CA9" w:rsidP="00FE3CA9"/>
    <w:p w14:paraId="6D521702" w14:textId="77777777" w:rsidR="00673A0B" w:rsidRPr="00FE3CA9" w:rsidRDefault="00673A0B" w:rsidP="00FE3CA9"/>
    <w:sectPr w:rsidR="00673A0B" w:rsidRPr="00FE3CA9" w:rsidSect="00095D7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985" w:right="1417" w:bottom="1276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A087CA" w14:textId="77777777" w:rsidR="00C20A39" w:rsidRDefault="00C20A39" w:rsidP="00673A0B">
      <w:pPr>
        <w:spacing w:after="0" w:line="240" w:lineRule="auto"/>
      </w:pPr>
      <w:r>
        <w:separator/>
      </w:r>
    </w:p>
  </w:endnote>
  <w:endnote w:type="continuationSeparator" w:id="0">
    <w:p w14:paraId="007FE9E9" w14:textId="77777777" w:rsidR="00C20A39" w:rsidRDefault="00C20A39" w:rsidP="00673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458D9" w14:textId="77777777" w:rsidR="00673A0B" w:rsidRDefault="00673A0B">
    <w:pPr>
      <w:pStyle w:val="Fuzeile"/>
    </w:pPr>
    <w:r>
      <w:rPr>
        <w:noProof/>
        <w:color w:val="4F81BD" w:themeColor="accent1"/>
      </w:rPr>
      <w:drawing>
        <wp:anchor distT="0" distB="0" distL="114300" distR="114300" simplePos="0" relativeHeight="251656192" behindDoc="1" locked="1" layoutInCell="1" allowOverlap="1" wp14:anchorId="11433D82" wp14:editId="5B9B4D36">
          <wp:simplePos x="0" y="0"/>
          <wp:positionH relativeFrom="column">
            <wp:posOffset>-882650</wp:posOffset>
          </wp:positionH>
          <wp:positionV relativeFrom="page">
            <wp:posOffset>0</wp:posOffset>
          </wp:positionV>
          <wp:extent cx="7548880" cy="10662920"/>
          <wp:effectExtent l="0" t="0" r="0" b="508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880" cy="10662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18C6E" w14:textId="77777777" w:rsidR="008935F1" w:rsidRDefault="008935F1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85AB5CD" wp14:editId="7AFD6CDC">
              <wp:simplePos x="0" y="0"/>
              <wp:positionH relativeFrom="column">
                <wp:posOffset>-648335</wp:posOffset>
              </wp:positionH>
              <wp:positionV relativeFrom="paragraph">
                <wp:posOffset>-168761</wp:posOffset>
              </wp:positionV>
              <wp:extent cx="6861717" cy="497878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61717" cy="49787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418D6F9" w14:textId="77777777" w:rsidR="008935F1" w:rsidRDefault="008935F1" w:rsidP="00FE3CA9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62393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Vorstand </w:t>
                          </w:r>
                          <w:proofErr w:type="spellStart"/>
                          <w:r w:rsidRPr="0062393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i.S.d</w:t>
                          </w:r>
                          <w:proofErr w:type="spellEnd"/>
                          <w:r w:rsidRPr="0062393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§ 26 BGB </w:t>
                          </w:r>
                          <w:proofErr w:type="spellStart"/>
                          <w:r w:rsidRPr="0062393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i.V.m</w:t>
                          </w:r>
                          <w:proofErr w:type="spellEnd"/>
                          <w:r w:rsidRPr="0062393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Art. 10 Nr. 2 der Satzung ist das Präsidium </w:t>
                          </w:r>
                          <w:proofErr w:type="gramStart"/>
                          <w:r w:rsidRPr="0062393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|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Finanzamt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Bonn-Außenstadt | 206/5881/0131</w:t>
                          </w:r>
                        </w:p>
                        <w:p w14:paraId="47FBB68B" w14:textId="77777777" w:rsidR="008935F1" w:rsidRPr="00623934" w:rsidRDefault="008935F1" w:rsidP="00FE3CA9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Sitz des Vereins ist 10117 Berlin | AG Berlin-Charlottenburg | VR 350 38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2A286F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7" type="#_x0000_t202" style="position:absolute;margin-left:-51.05pt;margin-top:-13.3pt;width:540.3pt;height:3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" filled="f" stroked="f" strokeweight=".5pt">
              <v:textbox>
                <w:txbxContent>
                  <w:p w:rsidR="008935F1" w:rsidRDefault="008935F1" w:rsidP="00FE3CA9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623934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Vorstand </w:t>
                    </w:r>
                    <w:proofErr w:type="spellStart"/>
                    <w:r w:rsidRPr="00623934">
                      <w:rPr>
                        <w:rFonts w:ascii="Arial" w:hAnsi="Arial" w:cs="Arial"/>
                        <w:sz w:val="16"/>
                        <w:szCs w:val="16"/>
                      </w:rPr>
                      <w:t>i.S.d</w:t>
                    </w:r>
                    <w:proofErr w:type="spellEnd"/>
                    <w:r w:rsidRPr="00623934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. § 26 BGB </w:t>
                    </w:r>
                    <w:proofErr w:type="spellStart"/>
                    <w:r w:rsidRPr="00623934">
                      <w:rPr>
                        <w:rFonts w:ascii="Arial" w:hAnsi="Arial" w:cs="Arial"/>
                        <w:sz w:val="16"/>
                        <w:szCs w:val="16"/>
                      </w:rPr>
                      <w:t>i.V.m</w:t>
                    </w:r>
                    <w:proofErr w:type="spellEnd"/>
                    <w:r w:rsidRPr="00623934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. Art. 10 Nr. 2 der Satzung ist das Präsidium </w:t>
                    </w:r>
                    <w:proofErr w:type="gramStart"/>
                    <w:r w:rsidRPr="00623934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|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Finanzamt</w:t>
                    </w:r>
                    <w:proofErr w:type="gramEnd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Bonn-Außenstadt | 206/5881/0131</w:t>
                    </w:r>
                  </w:p>
                  <w:p w:rsidR="008935F1" w:rsidRPr="00623934" w:rsidRDefault="008935F1" w:rsidP="00FE3CA9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Sitz des Vereins ist 10117 Berlin | AG Berlin-Charlottenburg | VR 350 38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F7AC09" w14:textId="77777777" w:rsidR="00C20A39" w:rsidRDefault="00C20A39" w:rsidP="00673A0B">
      <w:pPr>
        <w:spacing w:after="0" w:line="240" w:lineRule="auto"/>
      </w:pPr>
      <w:r>
        <w:separator/>
      </w:r>
    </w:p>
  </w:footnote>
  <w:footnote w:type="continuationSeparator" w:id="0">
    <w:p w14:paraId="5C45B400" w14:textId="77777777" w:rsidR="00C20A39" w:rsidRDefault="00C20A39" w:rsidP="00673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2FF21" w14:textId="77777777" w:rsidR="00673A0B" w:rsidRDefault="00673A0B" w:rsidP="00673A0B">
    <w:pPr>
      <w:pStyle w:val="Kopfzeile"/>
      <w:tabs>
        <w:tab w:val="clear" w:pos="4536"/>
        <w:tab w:val="clear" w:pos="9072"/>
        <w:tab w:val="left" w:pos="262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592AF" w14:textId="77777777" w:rsidR="00BD1898" w:rsidRDefault="00BD1898">
    <w:pPr>
      <w:pStyle w:val="Kopfzeile"/>
    </w:pPr>
    <w:r>
      <w:rPr>
        <w:noProof/>
        <w:color w:val="4F81BD" w:themeColor="accent1"/>
      </w:rPr>
      <w:drawing>
        <wp:anchor distT="0" distB="0" distL="114300" distR="114300" simplePos="0" relativeHeight="251659264" behindDoc="1" locked="1" layoutInCell="1" allowOverlap="1" wp14:anchorId="6FEDF82A" wp14:editId="17566483">
          <wp:simplePos x="0" y="0"/>
          <wp:positionH relativeFrom="column">
            <wp:posOffset>-882650</wp:posOffset>
          </wp:positionH>
          <wp:positionV relativeFrom="page">
            <wp:posOffset>33020</wp:posOffset>
          </wp:positionV>
          <wp:extent cx="7512050" cy="10610850"/>
          <wp:effectExtent l="0" t="0" r="0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2050" cy="1061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190118" w14:textId="77777777" w:rsidR="00BD1898" w:rsidRDefault="00BD189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A0B"/>
    <w:rsid w:val="00095D71"/>
    <w:rsid w:val="000D010E"/>
    <w:rsid w:val="002068DD"/>
    <w:rsid w:val="00335946"/>
    <w:rsid w:val="00673A0B"/>
    <w:rsid w:val="00873359"/>
    <w:rsid w:val="008935F1"/>
    <w:rsid w:val="009A21AE"/>
    <w:rsid w:val="00BD1898"/>
    <w:rsid w:val="00C20A39"/>
    <w:rsid w:val="00C94FFA"/>
    <w:rsid w:val="00D36AB3"/>
    <w:rsid w:val="00D44B11"/>
    <w:rsid w:val="00D748B6"/>
    <w:rsid w:val="00D779BA"/>
    <w:rsid w:val="00EF315D"/>
    <w:rsid w:val="00FA4EA6"/>
    <w:rsid w:val="00FD5839"/>
    <w:rsid w:val="00FE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4EBBB"/>
  <w15:chartTrackingRefBased/>
  <w15:docId w15:val="{86EBFF8E-5FA8-43E1-9ABA-25E3B7230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673A0B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673A0B"/>
    <w:rPr>
      <w:rFonts w:eastAsiaTheme="minorEastAsia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3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3A0B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673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3A0B"/>
  </w:style>
  <w:style w:type="paragraph" w:styleId="Fuzeile">
    <w:name w:val="footer"/>
    <w:basedOn w:val="Standard"/>
    <w:link w:val="FuzeileZchn"/>
    <w:uiPriority w:val="99"/>
    <w:unhideWhenUsed/>
    <w:rsid w:val="00673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3A0B"/>
  </w:style>
  <w:style w:type="table" w:styleId="Tabellenraster">
    <w:name w:val="Table Grid"/>
    <w:basedOn w:val="NormaleTabelle"/>
    <w:uiPriority w:val="59"/>
    <w:rsid w:val="00BD1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35FF2-2D55-4137-BC0E-D06909983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marketing.bsb, Nicole Zöllig</dc:creator>
  <cp:keywords/>
  <dc:description/>
  <cp:lastModifiedBy>Leiterin Marketing, Saeedi</cp:lastModifiedBy>
  <cp:revision>2</cp:revision>
  <cp:lastPrinted>2019-05-03T08:04:00Z</cp:lastPrinted>
  <dcterms:created xsi:type="dcterms:W3CDTF">2019-05-03T08:19:00Z</dcterms:created>
  <dcterms:modified xsi:type="dcterms:W3CDTF">2019-05-03T08:19:00Z</dcterms:modified>
</cp:coreProperties>
</file>