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90B1" w14:textId="77777777" w:rsidR="005312B2" w:rsidRDefault="005312B2" w:rsidP="005312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36"/>
          <w:szCs w:val="20"/>
          <w:lang w:eastAsia="de-DE"/>
        </w:rPr>
      </w:pPr>
    </w:p>
    <w:p w14:paraId="409527C9" w14:textId="77777777" w:rsidR="005312B2" w:rsidRDefault="005312B2" w:rsidP="005312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36"/>
          <w:szCs w:val="20"/>
          <w:lang w:eastAsia="de-DE"/>
        </w:rPr>
      </w:pPr>
    </w:p>
    <w:p w14:paraId="45A04AAE" w14:textId="77777777" w:rsidR="005312B2" w:rsidRDefault="005312B2" w:rsidP="005312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36"/>
          <w:szCs w:val="20"/>
          <w:lang w:eastAsia="de-DE"/>
        </w:rPr>
      </w:pPr>
    </w:p>
    <w:p w14:paraId="3682EFEC" w14:textId="35241E04" w:rsidR="005312B2" w:rsidRPr="005312B2" w:rsidRDefault="005312B2" w:rsidP="005312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36"/>
          <w:szCs w:val="20"/>
          <w:lang w:eastAsia="de-DE"/>
        </w:rPr>
      </w:pPr>
      <w:r w:rsidRPr="005312B2">
        <w:rPr>
          <w:rFonts w:ascii="Arial" w:eastAsia="Times New Roman" w:hAnsi="Arial" w:cs="Times New Roman"/>
          <w:b/>
          <w:sz w:val="36"/>
          <w:szCs w:val="20"/>
          <w:lang w:eastAsia="de-DE"/>
        </w:rPr>
        <w:t xml:space="preserve">Teilnehmermeldung </w:t>
      </w:r>
    </w:p>
    <w:p w14:paraId="583B07F3" w14:textId="4D527D0C" w:rsidR="005312B2" w:rsidRPr="005312B2" w:rsidRDefault="005312B2" w:rsidP="005312B2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sz w:val="36"/>
          <w:szCs w:val="20"/>
          <w:lang w:eastAsia="de-DE"/>
        </w:rPr>
      </w:pPr>
      <w:r>
        <w:rPr>
          <w:rFonts w:ascii="Arial" w:eastAsia="Times New Roman" w:hAnsi="Arial" w:cs="Times New Roman"/>
          <w:b/>
          <w:sz w:val="36"/>
          <w:szCs w:val="20"/>
          <w:lang w:eastAsia="de-DE"/>
        </w:rPr>
        <w:t>Orientierungsmarsch am 17.07.2021</w:t>
      </w:r>
    </w:p>
    <w:p w14:paraId="6BACDF99" w14:textId="77777777" w:rsidR="005312B2" w:rsidRPr="005312B2" w:rsidRDefault="005312B2" w:rsidP="005312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620AE71E" w14:textId="41BDDE9B" w:rsidR="005312B2" w:rsidRDefault="005312B2" w:rsidP="005312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2C11B4AE" w14:textId="77777777" w:rsidR="005312B2" w:rsidRPr="005312B2" w:rsidRDefault="005312B2" w:rsidP="005312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57515186" w14:textId="315DDD23" w:rsidR="005312B2" w:rsidRPr="005312B2" w:rsidRDefault="005312B2" w:rsidP="005312B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u w:val="single"/>
          <w:lang w:eastAsia="de-DE"/>
        </w:rPr>
      </w:pP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 xml:space="preserve">Teilnehmermeldung bis </w:t>
      </w:r>
      <w:r>
        <w:rPr>
          <w:rFonts w:ascii="Arial" w:eastAsia="Times New Roman" w:hAnsi="Arial" w:cs="Times New Roman"/>
          <w:b/>
          <w:sz w:val="24"/>
          <w:szCs w:val="20"/>
          <w:u w:val="single"/>
          <w:lang w:eastAsia="de-DE"/>
        </w:rPr>
        <w:t>14.07.2021</w:t>
      </w:r>
    </w:p>
    <w:p w14:paraId="65B16389" w14:textId="77777777" w:rsidR="005312B2" w:rsidRPr="005312B2" w:rsidRDefault="005312B2" w:rsidP="005312B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174FDB9A" w14:textId="77777777" w:rsidR="005312B2" w:rsidRPr="005312B2" w:rsidRDefault="005312B2" w:rsidP="005312B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tbl>
      <w:tblPr>
        <w:tblW w:w="9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6"/>
        <w:gridCol w:w="5273"/>
        <w:gridCol w:w="2287"/>
      </w:tblGrid>
      <w:tr w:rsidR="005312B2" w:rsidRPr="005312B2" w14:paraId="3857B4D1" w14:textId="77777777" w:rsidTr="005312B2">
        <w:trPr>
          <w:cantSplit/>
          <w:jc w:val="center"/>
        </w:trPr>
        <w:tc>
          <w:tcPr>
            <w:tcW w:w="1646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shd w:val="clear" w:color="auto" w:fill="C0C0C0"/>
          </w:tcPr>
          <w:p w14:paraId="6DA872E4" w14:textId="77777777" w:rsidR="005312B2" w:rsidRPr="005312B2" w:rsidRDefault="005312B2" w:rsidP="00531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5312B2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Lfd.-Nr.:</w:t>
            </w:r>
          </w:p>
        </w:tc>
        <w:tc>
          <w:tcPr>
            <w:tcW w:w="5273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shd w:val="clear" w:color="auto" w:fill="C0C0C0"/>
          </w:tcPr>
          <w:p w14:paraId="724C8DC2" w14:textId="77777777" w:rsidR="005312B2" w:rsidRPr="005312B2" w:rsidRDefault="005312B2" w:rsidP="00531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5312B2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Name</w:t>
            </w:r>
          </w:p>
        </w:tc>
        <w:tc>
          <w:tcPr>
            <w:tcW w:w="2287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shd w:val="clear" w:color="auto" w:fill="C0C0C0"/>
          </w:tcPr>
          <w:p w14:paraId="7DE75245" w14:textId="77777777" w:rsidR="005312B2" w:rsidRPr="005312B2" w:rsidRDefault="005312B2" w:rsidP="00531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5312B2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Vorname</w:t>
            </w:r>
          </w:p>
        </w:tc>
      </w:tr>
      <w:tr w:rsidR="005312B2" w:rsidRPr="005312B2" w14:paraId="542288F9" w14:textId="77777777" w:rsidTr="005312B2">
        <w:trPr>
          <w:cantSplit/>
          <w:trHeight w:val="135"/>
          <w:jc w:val="center"/>
        </w:trPr>
        <w:tc>
          <w:tcPr>
            <w:tcW w:w="1646" w:type="dxa"/>
            <w:tcBorders>
              <w:top w:val="single" w:sz="6" w:space="0" w:color="C0C0C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14:paraId="17C0819B" w14:textId="77777777" w:rsidR="005312B2" w:rsidRPr="005312B2" w:rsidRDefault="005312B2" w:rsidP="00531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5273" w:type="dxa"/>
            <w:tcBorders>
              <w:top w:val="single" w:sz="6" w:space="0" w:color="C0C0C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14:paraId="4F38DC51" w14:textId="77777777" w:rsidR="005312B2" w:rsidRPr="005312B2" w:rsidRDefault="005312B2" w:rsidP="00531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14:paraId="5368F46E" w14:textId="77777777" w:rsidR="005312B2" w:rsidRPr="005312B2" w:rsidRDefault="005312B2" w:rsidP="00531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5312B2" w:rsidRPr="005312B2" w14:paraId="69A267A3" w14:textId="77777777" w:rsidTr="005312B2">
        <w:trPr>
          <w:cantSplit/>
          <w:jc w:val="center"/>
        </w:trPr>
        <w:tc>
          <w:tcPr>
            <w:tcW w:w="1646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4BED984A" w14:textId="77777777" w:rsidR="005312B2" w:rsidRPr="005312B2" w:rsidRDefault="005312B2" w:rsidP="00531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5312B2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1)</w:t>
            </w:r>
          </w:p>
          <w:p w14:paraId="74F834EF" w14:textId="77777777" w:rsidR="005312B2" w:rsidRPr="005312B2" w:rsidRDefault="005312B2" w:rsidP="00531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5273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71139DCC" w14:textId="77777777" w:rsidR="005312B2" w:rsidRPr="005312B2" w:rsidRDefault="005312B2" w:rsidP="00531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2287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18998762" w14:textId="77777777" w:rsidR="005312B2" w:rsidRPr="005312B2" w:rsidRDefault="005312B2" w:rsidP="00531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5312B2" w:rsidRPr="005312B2" w14:paraId="2B09D870" w14:textId="77777777" w:rsidTr="005312B2">
        <w:trPr>
          <w:cantSplit/>
          <w:jc w:val="center"/>
        </w:trPr>
        <w:tc>
          <w:tcPr>
            <w:tcW w:w="1646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166ED81F" w14:textId="77777777" w:rsidR="005312B2" w:rsidRPr="005312B2" w:rsidRDefault="005312B2" w:rsidP="00531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5312B2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2)</w:t>
            </w:r>
          </w:p>
          <w:p w14:paraId="3565D310" w14:textId="77777777" w:rsidR="005312B2" w:rsidRPr="005312B2" w:rsidRDefault="005312B2" w:rsidP="00531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5273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1E5ED053" w14:textId="77777777" w:rsidR="005312B2" w:rsidRPr="005312B2" w:rsidRDefault="005312B2" w:rsidP="00531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366ACCE1" w14:textId="77777777" w:rsidR="005312B2" w:rsidRPr="005312B2" w:rsidRDefault="005312B2" w:rsidP="00531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5312B2" w:rsidRPr="005312B2" w14:paraId="32F9168C" w14:textId="77777777" w:rsidTr="005312B2">
        <w:trPr>
          <w:cantSplit/>
          <w:jc w:val="center"/>
        </w:trPr>
        <w:tc>
          <w:tcPr>
            <w:tcW w:w="1646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33C11A14" w14:textId="77777777" w:rsidR="005312B2" w:rsidRPr="005312B2" w:rsidRDefault="005312B2" w:rsidP="00531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5312B2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3)</w:t>
            </w:r>
          </w:p>
          <w:p w14:paraId="12123F7E" w14:textId="77777777" w:rsidR="005312B2" w:rsidRPr="005312B2" w:rsidRDefault="005312B2" w:rsidP="00531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5273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611A9086" w14:textId="77777777" w:rsidR="005312B2" w:rsidRPr="005312B2" w:rsidRDefault="005312B2" w:rsidP="00531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53275705" w14:textId="77777777" w:rsidR="005312B2" w:rsidRPr="005312B2" w:rsidRDefault="005312B2" w:rsidP="00531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5312B2" w:rsidRPr="005312B2" w14:paraId="4C5FD5F5" w14:textId="77777777" w:rsidTr="005312B2">
        <w:trPr>
          <w:cantSplit/>
          <w:jc w:val="center"/>
        </w:trPr>
        <w:tc>
          <w:tcPr>
            <w:tcW w:w="1646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18E2CE81" w14:textId="77777777" w:rsidR="005312B2" w:rsidRPr="005312B2" w:rsidRDefault="005312B2" w:rsidP="00531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5312B2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4)</w:t>
            </w:r>
          </w:p>
          <w:p w14:paraId="5018F5F1" w14:textId="77777777" w:rsidR="005312B2" w:rsidRPr="005312B2" w:rsidRDefault="005312B2" w:rsidP="00531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5273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689FF88A" w14:textId="77777777" w:rsidR="005312B2" w:rsidRPr="005312B2" w:rsidRDefault="005312B2" w:rsidP="00531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5C0EA5BD" w14:textId="77777777" w:rsidR="005312B2" w:rsidRPr="005312B2" w:rsidRDefault="005312B2" w:rsidP="00531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</w:tbl>
    <w:p w14:paraId="1E1B3D52" w14:textId="77777777" w:rsidR="005312B2" w:rsidRPr="005312B2" w:rsidRDefault="005312B2" w:rsidP="005312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79941B47" w14:textId="77777777" w:rsidR="005312B2" w:rsidRPr="005312B2" w:rsidRDefault="005312B2" w:rsidP="005312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41E775D8" w14:textId="77777777" w:rsidR="005312B2" w:rsidRPr="005312B2" w:rsidRDefault="005312B2" w:rsidP="005312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 w:rsidRPr="005312B2">
        <w:rPr>
          <w:rFonts w:ascii="Arial" w:eastAsia="Times New Roman" w:hAnsi="Arial" w:cs="Times New Roman"/>
          <w:b/>
          <w:sz w:val="24"/>
          <w:szCs w:val="20"/>
          <w:lang w:eastAsia="de-DE"/>
        </w:rPr>
        <w:t>an:</w:t>
      </w:r>
    </w:p>
    <w:p w14:paraId="67A0AD78" w14:textId="77777777" w:rsidR="005312B2" w:rsidRPr="005312B2" w:rsidRDefault="005312B2" w:rsidP="005312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 xml:space="preserve">VdRBw e.V. </w:t>
      </w: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ab/>
      </w:r>
    </w:p>
    <w:p w14:paraId="1A2BB1CF" w14:textId="77777777" w:rsidR="005312B2" w:rsidRPr="005312B2" w:rsidRDefault="005312B2" w:rsidP="005312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>Geschäftsstelle Fürstenfeldbruck</w:t>
      </w: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ab/>
      </w:r>
    </w:p>
    <w:p w14:paraId="1951042E" w14:textId="77777777" w:rsidR="005312B2" w:rsidRPr="005312B2" w:rsidRDefault="005312B2" w:rsidP="005312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>Postfach 12 64 / RES</w:t>
      </w: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ab/>
      </w:r>
    </w:p>
    <w:p w14:paraId="541A121B" w14:textId="77777777" w:rsidR="005312B2" w:rsidRPr="005312B2" w:rsidRDefault="005312B2" w:rsidP="005312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>82242 Fürstenfeldbruck</w:t>
      </w:r>
    </w:p>
    <w:p w14:paraId="073574E5" w14:textId="77777777" w:rsidR="005312B2" w:rsidRPr="005312B2" w:rsidRDefault="005312B2" w:rsidP="005312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28D23BED" w14:textId="77777777" w:rsidR="005312B2" w:rsidRPr="005312B2" w:rsidRDefault="005312B2" w:rsidP="005312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sym w:font="Wingdings 2" w:char="F027"/>
      </w: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 xml:space="preserve"> (08141)   4 45 68</w:t>
      </w:r>
    </w:p>
    <w:p w14:paraId="2451B88F" w14:textId="77777777" w:rsidR="005312B2" w:rsidRPr="005312B2" w:rsidRDefault="005312B2" w:rsidP="005312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sym w:font="Wingdings 2" w:char="F036"/>
      </w: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 xml:space="preserve">  (08141) 51 24 80</w:t>
      </w:r>
    </w:p>
    <w:p w14:paraId="6E220809" w14:textId="77777777" w:rsidR="005312B2" w:rsidRPr="005312B2" w:rsidRDefault="005312B2" w:rsidP="005312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5312B2">
        <w:rPr>
          <w:rFonts w:ascii="Arial" w:eastAsia="Times New Roman" w:hAnsi="Arial" w:cs="Times New Roman"/>
          <w:noProof/>
          <w:sz w:val="20"/>
          <w:szCs w:val="20"/>
          <w:lang w:eastAsia="de-DE"/>
        </w:rPr>
        <w:drawing>
          <wp:inline distT="0" distB="0" distL="0" distR="0" wp14:anchorId="2A9B230D" wp14:editId="1C9C8536">
            <wp:extent cx="167640" cy="167640"/>
            <wp:effectExtent l="0" t="0" r="381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hyperlink r:id="rId8" w:history="1">
        <w:r w:rsidRPr="005312B2">
          <w:rPr>
            <w:rFonts w:ascii="Arial" w:eastAsia="Times New Roman" w:hAnsi="Arial" w:cs="Times New Roman"/>
            <w:color w:val="0000FF"/>
            <w:sz w:val="24"/>
            <w:szCs w:val="20"/>
            <w:u w:val="single"/>
            <w:lang w:eastAsia="de-DE"/>
          </w:rPr>
          <w:t>fuerstenfeldbruck@reservistenverband.de</w:t>
        </w:r>
      </w:hyperlink>
    </w:p>
    <w:p w14:paraId="11A6202A" w14:textId="77777777" w:rsidR="00673A0B" w:rsidRPr="00FE3CA9" w:rsidRDefault="00673A0B" w:rsidP="005312B2">
      <w:pPr>
        <w:ind w:left="-284"/>
      </w:pPr>
    </w:p>
    <w:sectPr w:rsidR="00673A0B" w:rsidRPr="00FE3CA9" w:rsidSect="00D21E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417" w:bottom="1276" w:left="1417" w:header="983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8789" w14:textId="77777777" w:rsidR="00454A6E" w:rsidRDefault="00454A6E" w:rsidP="00673A0B">
      <w:pPr>
        <w:spacing w:after="0" w:line="240" w:lineRule="auto"/>
      </w:pPr>
      <w:r>
        <w:separator/>
      </w:r>
    </w:p>
  </w:endnote>
  <w:endnote w:type="continuationSeparator" w:id="0">
    <w:p w14:paraId="6A851532" w14:textId="77777777" w:rsidR="00454A6E" w:rsidRDefault="00454A6E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58D9" w14:textId="77777777" w:rsidR="0013001D" w:rsidRDefault="001300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2C41" w14:textId="77777777" w:rsidR="00673A0B" w:rsidRDefault="00673A0B">
    <w:pPr>
      <w:pStyle w:val="Fuzeile"/>
    </w:pPr>
    <w:r w:rsidRPr="005312B2">
      <w:rPr>
        <w:noProof/>
        <w:color w:val="4F81BD"/>
      </w:rPr>
      <w:drawing>
        <wp:anchor distT="0" distB="0" distL="114300" distR="114300" simplePos="0" relativeHeight="251656192" behindDoc="1" locked="1" layoutInCell="1" allowOverlap="1" wp14:anchorId="7B1190B1" wp14:editId="6BE8C15F">
          <wp:simplePos x="0" y="0"/>
          <wp:positionH relativeFrom="column">
            <wp:posOffset>-882650</wp:posOffset>
          </wp:positionH>
          <wp:positionV relativeFrom="page">
            <wp:posOffset>0</wp:posOffset>
          </wp:positionV>
          <wp:extent cx="7548880" cy="10662920"/>
          <wp:effectExtent l="0" t="0" r="0" b="5080"/>
          <wp:wrapNone/>
          <wp:docPr id="328" name="Grafik 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6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7116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66BA77" wp14:editId="5B0C196E">
              <wp:simplePos x="0" y="0"/>
              <wp:positionH relativeFrom="column">
                <wp:posOffset>-518795</wp:posOffset>
              </wp:positionH>
              <wp:positionV relativeFrom="paragraph">
                <wp:posOffset>-165735</wp:posOffset>
              </wp:positionV>
              <wp:extent cx="6794500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00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5CF14B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</w:t>
                          </w:r>
                          <w:proofErr w:type="spell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i.S.d</w:t>
                          </w:r>
                          <w:proofErr w:type="spellEnd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§ 26 BGB </w:t>
                          </w:r>
                          <w:proofErr w:type="spell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i.V.m</w:t>
                          </w:r>
                          <w:proofErr w:type="spellEnd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Art. 10 Nr. 2 der Satzung ist das Präsidium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Finanzamt Bonn-Außenstadt | 206/5881/0131</w:t>
                          </w:r>
                        </w:p>
                        <w:p w14:paraId="69A1BD8F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6BA7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40.85pt;margin-top:-13.05pt;width:535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" filled="f" stroked="f" strokeweight=".5pt">
              <v:textbox>
                <w:txbxContent>
                  <w:p w14:paraId="555CF14B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</w:t>
                    </w:r>
                    <w:proofErr w:type="spell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i.S.d</w:t>
                    </w:r>
                    <w:proofErr w:type="spellEnd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§ 26 BGB </w:t>
                    </w:r>
                    <w:proofErr w:type="spell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i.V.m</w:t>
                    </w:r>
                    <w:proofErr w:type="spellEnd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Art. 10 Nr. 2 der Satzung ist das Präsidium 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Finanzamt Bonn-Außenstadt | 206/5881/0131</w:t>
                    </w:r>
                  </w:p>
                  <w:p w14:paraId="69A1BD8F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71E5" w14:textId="77777777" w:rsidR="00454A6E" w:rsidRDefault="00454A6E" w:rsidP="00673A0B">
      <w:pPr>
        <w:spacing w:after="0" w:line="240" w:lineRule="auto"/>
      </w:pPr>
      <w:r>
        <w:separator/>
      </w:r>
    </w:p>
  </w:footnote>
  <w:footnote w:type="continuationSeparator" w:id="0">
    <w:p w14:paraId="48AFA2FD" w14:textId="77777777" w:rsidR="00454A6E" w:rsidRDefault="00454A6E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C37D" w14:textId="77777777" w:rsidR="0013001D" w:rsidRDefault="001300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A4EC" w14:textId="77777777" w:rsidR="00673A0B" w:rsidRDefault="00673A0B" w:rsidP="00673A0B">
    <w:pPr>
      <w:pStyle w:val="Kopfzeile"/>
      <w:tabs>
        <w:tab w:val="clear" w:pos="4536"/>
        <w:tab w:val="clear" w:pos="9072"/>
        <w:tab w:val="left" w:pos="26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CEA9" w14:textId="4953DF44" w:rsidR="00BD1898" w:rsidRDefault="00BD1898" w:rsidP="00D21E6A">
    <w:pPr>
      <w:pStyle w:val="Kopfzeile"/>
      <w:ind w:left="-426"/>
    </w:pPr>
    <w:r w:rsidRPr="005312B2">
      <w:rPr>
        <w:noProof/>
        <w:color w:val="4F81BD"/>
      </w:rPr>
      <w:drawing>
        <wp:anchor distT="0" distB="0" distL="114300" distR="114300" simplePos="0" relativeHeight="251659264" behindDoc="1" locked="1" layoutInCell="1" allowOverlap="1" wp14:anchorId="7DDA24B3" wp14:editId="31A910D7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329" name="Grafik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AD8AD" w14:textId="77777777" w:rsidR="00BD1898" w:rsidRDefault="00BD18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322E2"/>
    <w:rsid w:val="00054D05"/>
    <w:rsid w:val="000824E9"/>
    <w:rsid w:val="000D010E"/>
    <w:rsid w:val="0011347E"/>
    <w:rsid w:val="0013001D"/>
    <w:rsid w:val="001A4F08"/>
    <w:rsid w:val="001E431C"/>
    <w:rsid w:val="002068DD"/>
    <w:rsid w:val="0023564D"/>
    <w:rsid w:val="00251BA6"/>
    <w:rsid w:val="00284727"/>
    <w:rsid w:val="00335946"/>
    <w:rsid w:val="00434823"/>
    <w:rsid w:val="00454A6E"/>
    <w:rsid w:val="005312B2"/>
    <w:rsid w:val="00531E92"/>
    <w:rsid w:val="00536FCF"/>
    <w:rsid w:val="0055750C"/>
    <w:rsid w:val="0056660F"/>
    <w:rsid w:val="00573F6E"/>
    <w:rsid w:val="00673A0B"/>
    <w:rsid w:val="007132F4"/>
    <w:rsid w:val="00873359"/>
    <w:rsid w:val="008935F1"/>
    <w:rsid w:val="008F36C9"/>
    <w:rsid w:val="00944EB8"/>
    <w:rsid w:val="0098247E"/>
    <w:rsid w:val="009A21AE"/>
    <w:rsid w:val="00A73AD8"/>
    <w:rsid w:val="00AC3D72"/>
    <w:rsid w:val="00B17C7F"/>
    <w:rsid w:val="00BC3FA1"/>
    <w:rsid w:val="00BD1898"/>
    <w:rsid w:val="00C44BDB"/>
    <w:rsid w:val="00CC34C7"/>
    <w:rsid w:val="00D10139"/>
    <w:rsid w:val="00D21E6A"/>
    <w:rsid w:val="00D44B11"/>
    <w:rsid w:val="00D748B6"/>
    <w:rsid w:val="00D779BA"/>
    <w:rsid w:val="00DD1AA6"/>
    <w:rsid w:val="00DE3647"/>
    <w:rsid w:val="00E54831"/>
    <w:rsid w:val="00EF315D"/>
    <w:rsid w:val="00F410FA"/>
    <w:rsid w:val="00FA4EA6"/>
    <w:rsid w:val="00FD041F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B10810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5483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4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rstenfeldbruck@reservistenverband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B4FBA-DA49-43AA-8D37-92444884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Armin Lindenberg</cp:lastModifiedBy>
  <cp:revision>2</cp:revision>
  <cp:lastPrinted>2021-01-13T11:52:00Z</cp:lastPrinted>
  <dcterms:created xsi:type="dcterms:W3CDTF">2021-06-30T09:38:00Z</dcterms:created>
  <dcterms:modified xsi:type="dcterms:W3CDTF">2021-06-30T09:38:00Z</dcterms:modified>
</cp:coreProperties>
</file>