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11FA" w14:textId="451702A3" w:rsidR="00301469" w:rsidRDefault="006045D3" w:rsidP="006045D3">
      <w:pPr>
        <w:jc w:val="right"/>
      </w:pPr>
      <w:r>
        <w:t xml:space="preserve">ID Nr.: </w:t>
      </w:r>
      <w:r w:rsidR="002A51FB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A51FB">
        <w:instrText xml:space="preserve"> FORMTEXT </w:instrText>
      </w:r>
      <w:r w:rsidR="002A51FB">
        <w:fldChar w:fldCharType="separate"/>
      </w:r>
      <w:r w:rsidR="00BF3D66">
        <w:t> </w:t>
      </w:r>
      <w:r w:rsidR="00BF3D66">
        <w:t> </w:t>
      </w:r>
      <w:r w:rsidR="00BF3D66">
        <w:t> </w:t>
      </w:r>
      <w:r w:rsidR="00BF3D66">
        <w:t> </w:t>
      </w:r>
      <w:r w:rsidR="00BF3D66">
        <w:t> </w:t>
      </w:r>
      <w:r w:rsidR="002A51FB">
        <w:fldChar w:fldCharType="end"/>
      </w:r>
      <w:bookmarkEnd w:id="0"/>
    </w:p>
    <w:p w14:paraId="0E3773F5" w14:textId="210D06F8" w:rsidR="00301469" w:rsidRDefault="00406C9F" w:rsidP="00AF42E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3A3B96" wp14:editId="0BD11769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645275" cy="333375"/>
                <wp:effectExtent l="0" t="0" r="317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33375"/>
                        </a:xfrm>
                        <a:prstGeom prst="rect">
                          <a:avLst/>
                        </a:prstGeom>
                        <a:solidFill>
                          <a:srgbClr val="4878B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C9F11" w14:textId="77777777" w:rsidR="00301469" w:rsidRPr="00301469" w:rsidRDefault="00301469" w:rsidP="003014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1469">
                              <w:rPr>
                                <w:sz w:val="32"/>
                                <w:szCs w:val="32"/>
                              </w:rPr>
                              <w:t>VVAG der Kreisgruppe Weserbergland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3B9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1.6pt;width:523.25pt;height:26.2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" fillcolor="#4878b9" stroked="f" strokecolor="black [0]" strokeweight="2pt">
                <v:shadow color="black [0]"/>
                <v:textbox inset="2.88pt,2.88pt,2.88pt,2.88pt">
                  <w:txbxContent>
                    <w:p w14:paraId="310C9F11" w14:textId="77777777" w:rsidR="00301469" w:rsidRPr="00301469" w:rsidRDefault="00301469" w:rsidP="00301469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01469">
                        <w:rPr>
                          <w:sz w:val="32"/>
                          <w:szCs w:val="32"/>
                        </w:rPr>
                        <w:t>VVAG der Kreisgruppe Weserbergland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A3361" w14:textId="77777777" w:rsidR="00406C9F" w:rsidRDefault="00406C9F" w:rsidP="00301469">
      <w:pPr>
        <w:jc w:val="center"/>
        <w:rPr>
          <w:sz w:val="44"/>
          <w:szCs w:val="44"/>
        </w:rPr>
      </w:pPr>
    </w:p>
    <w:p w14:paraId="331E44FF" w14:textId="77777777" w:rsidR="00070BA4" w:rsidRDefault="00070BA4" w:rsidP="00301469">
      <w:pPr>
        <w:jc w:val="center"/>
        <w:rPr>
          <w:sz w:val="44"/>
          <w:szCs w:val="44"/>
        </w:rPr>
      </w:pPr>
    </w:p>
    <w:p w14:paraId="62E4960A" w14:textId="71D27D4F" w:rsidR="004F608E" w:rsidRPr="00301469" w:rsidRDefault="00301469" w:rsidP="00301469">
      <w:pPr>
        <w:jc w:val="center"/>
        <w:rPr>
          <w:sz w:val="44"/>
          <w:szCs w:val="44"/>
        </w:rPr>
      </w:pPr>
      <w:r w:rsidRPr="00301469">
        <w:rPr>
          <w:sz w:val="44"/>
          <w:szCs w:val="44"/>
        </w:rPr>
        <w:t>Anmeldebogen</w:t>
      </w:r>
    </w:p>
    <w:p w14:paraId="5521D872" w14:textId="2B49C9DF" w:rsidR="00301469" w:rsidRDefault="00301469" w:rsidP="00AF42E8"/>
    <w:p w14:paraId="48D244AE" w14:textId="77777777" w:rsidR="00070BA4" w:rsidRDefault="00070BA4" w:rsidP="00AF42E8"/>
    <w:p w14:paraId="2B6BE8D1" w14:textId="01790AE0" w:rsidR="005A7DB7" w:rsidRDefault="00406C9F" w:rsidP="00AF42E8">
      <w:r>
        <w:t xml:space="preserve">Ich melde mich verbindlich für </w:t>
      </w:r>
      <w:r w:rsidR="005A7DB7">
        <w:t>d</w:t>
      </w:r>
      <w:r w:rsidR="002A51FB">
        <w:t xml:space="preserve">ie Veranstaltung </w:t>
      </w:r>
      <w:r w:rsidR="002A51FB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A51FB">
        <w:instrText xml:space="preserve"> FORMTEXT </w:instrText>
      </w:r>
      <w:r w:rsidR="002A51FB">
        <w:fldChar w:fldCharType="separate"/>
      </w:r>
      <w:r w:rsidR="00BF3D66">
        <w:t> </w:t>
      </w:r>
      <w:r w:rsidR="00BF3D66">
        <w:t> </w:t>
      </w:r>
      <w:r w:rsidR="00BF3D66">
        <w:t> </w:t>
      </w:r>
      <w:r w:rsidR="00BF3D66">
        <w:t> </w:t>
      </w:r>
      <w:r w:rsidR="00BF3D66">
        <w:t> </w:t>
      </w:r>
      <w:r w:rsidR="002A51FB">
        <w:fldChar w:fldCharType="end"/>
      </w:r>
      <w:bookmarkEnd w:id="1"/>
      <w:r w:rsidR="002A51FB">
        <w:t xml:space="preserve"> </w:t>
      </w:r>
      <w:r w:rsidR="00F812B8">
        <w:t xml:space="preserve">am </w:t>
      </w:r>
      <w:r w:rsidR="00F812B8"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7"/>
      <w:r w:rsidR="00F812B8">
        <w:instrText xml:space="preserve"> FORMTEXT </w:instrText>
      </w:r>
      <w:r w:rsidR="00F812B8">
        <w:fldChar w:fldCharType="separate"/>
      </w:r>
      <w:r w:rsidR="00F812B8">
        <w:rPr>
          <w:noProof/>
        </w:rPr>
        <w:t> </w:t>
      </w:r>
      <w:r w:rsidR="00F812B8">
        <w:rPr>
          <w:noProof/>
        </w:rPr>
        <w:t> </w:t>
      </w:r>
      <w:r w:rsidR="00F812B8">
        <w:rPr>
          <w:noProof/>
        </w:rPr>
        <w:t> </w:t>
      </w:r>
      <w:r w:rsidR="00F812B8">
        <w:rPr>
          <w:noProof/>
        </w:rPr>
        <w:t> </w:t>
      </w:r>
      <w:r w:rsidR="00F812B8">
        <w:rPr>
          <w:noProof/>
        </w:rPr>
        <w:t> </w:t>
      </w:r>
      <w:r w:rsidR="00F812B8">
        <w:fldChar w:fldCharType="end"/>
      </w:r>
      <w:bookmarkEnd w:id="2"/>
      <w:r w:rsidR="00F812B8">
        <w:t xml:space="preserve"> </w:t>
      </w:r>
      <w:r w:rsidR="002A51FB">
        <w:t>der Kreisgruppe Weserbergland an.</w:t>
      </w:r>
    </w:p>
    <w:p w14:paraId="72069E8D" w14:textId="32CE2351" w:rsidR="00406C9F" w:rsidRDefault="00406C9F" w:rsidP="00AF42E8"/>
    <w:p w14:paraId="292DBADC" w14:textId="77777777" w:rsidR="00F812B8" w:rsidRDefault="00F812B8" w:rsidP="00AF42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4"/>
        <w:gridCol w:w="3590"/>
      </w:tblGrid>
      <w:tr w:rsidR="004D2577" w14:paraId="7483AEE5" w14:textId="77777777" w:rsidTr="002A51FB">
        <w:tc>
          <w:tcPr>
            <w:tcW w:w="2694" w:type="dxa"/>
          </w:tcPr>
          <w:p w14:paraId="7901CE88" w14:textId="47C09AD9" w:rsidR="004D2577" w:rsidRDefault="004D2577" w:rsidP="004D2577">
            <w:pPr>
              <w:jc w:val="center"/>
            </w:pPr>
            <w:r>
              <w:t>D</w:t>
            </w:r>
            <w:r w:rsidR="00BF3D66">
              <w:t>ienstgrad</w:t>
            </w:r>
          </w:p>
        </w:tc>
        <w:tc>
          <w:tcPr>
            <w:tcW w:w="2974" w:type="dxa"/>
          </w:tcPr>
          <w:p w14:paraId="555D386F" w14:textId="0A6FE79F" w:rsidR="004D2577" w:rsidRDefault="004D2577" w:rsidP="00AF42E8">
            <w:r>
              <w:t>Name, Vorname</w:t>
            </w:r>
          </w:p>
        </w:tc>
        <w:tc>
          <w:tcPr>
            <w:tcW w:w="3590" w:type="dxa"/>
          </w:tcPr>
          <w:p w14:paraId="744ACC11" w14:textId="3AA326B8" w:rsidR="004D2577" w:rsidRDefault="004D2577" w:rsidP="00AF42E8">
            <w:r>
              <w:t>RK/ Einheit</w:t>
            </w:r>
          </w:p>
        </w:tc>
      </w:tr>
      <w:tr w:rsidR="00AB0B0D" w14:paraId="6CEB0FB7" w14:textId="77777777" w:rsidTr="002A51FB">
        <w:tc>
          <w:tcPr>
            <w:tcW w:w="2694" w:type="dxa"/>
          </w:tcPr>
          <w:p w14:paraId="36917A8A" w14:textId="77777777" w:rsidR="00AB0B0D" w:rsidRDefault="00AB0B0D" w:rsidP="004D2577">
            <w:pPr>
              <w:jc w:val="center"/>
            </w:pPr>
          </w:p>
        </w:tc>
        <w:tc>
          <w:tcPr>
            <w:tcW w:w="2974" w:type="dxa"/>
          </w:tcPr>
          <w:p w14:paraId="0616D0D6" w14:textId="77777777" w:rsidR="00AB0B0D" w:rsidRDefault="00AB0B0D" w:rsidP="00AF42E8"/>
        </w:tc>
        <w:tc>
          <w:tcPr>
            <w:tcW w:w="3590" w:type="dxa"/>
          </w:tcPr>
          <w:p w14:paraId="345646E8" w14:textId="77777777" w:rsidR="00AB0B0D" w:rsidRDefault="00AB0B0D" w:rsidP="00AF42E8"/>
        </w:tc>
      </w:tr>
      <w:tr w:rsidR="004D2577" w14:paraId="24FDE108" w14:textId="77777777" w:rsidTr="002A51FB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72" w14:textId="204B2E2B" w:rsidR="004D2577" w:rsidRDefault="00D946AF" w:rsidP="00AF42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 w:rsidR="004D2577">
              <w:t xml:space="preserve"> </w:t>
            </w:r>
            <w:r w:rsidR="002A51FB">
              <w:fldChar w:fldCharType="begin">
                <w:ffData>
                  <w:name w:val="Dropdown1"/>
                  <w:enabled/>
                  <w:calcOnExit w:val="0"/>
                  <w:ddList>
                    <w:listEntry w:val="Klicken für Auswahl"/>
                    <w:listEntry w:val=" "/>
                    <w:listEntry w:val="d.R."/>
                    <w:listEntry w:val="a.D."/>
                  </w:ddList>
                </w:ffData>
              </w:fldChar>
            </w:r>
            <w:bookmarkStart w:id="4" w:name="Dropdown1"/>
            <w:r w:rsidR="002A51FB">
              <w:instrText xml:space="preserve"> FORMDROPDOWN </w:instrText>
            </w:r>
            <w:r w:rsidR="002A51FB">
              <w:fldChar w:fldCharType="end"/>
            </w:r>
            <w:bookmarkEnd w:id="4"/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B5E" w14:textId="61856B99" w:rsidR="004D2577" w:rsidRDefault="00D946AF" w:rsidP="00AF42E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 w:rsidR="004D2577">
              <w:t xml:space="preserve"> 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894" w14:textId="5888493F" w:rsidR="004D2577" w:rsidRDefault="00D946AF" w:rsidP="00AF42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496788CB" w14:textId="77777777" w:rsidR="00F812B8" w:rsidRPr="00AF42E8" w:rsidRDefault="00F812B8" w:rsidP="00F812B8"/>
    <w:sectPr w:rsidR="00F812B8" w:rsidRPr="00AF42E8" w:rsidSect="009C73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0906" w14:textId="77777777" w:rsidR="002579AF" w:rsidRDefault="002579AF" w:rsidP="00673A0B">
      <w:pPr>
        <w:spacing w:after="0" w:line="240" w:lineRule="auto"/>
      </w:pPr>
      <w:r>
        <w:separator/>
      </w:r>
    </w:p>
  </w:endnote>
  <w:endnote w:type="continuationSeparator" w:id="0">
    <w:p w14:paraId="201AC2E1" w14:textId="77777777" w:rsidR="002579AF" w:rsidRDefault="002579AF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>Vorstand i.S.d. § 26 BGB i.V.m.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29CF" w14:textId="77777777" w:rsidR="002579AF" w:rsidRDefault="002579AF" w:rsidP="00673A0B">
      <w:pPr>
        <w:spacing w:after="0" w:line="240" w:lineRule="auto"/>
      </w:pPr>
      <w:r>
        <w:separator/>
      </w:r>
    </w:p>
  </w:footnote>
  <w:footnote w:type="continuationSeparator" w:id="0">
    <w:p w14:paraId="15F3B42A" w14:textId="77777777" w:rsidR="002579AF" w:rsidRDefault="002579AF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6969C3AC" w:rsidR="00673A0B" w:rsidRPr="00862F4E" w:rsidRDefault="002A5C4B" w:rsidP="00673A0B">
    <w:pPr>
      <w:pStyle w:val="Kopfzeile"/>
      <w:tabs>
        <w:tab w:val="clear" w:pos="4536"/>
        <w:tab w:val="clear" w:pos="9072"/>
        <w:tab w:val="left" w:pos="2626"/>
      </w:tabs>
      <w:rPr>
        <w:sz w:val="18"/>
        <w:szCs w:val="18"/>
      </w:rPr>
    </w:pPr>
    <w:r w:rsidRPr="00862F4E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96514DC" wp14:editId="581668B8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F4E" w:rsidRPr="00862F4E">
      <w:rPr>
        <w:sz w:val="18"/>
        <w:szCs w:val="18"/>
      </w:rPr>
      <w:t>Kreisgruppe Weserbergland</w:t>
    </w:r>
    <w:r w:rsidR="00862F4E" w:rsidRPr="00862F4E">
      <w:rPr>
        <w:sz w:val="18"/>
        <w:szCs w:val="18"/>
      </w:rPr>
      <w:br/>
      <w:t>Geschäftsstelle Bückeburg</w:t>
    </w:r>
    <w:r w:rsidR="00862F4E" w:rsidRPr="00862F4E">
      <w:rPr>
        <w:sz w:val="18"/>
        <w:szCs w:val="18"/>
      </w:rPr>
      <w:br/>
      <w:t>Achumer Str. 1</w:t>
    </w:r>
    <w:r w:rsidR="00862F4E" w:rsidRPr="00862F4E">
      <w:rPr>
        <w:sz w:val="18"/>
        <w:szCs w:val="18"/>
      </w:rPr>
      <w:br/>
      <w:t>31675 Bückeburg</w:t>
    </w:r>
    <w:r w:rsidR="00862F4E" w:rsidRPr="00862F4E">
      <w:rPr>
        <w:sz w:val="18"/>
        <w:szCs w:val="18"/>
      </w:rPr>
      <w:br/>
      <w:t>bueckeburg@reservistenverband.de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6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J1Im+detvt2dFi4WgJ/d24oRyVDoB0R6w1Y0sciIjFc0rKiXiH/pLBUhDC2neht2QZYROcG66mTMo0msYTDA==" w:salt="rhy0m/1bU9O0h81T7Jte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70BA4"/>
    <w:rsid w:val="00075579"/>
    <w:rsid w:val="00076E28"/>
    <w:rsid w:val="0008085F"/>
    <w:rsid w:val="00095D71"/>
    <w:rsid w:val="000D010E"/>
    <w:rsid w:val="000F04ED"/>
    <w:rsid w:val="000F0C17"/>
    <w:rsid w:val="0012389F"/>
    <w:rsid w:val="00175F54"/>
    <w:rsid w:val="001E0F35"/>
    <w:rsid w:val="001F524D"/>
    <w:rsid w:val="00202005"/>
    <w:rsid w:val="002068DD"/>
    <w:rsid w:val="002579AF"/>
    <w:rsid w:val="002A51FB"/>
    <w:rsid w:val="002A5C4B"/>
    <w:rsid w:val="002C126B"/>
    <w:rsid w:val="002F56C4"/>
    <w:rsid w:val="00301469"/>
    <w:rsid w:val="00335946"/>
    <w:rsid w:val="00361005"/>
    <w:rsid w:val="003638ED"/>
    <w:rsid w:val="003655D7"/>
    <w:rsid w:val="00366A7D"/>
    <w:rsid w:val="00384D64"/>
    <w:rsid w:val="0039054E"/>
    <w:rsid w:val="00391212"/>
    <w:rsid w:val="00394665"/>
    <w:rsid w:val="00395CF3"/>
    <w:rsid w:val="003B37D8"/>
    <w:rsid w:val="003E5A3F"/>
    <w:rsid w:val="003E6FEE"/>
    <w:rsid w:val="00403A6F"/>
    <w:rsid w:val="00406C9F"/>
    <w:rsid w:val="0041795E"/>
    <w:rsid w:val="00420A8C"/>
    <w:rsid w:val="0044192E"/>
    <w:rsid w:val="0048039D"/>
    <w:rsid w:val="004A7225"/>
    <w:rsid w:val="004C2B90"/>
    <w:rsid w:val="004D2577"/>
    <w:rsid w:val="004F608E"/>
    <w:rsid w:val="005311E9"/>
    <w:rsid w:val="00541767"/>
    <w:rsid w:val="00570B00"/>
    <w:rsid w:val="005A7DB7"/>
    <w:rsid w:val="005B750F"/>
    <w:rsid w:val="006045D3"/>
    <w:rsid w:val="006320D9"/>
    <w:rsid w:val="00646E54"/>
    <w:rsid w:val="00673A0B"/>
    <w:rsid w:val="006A219C"/>
    <w:rsid w:val="006C50C2"/>
    <w:rsid w:val="006D0779"/>
    <w:rsid w:val="006E6376"/>
    <w:rsid w:val="006F31A9"/>
    <w:rsid w:val="007335E0"/>
    <w:rsid w:val="00745954"/>
    <w:rsid w:val="008227C9"/>
    <w:rsid w:val="00827679"/>
    <w:rsid w:val="00837466"/>
    <w:rsid w:val="00847293"/>
    <w:rsid w:val="00854805"/>
    <w:rsid w:val="0086261A"/>
    <w:rsid w:val="00862F4E"/>
    <w:rsid w:val="00873359"/>
    <w:rsid w:val="0087630C"/>
    <w:rsid w:val="008935F1"/>
    <w:rsid w:val="008A0014"/>
    <w:rsid w:val="008C3F35"/>
    <w:rsid w:val="008F136B"/>
    <w:rsid w:val="00910FD0"/>
    <w:rsid w:val="009810F6"/>
    <w:rsid w:val="009A21AE"/>
    <w:rsid w:val="009C65D1"/>
    <w:rsid w:val="009C7313"/>
    <w:rsid w:val="009D6B40"/>
    <w:rsid w:val="00A46DDE"/>
    <w:rsid w:val="00A6443E"/>
    <w:rsid w:val="00A725F2"/>
    <w:rsid w:val="00A74C56"/>
    <w:rsid w:val="00AA1C88"/>
    <w:rsid w:val="00AB0B0D"/>
    <w:rsid w:val="00AB3D20"/>
    <w:rsid w:val="00AC2ABB"/>
    <w:rsid w:val="00AE7518"/>
    <w:rsid w:val="00AF42E8"/>
    <w:rsid w:val="00B41EC3"/>
    <w:rsid w:val="00BA6493"/>
    <w:rsid w:val="00BD1898"/>
    <w:rsid w:val="00BE1D17"/>
    <w:rsid w:val="00BF3D66"/>
    <w:rsid w:val="00C05382"/>
    <w:rsid w:val="00C16D1F"/>
    <w:rsid w:val="00C20A39"/>
    <w:rsid w:val="00C51D68"/>
    <w:rsid w:val="00C94FFA"/>
    <w:rsid w:val="00CA200F"/>
    <w:rsid w:val="00CB4EB6"/>
    <w:rsid w:val="00CC5D80"/>
    <w:rsid w:val="00CC7984"/>
    <w:rsid w:val="00CD58A4"/>
    <w:rsid w:val="00D024DB"/>
    <w:rsid w:val="00D07C8E"/>
    <w:rsid w:val="00D11706"/>
    <w:rsid w:val="00D121B0"/>
    <w:rsid w:val="00D36AB3"/>
    <w:rsid w:val="00D374EF"/>
    <w:rsid w:val="00D44B11"/>
    <w:rsid w:val="00D46C8D"/>
    <w:rsid w:val="00D748B6"/>
    <w:rsid w:val="00D779BA"/>
    <w:rsid w:val="00D946AF"/>
    <w:rsid w:val="00DA7974"/>
    <w:rsid w:val="00E3383A"/>
    <w:rsid w:val="00E923D4"/>
    <w:rsid w:val="00EC069F"/>
    <w:rsid w:val="00EC57A1"/>
    <w:rsid w:val="00EF315D"/>
    <w:rsid w:val="00F14C4C"/>
    <w:rsid w:val="00F2157F"/>
    <w:rsid w:val="00F220EE"/>
    <w:rsid w:val="00F50756"/>
    <w:rsid w:val="00F50E90"/>
    <w:rsid w:val="00F73536"/>
    <w:rsid w:val="00F812B8"/>
    <w:rsid w:val="00FA4EA6"/>
    <w:rsid w:val="00FD5839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F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Oliver Hupe</cp:lastModifiedBy>
  <cp:revision>10</cp:revision>
  <cp:lastPrinted>2022-04-11T10:51:00Z</cp:lastPrinted>
  <dcterms:created xsi:type="dcterms:W3CDTF">2022-04-05T17:12:00Z</dcterms:created>
  <dcterms:modified xsi:type="dcterms:W3CDTF">2022-04-29T11:29:00Z</dcterms:modified>
</cp:coreProperties>
</file>