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CED54" w14:textId="69959C14" w:rsidR="0087630C" w:rsidRPr="00F50E90" w:rsidRDefault="0087630C" w:rsidP="006D0779">
      <w:pPr>
        <w:rPr>
          <w:rFonts w:ascii="Calibri" w:hAnsi="Calibri" w:cs="Calibri"/>
        </w:rPr>
      </w:pPr>
    </w:p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F2157F" w:rsidRPr="00F50E90" w14:paraId="33BA4CA0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17625DEF" w14:textId="3C97BE5A" w:rsidR="00F2157F" w:rsidRPr="00F50E90" w:rsidRDefault="005934E3" w:rsidP="00F2157F">
            <w:pPr>
              <w:rPr>
                <w:rFonts w:ascii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sz w:val="14"/>
                <w:szCs w:val="14"/>
              </w:rPr>
              <w:t>Absendeadresse</w:t>
            </w:r>
            <w:proofErr w:type="spellEnd"/>
          </w:p>
        </w:tc>
      </w:tr>
      <w:tr w:rsidR="00FE3CA9" w:rsidRPr="00F50E90" w14:paraId="1CFFD33E" w14:textId="77777777" w:rsidTr="005F5C0F">
        <w:trPr>
          <w:trHeight w:val="264"/>
        </w:trPr>
        <w:tc>
          <w:tcPr>
            <w:tcW w:w="5223" w:type="dxa"/>
          </w:tcPr>
          <w:p w14:paraId="19FD1448" w14:textId="0FF33720" w:rsidR="00FE3CA9" w:rsidRPr="00F50E90" w:rsidRDefault="00FE3CA9" w:rsidP="00D46C8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157F" w:rsidRPr="00F50E90" w14:paraId="49196360" w14:textId="77777777" w:rsidTr="001B6C53">
        <w:trPr>
          <w:trHeight w:val="264"/>
        </w:trPr>
        <w:tc>
          <w:tcPr>
            <w:tcW w:w="5223" w:type="dxa"/>
          </w:tcPr>
          <w:p w14:paraId="1D57B722" w14:textId="2079CCB3" w:rsidR="00F2157F" w:rsidRPr="00F50E90" w:rsidRDefault="005934E3" w:rsidP="00F2157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DE"/>
              </w:rPr>
              <w:t>An</w:t>
            </w:r>
          </w:p>
        </w:tc>
      </w:tr>
      <w:tr w:rsidR="00F2157F" w:rsidRPr="00F50E90" w14:paraId="7EEF45AB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6E063369" w14:textId="77777777" w:rsidR="00F2157F" w:rsidRPr="00F50E90" w:rsidRDefault="00F2157F" w:rsidP="00F2157F">
            <w:pPr>
              <w:rPr>
                <w:rFonts w:ascii="Calibri" w:hAnsi="Calibri" w:cs="Calibri"/>
              </w:rPr>
            </w:pPr>
          </w:p>
        </w:tc>
      </w:tr>
    </w:tbl>
    <w:p w14:paraId="3C509B25" w14:textId="77777777" w:rsidR="00FE3CA9" w:rsidRPr="00F50E90" w:rsidRDefault="00FE3CA9" w:rsidP="00FE3CA9">
      <w:pPr>
        <w:rPr>
          <w:rFonts w:ascii="Calibri" w:hAnsi="Calibri" w:cs="Calibri"/>
        </w:rPr>
      </w:pPr>
      <w:r w:rsidRPr="00F50E90">
        <w:rPr>
          <w:rFonts w:ascii="Calibri" w:hAnsi="Calibri"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9901B" wp14:editId="21BEE240">
                <wp:simplePos x="0" y="0"/>
                <wp:positionH relativeFrom="column">
                  <wp:posOffset>4085434</wp:posOffset>
                </wp:positionH>
                <wp:positionV relativeFrom="paragraph">
                  <wp:posOffset>80395</wp:posOffset>
                </wp:positionV>
                <wp:extent cx="2374265" cy="2076138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76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B9EE4" w14:textId="77777777" w:rsidR="00774BD3" w:rsidRPr="00774BD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 w:rsidRPr="00774BD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Verband der Reservisten der Deutschen Bundeswehr e.V.</w:t>
                            </w:r>
                          </w:p>
                          <w:p w14:paraId="077CCFA9" w14:textId="77777777" w:rsidR="00774BD3" w:rsidRPr="00774BD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A373D64" w14:textId="149BAE50" w:rsidR="00774BD3" w:rsidRPr="00774BD3" w:rsidRDefault="005934E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Vorname Name</w:t>
                            </w:r>
                            <w:r w:rsidR="00774BD3" w:rsidRPr="00774BD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Mandat</w:t>
                            </w:r>
                          </w:p>
                          <w:p w14:paraId="143B0B9C" w14:textId="77777777" w:rsidR="00774BD3" w:rsidRPr="00774BD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83910D3" w14:textId="306E0FCF" w:rsidR="00774BD3" w:rsidRPr="00774BD3" w:rsidRDefault="005934E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bookmarkStart w:id="0" w:name="_Hlk8106967"/>
                            <w:r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0474E7D" w14:textId="16683F78" w:rsidR="00774BD3" w:rsidRPr="005934E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br/>
                            </w:r>
                            <w:bookmarkStart w:id="1" w:name="_Hlk25652952"/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Tel.</w:t>
                            </w:r>
                            <w:r w:rsid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A9AD119" w14:textId="00754BF9" w:rsidR="00774BD3" w:rsidRPr="005934E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Fax</w:t>
                            </w:r>
                            <w:r w:rsidR="005934E3"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bookmarkEnd w:id="1"/>
                          <w:p w14:paraId="3054950F" w14:textId="2E8F065F" w:rsidR="00774BD3" w:rsidRPr="005934E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6"/>
                                <w:szCs w:val="18"/>
                              </w:rPr>
                            </w:pP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Mail</w:t>
                            </w:r>
                            <w:r w:rsidR="005934E3"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7E734AB" w14:textId="77777777" w:rsidR="00774BD3" w:rsidRPr="005934E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  <w:r w:rsidRPr="005934E3"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  <w:t>www.reservistenverband.de</w:t>
                            </w:r>
                          </w:p>
                          <w:bookmarkEnd w:id="0"/>
                          <w:p w14:paraId="3BDC6441" w14:textId="77777777" w:rsidR="00774BD3" w:rsidRPr="005934E3" w:rsidRDefault="00774BD3" w:rsidP="00774BD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0FEED2E" w14:textId="77777777" w:rsidR="00774BD3" w:rsidRPr="005934E3" w:rsidRDefault="00774BD3" w:rsidP="00774B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9CA4D" w14:textId="77777777" w:rsidR="00F2157F" w:rsidRPr="005934E3" w:rsidRDefault="00F2157F" w:rsidP="00F2157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E2C943" w14:textId="77777777" w:rsidR="00F2157F" w:rsidRPr="005934E3" w:rsidRDefault="00F2157F" w:rsidP="00F215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D0112C" w14:textId="77777777" w:rsidR="00FE3CA9" w:rsidRPr="005934E3" w:rsidRDefault="00FE3CA9" w:rsidP="00F7353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90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7pt;margin-top:6.35pt;width:186.95pt;height:16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" stroked="f">
                <v:textbox>
                  <w:txbxContent>
                    <w:p w14:paraId="71CB9EE4" w14:textId="77777777" w:rsidR="00774BD3" w:rsidRPr="00774BD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 w:rsidRPr="00774BD3">
                        <w:rPr>
                          <w:rFonts w:eastAsia="Calibri" w:cstheme="minorHAnsi"/>
                          <w:sz w:val="18"/>
                          <w:szCs w:val="18"/>
                        </w:rPr>
                        <w:t>Verband der Reservisten der Deutschen Bundeswehr e.V.</w:t>
                      </w:r>
                    </w:p>
                    <w:p w14:paraId="077CCFA9" w14:textId="77777777" w:rsidR="00774BD3" w:rsidRPr="00774BD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</w:p>
                    <w:p w14:paraId="5A373D64" w14:textId="149BAE50" w:rsidR="00774BD3" w:rsidRPr="00774BD3" w:rsidRDefault="005934E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="Calibri" w:cstheme="minorHAnsi"/>
                          <w:sz w:val="18"/>
                          <w:szCs w:val="18"/>
                        </w:rPr>
                        <w:t>Vorname Name</w:t>
                      </w:r>
                      <w:r w:rsidR="00774BD3" w:rsidRPr="00774BD3">
                        <w:rPr>
                          <w:rFonts w:eastAsia="Calibri" w:cstheme="minorHAns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eastAsia="Calibri" w:cstheme="minorHAnsi"/>
                          <w:sz w:val="18"/>
                          <w:szCs w:val="18"/>
                        </w:rPr>
                        <w:t>Mandat</w:t>
                      </w:r>
                    </w:p>
                    <w:p w14:paraId="143B0B9C" w14:textId="77777777" w:rsidR="00774BD3" w:rsidRPr="00774BD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</w:p>
                    <w:p w14:paraId="383910D3" w14:textId="306E0FCF" w:rsidR="00774BD3" w:rsidRPr="00774BD3" w:rsidRDefault="005934E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bookmarkStart w:id="2" w:name="_Hlk8106967"/>
                      <w:r>
                        <w:rPr>
                          <w:rFonts w:eastAsia="Calibri" w:cstheme="minorHAnsi"/>
                          <w:sz w:val="18"/>
                          <w:szCs w:val="18"/>
                        </w:rPr>
                        <w:t>Adresse</w:t>
                      </w:r>
                    </w:p>
                    <w:p w14:paraId="00474E7D" w14:textId="16683F78" w:rsidR="00774BD3" w:rsidRPr="005934E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br/>
                      </w:r>
                      <w:bookmarkStart w:id="3" w:name="_Hlk25652952"/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Tel.</w:t>
                      </w:r>
                      <w:r w:rsid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:</w:t>
                      </w: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ab/>
                      </w:r>
                    </w:p>
                    <w:p w14:paraId="4A9AD119" w14:textId="00754BF9" w:rsidR="00774BD3" w:rsidRPr="005934E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Fax</w:t>
                      </w:r>
                      <w:r w:rsidR="005934E3"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:</w:t>
                      </w: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ab/>
                      </w:r>
                    </w:p>
                    <w:bookmarkEnd w:id="3"/>
                    <w:p w14:paraId="3054950F" w14:textId="2E8F065F" w:rsidR="00774BD3" w:rsidRPr="005934E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6"/>
                          <w:szCs w:val="18"/>
                        </w:rPr>
                      </w:pP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Mail</w:t>
                      </w:r>
                      <w:r w:rsidR="005934E3"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:</w:t>
                      </w:r>
                    </w:p>
                    <w:p w14:paraId="37E734AB" w14:textId="77777777" w:rsidR="00774BD3" w:rsidRPr="005934E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  <w:r w:rsidRPr="005934E3">
                        <w:rPr>
                          <w:rFonts w:eastAsia="Calibri" w:cstheme="minorHAnsi"/>
                          <w:sz w:val="18"/>
                          <w:szCs w:val="18"/>
                        </w:rPr>
                        <w:t>www.reservistenverband.de</w:t>
                      </w:r>
                    </w:p>
                    <w:bookmarkEnd w:id="2"/>
                    <w:p w14:paraId="3BDC6441" w14:textId="77777777" w:rsidR="00774BD3" w:rsidRPr="005934E3" w:rsidRDefault="00774BD3" w:rsidP="00774BD3">
                      <w:pPr>
                        <w:spacing w:after="0" w:line="240" w:lineRule="auto"/>
                        <w:rPr>
                          <w:rFonts w:eastAsia="Calibri" w:cstheme="minorHAnsi"/>
                          <w:sz w:val="18"/>
                          <w:szCs w:val="18"/>
                        </w:rPr>
                      </w:pPr>
                    </w:p>
                    <w:p w14:paraId="10FEED2E" w14:textId="77777777" w:rsidR="00774BD3" w:rsidRPr="005934E3" w:rsidRDefault="00774BD3" w:rsidP="00774BD3">
                      <w:pPr>
                        <w:rPr>
                          <w:rFonts w:ascii="Arial" w:hAnsi="Arial" w:cs="Arial"/>
                        </w:rPr>
                      </w:pPr>
                    </w:p>
                    <w:p w14:paraId="3F49CA4D" w14:textId="77777777" w:rsidR="00F2157F" w:rsidRPr="005934E3" w:rsidRDefault="00F2157F" w:rsidP="00F2157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E2C943" w14:textId="77777777" w:rsidR="00F2157F" w:rsidRPr="005934E3" w:rsidRDefault="00F2157F" w:rsidP="00F2157F">
                      <w:pPr>
                        <w:rPr>
                          <w:rFonts w:ascii="Arial" w:hAnsi="Arial" w:cs="Arial"/>
                        </w:rPr>
                      </w:pPr>
                    </w:p>
                    <w:p w14:paraId="75D0112C" w14:textId="77777777" w:rsidR="00FE3CA9" w:rsidRPr="005934E3" w:rsidRDefault="00FE3CA9" w:rsidP="00F7353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5CB52D" w14:textId="77777777" w:rsidR="00FE3CA9" w:rsidRPr="00F50E90" w:rsidRDefault="00FE3CA9" w:rsidP="00FE3CA9">
      <w:pPr>
        <w:rPr>
          <w:rFonts w:ascii="Calibri" w:hAnsi="Calibri" w:cs="Calibri"/>
        </w:rPr>
      </w:pPr>
    </w:p>
    <w:p w14:paraId="2E9F7E47" w14:textId="77777777" w:rsidR="00FE3CA9" w:rsidRPr="00F50E90" w:rsidRDefault="00FE3CA9" w:rsidP="00FE3CA9">
      <w:pPr>
        <w:rPr>
          <w:rFonts w:ascii="Calibri" w:hAnsi="Calibri" w:cs="Calibri"/>
        </w:rPr>
      </w:pPr>
    </w:p>
    <w:p w14:paraId="37BC383E" w14:textId="77777777" w:rsidR="00FE3CA9" w:rsidRPr="00F50E90" w:rsidRDefault="00FE3CA9" w:rsidP="00FE3CA9">
      <w:pPr>
        <w:rPr>
          <w:rFonts w:ascii="Calibri" w:hAnsi="Calibri" w:cs="Calibri"/>
        </w:rPr>
      </w:pPr>
    </w:p>
    <w:p w14:paraId="4AC6832E" w14:textId="77777777" w:rsidR="00FE3CA9" w:rsidRPr="00F50E90" w:rsidRDefault="00FE3CA9" w:rsidP="00FE3CA9">
      <w:pPr>
        <w:rPr>
          <w:rFonts w:ascii="Calibri" w:hAnsi="Calibri" w:cs="Calibri"/>
        </w:rPr>
      </w:pPr>
    </w:p>
    <w:p w14:paraId="62E77EF1" w14:textId="1C9090DA" w:rsidR="00FE3CA9" w:rsidRPr="00F50E90" w:rsidRDefault="00FE3CA9" w:rsidP="00FE3CA9">
      <w:pPr>
        <w:rPr>
          <w:rFonts w:ascii="Calibri" w:hAnsi="Calibri" w:cs="Calibri"/>
          <w:vertAlign w:val="superscript"/>
        </w:rPr>
      </w:pPr>
    </w:p>
    <w:p w14:paraId="4CB35DBA" w14:textId="77777777" w:rsidR="00774BD3" w:rsidRDefault="00774BD3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0D33B84D" w14:textId="77777777" w:rsidR="00774BD3" w:rsidRDefault="00774BD3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60FD67FB" w14:textId="77777777" w:rsidR="00774BD3" w:rsidRDefault="00774BD3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129A28FD" w14:textId="77777777" w:rsidR="00774BD3" w:rsidRDefault="00774BD3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42A31588" w14:textId="77777777" w:rsidR="00774BD3" w:rsidRDefault="00774BD3" w:rsidP="00F2157F">
      <w:p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b/>
        </w:rPr>
      </w:pPr>
    </w:p>
    <w:p w14:paraId="1BFD2D81" w14:textId="3F23272F" w:rsidR="00F2157F" w:rsidRPr="00774BD3" w:rsidRDefault="00F2157F" w:rsidP="00774BD3">
      <w:pPr>
        <w:pStyle w:val="KeinLeerraum"/>
        <w:rPr>
          <w:bCs/>
          <w:i/>
          <w:iCs/>
        </w:rPr>
      </w:pPr>
      <w:r w:rsidRPr="00774BD3">
        <w:t>Betreffzeile</w:t>
      </w:r>
    </w:p>
    <w:p w14:paraId="5AC77B0A" w14:textId="77777777" w:rsidR="00F2157F" w:rsidRPr="00774BD3" w:rsidRDefault="00F2157F" w:rsidP="00774BD3">
      <w:pPr>
        <w:pStyle w:val="KeinLeerraum"/>
      </w:pPr>
      <w:r w:rsidRPr="00774BD3">
        <w:tab/>
      </w:r>
      <w:r w:rsidRPr="00774BD3">
        <w:tab/>
      </w:r>
    </w:p>
    <w:p w14:paraId="31C80BEB" w14:textId="0A6CAE36" w:rsidR="00F2157F" w:rsidRPr="00774BD3" w:rsidRDefault="00F2157F" w:rsidP="00774BD3">
      <w:pPr>
        <w:pStyle w:val="KeinLeerraum"/>
        <w:rPr>
          <w:rFonts w:eastAsia="Times New Roman"/>
        </w:rPr>
      </w:pPr>
      <w:r w:rsidRPr="00774BD3">
        <w:rPr>
          <w:rFonts w:eastAsia="Times New Roman"/>
        </w:rPr>
        <w:t xml:space="preserve">Sehr </w:t>
      </w:r>
      <w:proofErr w:type="gramStart"/>
      <w:r w:rsidRPr="00774BD3">
        <w:rPr>
          <w:rFonts w:eastAsia="Times New Roman"/>
        </w:rPr>
        <w:t>geehrte ,</w:t>
      </w:r>
      <w:proofErr w:type="gramEnd"/>
      <w:r w:rsidRPr="00774BD3">
        <w:rPr>
          <w:rFonts w:eastAsia="Times New Roman"/>
        </w:rPr>
        <w:br/>
        <w:t>sehr geehrter ,</w:t>
      </w:r>
    </w:p>
    <w:p w14:paraId="627E15AE" w14:textId="3F03229F" w:rsidR="00F2157F" w:rsidRDefault="00F2157F" w:rsidP="00774BD3">
      <w:pPr>
        <w:pStyle w:val="KeinLeerraum"/>
      </w:pPr>
    </w:p>
    <w:p w14:paraId="765401C1" w14:textId="0FD43AB5" w:rsidR="00774BD3" w:rsidRDefault="00774BD3" w:rsidP="00774BD3">
      <w:pPr>
        <w:pStyle w:val="KeinLeerraum"/>
      </w:pPr>
    </w:p>
    <w:p w14:paraId="5BDCF351" w14:textId="466F41CB" w:rsidR="00774BD3" w:rsidRDefault="00774BD3" w:rsidP="00774BD3">
      <w:pPr>
        <w:pStyle w:val="KeinLeerraum"/>
      </w:pPr>
    </w:p>
    <w:p w14:paraId="353BDAA5" w14:textId="77777777" w:rsidR="00774BD3" w:rsidRPr="00774BD3" w:rsidRDefault="00774BD3" w:rsidP="00774BD3">
      <w:pPr>
        <w:pStyle w:val="KeinLeerraum"/>
      </w:pPr>
    </w:p>
    <w:p w14:paraId="1A128FDA" w14:textId="543FB3DF" w:rsidR="00F2157F" w:rsidRDefault="00F2157F" w:rsidP="00774BD3">
      <w:pPr>
        <w:pStyle w:val="KeinLeerraum"/>
      </w:pPr>
      <w:r w:rsidRPr="00774BD3">
        <w:t>Mit freundlichen Grüßen</w:t>
      </w:r>
    </w:p>
    <w:p w14:paraId="7D36D2D1" w14:textId="77777777" w:rsidR="00774BD3" w:rsidRDefault="00774BD3" w:rsidP="00774BD3">
      <w:pPr>
        <w:pStyle w:val="KeinLeerraum"/>
      </w:pPr>
      <w:r>
        <w:t>Im Auftrag</w:t>
      </w:r>
      <w:r w:rsidR="00F2157F" w:rsidRPr="00F50E90">
        <w:br/>
      </w:r>
    </w:p>
    <w:p w14:paraId="030DEAF4" w14:textId="77777777" w:rsidR="00774BD3" w:rsidRDefault="00774BD3" w:rsidP="00774BD3">
      <w:pPr>
        <w:pStyle w:val="KeinLeerraum"/>
      </w:pPr>
    </w:p>
    <w:p w14:paraId="1E3D1F47" w14:textId="77DB51BB" w:rsidR="00F73536" w:rsidRDefault="005934E3" w:rsidP="00774BD3">
      <w:pPr>
        <w:pStyle w:val="KeinLeerraum"/>
      </w:pPr>
      <w:r>
        <w:t>Vorname Name</w:t>
      </w:r>
    </w:p>
    <w:p w14:paraId="33DB6AF8" w14:textId="67F36BA3" w:rsidR="005934E3" w:rsidRPr="00F50E90" w:rsidRDefault="005934E3" w:rsidP="00774BD3">
      <w:pPr>
        <w:pStyle w:val="KeinLeerraum"/>
        <w:rPr>
          <w:sz w:val="18"/>
          <w:szCs w:val="18"/>
        </w:rPr>
      </w:pPr>
      <w:r>
        <w:t>Mandat</w:t>
      </w:r>
    </w:p>
    <w:sectPr w:rsidR="005934E3" w:rsidRPr="00F50E90" w:rsidSect="0036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21" w:bottom="1247" w:left="1321" w:header="72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9742" w14:textId="77777777" w:rsidR="00202005" w:rsidRDefault="00202005" w:rsidP="00673A0B">
      <w:pPr>
        <w:spacing w:after="0" w:line="240" w:lineRule="auto"/>
      </w:pPr>
      <w:r>
        <w:separator/>
      </w:r>
    </w:p>
  </w:endnote>
  <w:endnote w:type="continuationSeparator" w:id="0">
    <w:p w14:paraId="439B4D1D" w14:textId="77777777" w:rsidR="00202005" w:rsidRDefault="00202005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3D19" w14:textId="77777777" w:rsidR="00F50E90" w:rsidRDefault="00F50E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098F" w14:textId="77777777" w:rsidR="00361005" w:rsidRDefault="00361005" w:rsidP="00361005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br/>
    </w:r>
    <w:r>
      <w:rPr>
        <w:sz w:val="16"/>
        <w:szCs w:val="16"/>
      </w:rPr>
      <w:br/>
    </w:r>
  </w:p>
  <w:p w14:paraId="280D8E08" w14:textId="3D8E598A" w:rsidR="00361005" w:rsidRPr="00361005" w:rsidRDefault="00361005" w:rsidP="00361005">
    <w:pPr>
      <w:pStyle w:val="Fuzeile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8C6E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AB5CD" wp14:editId="7AFD6CDC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8D6F9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i.S.d. § 26 BGB i.V.m. Art. 10 Nr. 2 der Satzung ist das Präsidium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 Bonn-Außenstadt | 206/5881/0131</w:t>
                          </w:r>
                        </w:p>
                        <w:p w14:paraId="47FBB68B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AB5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" filled="f" stroked="f" strokeweight=".5pt">
              <v:textbox>
                <w:txbxContent>
                  <w:p w14:paraId="0418D6F9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i.S.d. § 26 BGB i.V.m. Art. 10 Nr. 2 der Satzung ist das Präsidium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 Bonn-Außenstadt | 206/5881/0131</w:t>
                    </w:r>
                  </w:p>
                  <w:p w14:paraId="47FBB68B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0D50" w14:textId="77777777" w:rsidR="00202005" w:rsidRDefault="00202005" w:rsidP="00673A0B">
      <w:pPr>
        <w:spacing w:after="0" w:line="240" w:lineRule="auto"/>
      </w:pPr>
      <w:r>
        <w:separator/>
      </w:r>
    </w:p>
  </w:footnote>
  <w:footnote w:type="continuationSeparator" w:id="0">
    <w:p w14:paraId="19C33D2D" w14:textId="77777777" w:rsidR="00202005" w:rsidRDefault="00202005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BDA" w14:textId="77777777" w:rsidR="00F50E90" w:rsidRDefault="00F50E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FF21" w14:textId="1CBAE80E" w:rsidR="00673A0B" w:rsidRDefault="002A5C4B" w:rsidP="00673A0B">
    <w:pPr>
      <w:pStyle w:val="Kopfzeile"/>
      <w:tabs>
        <w:tab w:val="clear" w:pos="4536"/>
        <w:tab w:val="clear" w:pos="9072"/>
        <w:tab w:val="left" w:pos="262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496514DC" wp14:editId="581668B8">
          <wp:simplePos x="0" y="0"/>
          <wp:positionH relativeFrom="column">
            <wp:posOffset>-838487</wp:posOffset>
          </wp:positionH>
          <wp:positionV relativeFrom="paragraph">
            <wp:posOffset>-457200</wp:posOffset>
          </wp:positionV>
          <wp:extent cx="7537703" cy="10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70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92AF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6FEDF82A" wp14:editId="17566483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0118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28AE"/>
    <w:multiLevelType w:val="hybridMultilevel"/>
    <w:tmpl w:val="019AE592"/>
    <w:lvl w:ilvl="0" w:tplc="1DEC491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04A3C"/>
    <w:rsid w:val="000174BC"/>
    <w:rsid w:val="00075579"/>
    <w:rsid w:val="00076E28"/>
    <w:rsid w:val="0008085F"/>
    <w:rsid w:val="00095D71"/>
    <w:rsid w:val="000D010E"/>
    <w:rsid w:val="000F04ED"/>
    <w:rsid w:val="0012389F"/>
    <w:rsid w:val="001E0F35"/>
    <w:rsid w:val="001F524D"/>
    <w:rsid w:val="00202005"/>
    <w:rsid w:val="002068DD"/>
    <w:rsid w:val="002A5C4B"/>
    <w:rsid w:val="002C126B"/>
    <w:rsid w:val="002F56C4"/>
    <w:rsid w:val="00335946"/>
    <w:rsid w:val="00361005"/>
    <w:rsid w:val="003655D7"/>
    <w:rsid w:val="00366A7D"/>
    <w:rsid w:val="00384D64"/>
    <w:rsid w:val="00391212"/>
    <w:rsid w:val="00394665"/>
    <w:rsid w:val="00395CF3"/>
    <w:rsid w:val="003B37D8"/>
    <w:rsid w:val="003E5A3F"/>
    <w:rsid w:val="00403A6F"/>
    <w:rsid w:val="0041795E"/>
    <w:rsid w:val="00420A8C"/>
    <w:rsid w:val="0044192E"/>
    <w:rsid w:val="0048039D"/>
    <w:rsid w:val="004A7225"/>
    <w:rsid w:val="004C2B90"/>
    <w:rsid w:val="00541767"/>
    <w:rsid w:val="00570B00"/>
    <w:rsid w:val="005934E3"/>
    <w:rsid w:val="005B750F"/>
    <w:rsid w:val="006320D9"/>
    <w:rsid w:val="00646E54"/>
    <w:rsid w:val="00673A0B"/>
    <w:rsid w:val="006A219C"/>
    <w:rsid w:val="006C50C2"/>
    <w:rsid w:val="006D0779"/>
    <w:rsid w:val="006F31A9"/>
    <w:rsid w:val="007335E0"/>
    <w:rsid w:val="00745954"/>
    <w:rsid w:val="00774BD3"/>
    <w:rsid w:val="008227C9"/>
    <w:rsid w:val="00827679"/>
    <w:rsid w:val="00837466"/>
    <w:rsid w:val="00847293"/>
    <w:rsid w:val="00854805"/>
    <w:rsid w:val="00873359"/>
    <w:rsid w:val="0087630C"/>
    <w:rsid w:val="008935F1"/>
    <w:rsid w:val="008A0014"/>
    <w:rsid w:val="008C3F35"/>
    <w:rsid w:val="008F136B"/>
    <w:rsid w:val="00910FD0"/>
    <w:rsid w:val="009810F6"/>
    <w:rsid w:val="009A21AE"/>
    <w:rsid w:val="009C65D1"/>
    <w:rsid w:val="009D6B40"/>
    <w:rsid w:val="00A46DDE"/>
    <w:rsid w:val="00A6443E"/>
    <w:rsid w:val="00A725F2"/>
    <w:rsid w:val="00AA1C88"/>
    <w:rsid w:val="00AC2ABB"/>
    <w:rsid w:val="00B41EC3"/>
    <w:rsid w:val="00BD1898"/>
    <w:rsid w:val="00BE1D17"/>
    <w:rsid w:val="00C05382"/>
    <w:rsid w:val="00C16D1F"/>
    <w:rsid w:val="00C20A39"/>
    <w:rsid w:val="00C51D68"/>
    <w:rsid w:val="00C94FFA"/>
    <w:rsid w:val="00CA200F"/>
    <w:rsid w:val="00CB4EB6"/>
    <w:rsid w:val="00CC5D80"/>
    <w:rsid w:val="00CD58A4"/>
    <w:rsid w:val="00D024DB"/>
    <w:rsid w:val="00D07C8E"/>
    <w:rsid w:val="00D121B0"/>
    <w:rsid w:val="00D36AB3"/>
    <w:rsid w:val="00D44B11"/>
    <w:rsid w:val="00D46C8D"/>
    <w:rsid w:val="00D748B6"/>
    <w:rsid w:val="00D779BA"/>
    <w:rsid w:val="00E3383A"/>
    <w:rsid w:val="00E923D4"/>
    <w:rsid w:val="00EC069F"/>
    <w:rsid w:val="00EC57A1"/>
    <w:rsid w:val="00EF315D"/>
    <w:rsid w:val="00F14C4C"/>
    <w:rsid w:val="00F2157F"/>
    <w:rsid w:val="00F220EE"/>
    <w:rsid w:val="00F50756"/>
    <w:rsid w:val="00F50E90"/>
    <w:rsid w:val="00F73536"/>
    <w:rsid w:val="00FA4EA6"/>
    <w:rsid w:val="00FD5839"/>
    <w:rsid w:val="00FD7294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4EBBB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C164-3452-4A9B-9AE4-D305D19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Ulrike Reinschmidt</cp:lastModifiedBy>
  <cp:revision>2</cp:revision>
  <cp:lastPrinted>2019-11-14T06:35:00Z</cp:lastPrinted>
  <dcterms:created xsi:type="dcterms:W3CDTF">2022-01-10T13:46:00Z</dcterms:created>
  <dcterms:modified xsi:type="dcterms:W3CDTF">2022-01-10T13:46:00Z</dcterms:modified>
</cp:coreProperties>
</file>