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E63D1E" w14:textId="7D983A9E" w:rsidR="005070C0" w:rsidRDefault="00FE3CA9" w:rsidP="005070C0">
      <w:pPr>
        <w:rPr>
          <w:rFonts w:ascii="Arial" w:hAnsi="Arial" w:cs="Arial"/>
        </w:rPr>
      </w:pPr>
      <w:r w:rsidRPr="00C5673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1" layoutInCell="1" allowOverlap="1" wp14:anchorId="0149901B" wp14:editId="46945DF8">
                <wp:simplePos x="0" y="0"/>
                <wp:positionH relativeFrom="column">
                  <wp:posOffset>3693795</wp:posOffset>
                </wp:positionH>
                <wp:positionV relativeFrom="page">
                  <wp:posOffset>1336040</wp:posOffset>
                </wp:positionV>
                <wp:extent cx="2376000" cy="1893600"/>
                <wp:effectExtent l="0" t="0" r="5715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000" cy="189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D87A3A" w14:textId="77777777" w:rsidR="00D34215" w:rsidRPr="00192EF4" w:rsidRDefault="00D34215" w:rsidP="00D34215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192EF4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>Verband</w:t>
                            </w:r>
                            <w:proofErr w:type="gramEnd"/>
                            <w:r w:rsidRPr="00192EF4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 xml:space="preserve"> der Reservisten der </w:t>
                            </w:r>
                          </w:p>
                          <w:p w14:paraId="01D5E7A1" w14:textId="77777777" w:rsidR="00D34215" w:rsidRPr="00192EF4" w:rsidRDefault="00D34215" w:rsidP="00D34215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</w:pPr>
                            <w:r w:rsidRPr="00192EF4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>Deutschen Bundeswehr e.V.</w:t>
                            </w:r>
                          </w:p>
                          <w:p w14:paraId="0623B5FA" w14:textId="77777777" w:rsidR="00D34215" w:rsidRPr="00192EF4" w:rsidRDefault="00D34215" w:rsidP="00D34215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>RK…</w:t>
                            </w:r>
                          </w:p>
                          <w:p w14:paraId="2308EAED" w14:textId="77777777" w:rsidR="00D34215" w:rsidRPr="00192EF4" w:rsidRDefault="00D34215" w:rsidP="00D34215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Max Mustermann</w:t>
                            </w:r>
                            <w:r w:rsidRPr="00192EF4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>Vorsitzender</w:t>
                            </w:r>
                          </w:p>
                          <w:p w14:paraId="28294BEC" w14:textId="77777777" w:rsidR="00D34215" w:rsidRPr="00192EF4" w:rsidRDefault="00D34215" w:rsidP="00D34215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192EF4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>Langer Garten 14 | 31137 Hildesheim</w:t>
                            </w:r>
                            <w:r w:rsidRPr="00192EF4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br/>
                              <w:t>Tel.</w:t>
                            </w:r>
                            <w:r w:rsidRPr="00192EF4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192EF4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  <w:lang w:val="en-US"/>
                              </w:rPr>
                              <w:t>+49 (0) 5121 20608-13</w:t>
                            </w:r>
                          </w:p>
                          <w:p w14:paraId="5352726A" w14:textId="77777777" w:rsidR="00D34215" w:rsidRPr="00192EF4" w:rsidRDefault="00D34215" w:rsidP="00D34215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192EF4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  <w:lang w:val="en-US"/>
                              </w:rPr>
                              <w:t>Fax</w:t>
                            </w:r>
                            <w:r w:rsidRPr="00192EF4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  <w:lang w:val="en-US"/>
                              </w:rPr>
                              <w:tab/>
                              <w:t>+49 (0) 5121 20608-14</w:t>
                            </w:r>
                          </w:p>
                          <w:p w14:paraId="1CFC2E41" w14:textId="77777777" w:rsidR="00D34215" w:rsidRPr="00CB2A2E" w:rsidRDefault="00D34215" w:rsidP="00D34215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color w:val="0000FF"/>
                                <w:sz w:val="18"/>
                                <w:szCs w:val="18"/>
                                <w:lang w:val="en-US"/>
                              </w:rPr>
                            </w:pPr>
                            <w:hyperlink r:id="rId11" w:history="1">
                              <w:r w:rsidRPr="00CB2A2E">
                                <w:rPr>
                                  <w:rStyle w:val="Hyperlink"/>
                                  <w:rFonts w:ascii="Arial" w:eastAsia="Calibri" w:hAnsi="Arial" w:cs="Arial"/>
                                  <w:color w:val="0000FF"/>
                                  <w:sz w:val="18"/>
                                  <w:szCs w:val="18"/>
                                  <w:lang w:val="en-US"/>
                                </w:rPr>
                                <w:t>hildesheim@reservistenverband.de</w:t>
                              </w:r>
                            </w:hyperlink>
                          </w:p>
                          <w:p w14:paraId="11873867" w14:textId="77777777" w:rsidR="00D34215" w:rsidRPr="00CB2A2E" w:rsidRDefault="00D34215" w:rsidP="00D34215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color w:val="0000FF"/>
                                <w:sz w:val="18"/>
                                <w:szCs w:val="18"/>
                                <w:lang w:val="en-US"/>
                              </w:rPr>
                            </w:pPr>
                            <w:hyperlink r:id="rId12" w:history="1">
                              <w:r w:rsidRPr="00CB2A2E">
                                <w:rPr>
                                  <w:rFonts w:ascii="Arial" w:eastAsia="Calibri" w:hAnsi="Arial" w:cs="Arial"/>
                                  <w:color w:val="0000FF"/>
                                  <w:sz w:val="18"/>
                                  <w:szCs w:val="18"/>
                                  <w:u w:val="single"/>
                                  <w:lang w:val="en-US"/>
                                </w:rPr>
                                <w:t>www.reservistenverband.de</w:t>
                              </w:r>
                            </w:hyperlink>
                          </w:p>
                          <w:p w14:paraId="3F79512C" w14:textId="22B2DAC7" w:rsidR="00D94E52" w:rsidRPr="00576274" w:rsidRDefault="00D94E52" w:rsidP="00192EF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75FEE04" w14:textId="61E7CFC9" w:rsidR="00192EF4" w:rsidRPr="00CB2A2E" w:rsidRDefault="0055784B" w:rsidP="00192EF4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color w:val="0000FF"/>
                                <w:sz w:val="18"/>
                                <w:szCs w:val="18"/>
                                <w:lang w:val="en-US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465248924"/>
                                <w:placeholder>
                                  <w:docPart w:val="3CEFB38DBFA5471D90192DD493EDCBDB"/>
                                </w:placeholder>
                                <w:date w:fullDate="2019-12-14T00:00:00Z">
                                  <w:dateFormat w:val="dd.MM.yyyy"/>
                                  <w:lid w:val="de-DE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D34215">
                                  <w:rPr>
                                    <w:rFonts w:ascii="Arial" w:hAnsi="Arial" w:cs="Arial"/>
                                  </w:rPr>
                                  <w:t>14.12.2019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49901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90.85pt;margin-top:105.2pt;width:187.1pt;height:149.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" stroked="f">
                <v:textbox>
                  <w:txbxContent>
                    <w:p w14:paraId="6ED87A3A" w14:textId="77777777" w:rsidR="00D34215" w:rsidRPr="00192EF4" w:rsidRDefault="00D34215" w:rsidP="00D34215">
                      <w:pPr>
                        <w:spacing w:after="0" w:line="240" w:lineRule="auto"/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192EF4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Verband</w:t>
                      </w:r>
                      <w:proofErr w:type="gramEnd"/>
                      <w:r w:rsidRPr="00192EF4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 xml:space="preserve"> der Reservisten der </w:t>
                      </w:r>
                    </w:p>
                    <w:p w14:paraId="01D5E7A1" w14:textId="77777777" w:rsidR="00D34215" w:rsidRPr="00192EF4" w:rsidRDefault="00D34215" w:rsidP="00D34215">
                      <w:pPr>
                        <w:spacing w:after="0" w:line="240" w:lineRule="auto"/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</w:pPr>
                      <w:r w:rsidRPr="00192EF4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Deutschen Bundeswehr e.V.</w:t>
                      </w:r>
                    </w:p>
                    <w:p w14:paraId="0623B5FA" w14:textId="77777777" w:rsidR="00D34215" w:rsidRPr="00192EF4" w:rsidRDefault="00D34215" w:rsidP="00D34215">
                      <w:pPr>
                        <w:spacing w:after="0" w:line="240" w:lineRule="auto"/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RK…</w:t>
                      </w:r>
                    </w:p>
                    <w:p w14:paraId="2308EAED" w14:textId="77777777" w:rsidR="00D34215" w:rsidRPr="00192EF4" w:rsidRDefault="00D34215" w:rsidP="00D34215">
                      <w:pPr>
                        <w:spacing w:after="0" w:line="240" w:lineRule="auto"/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bCs/>
                          <w:sz w:val="18"/>
                          <w:szCs w:val="18"/>
                        </w:rPr>
                        <w:t>Max Mustermann</w:t>
                      </w:r>
                      <w:r w:rsidRPr="00192EF4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Vorsitzender</w:t>
                      </w:r>
                    </w:p>
                    <w:p w14:paraId="28294BEC" w14:textId="77777777" w:rsidR="00D34215" w:rsidRPr="00192EF4" w:rsidRDefault="00D34215" w:rsidP="00D34215">
                      <w:pPr>
                        <w:spacing w:after="0" w:line="240" w:lineRule="auto"/>
                        <w:rPr>
                          <w:rFonts w:ascii="Arial" w:eastAsia="Calibri" w:hAnsi="Arial" w:cs="Arial"/>
                          <w:sz w:val="18"/>
                          <w:szCs w:val="18"/>
                          <w:lang w:val="en-US"/>
                        </w:rPr>
                      </w:pPr>
                      <w:r w:rsidRPr="00192EF4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Langer Garten 14 | 31137 Hildesheim</w:t>
                      </w:r>
                      <w:r w:rsidRPr="00192EF4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br/>
                        <w:t>Tel.</w:t>
                      </w:r>
                      <w:r w:rsidRPr="00192EF4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ab/>
                      </w:r>
                      <w:r w:rsidRPr="00192EF4">
                        <w:rPr>
                          <w:rFonts w:ascii="Arial" w:eastAsia="Calibri" w:hAnsi="Arial" w:cs="Arial"/>
                          <w:sz w:val="18"/>
                          <w:szCs w:val="18"/>
                          <w:lang w:val="en-US"/>
                        </w:rPr>
                        <w:t>+49 (0) 5121 20608-13</w:t>
                      </w:r>
                    </w:p>
                    <w:p w14:paraId="5352726A" w14:textId="77777777" w:rsidR="00D34215" w:rsidRPr="00192EF4" w:rsidRDefault="00D34215" w:rsidP="00D34215">
                      <w:pPr>
                        <w:spacing w:after="0" w:line="240" w:lineRule="auto"/>
                        <w:rPr>
                          <w:rFonts w:ascii="Arial" w:eastAsia="Calibri" w:hAnsi="Arial" w:cs="Arial"/>
                          <w:sz w:val="18"/>
                          <w:szCs w:val="18"/>
                          <w:lang w:val="en-US"/>
                        </w:rPr>
                      </w:pPr>
                      <w:r w:rsidRPr="00192EF4">
                        <w:rPr>
                          <w:rFonts w:ascii="Arial" w:eastAsia="Calibri" w:hAnsi="Arial" w:cs="Arial"/>
                          <w:sz w:val="18"/>
                          <w:szCs w:val="18"/>
                          <w:lang w:val="en-US"/>
                        </w:rPr>
                        <w:t>Fax</w:t>
                      </w:r>
                      <w:r w:rsidRPr="00192EF4">
                        <w:rPr>
                          <w:rFonts w:ascii="Arial" w:eastAsia="Calibri" w:hAnsi="Arial" w:cs="Arial"/>
                          <w:sz w:val="18"/>
                          <w:szCs w:val="18"/>
                          <w:lang w:val="en-US"/>
                        </w:rPr>
                        <w:tab/>
                        <w:t>+49 (0) 5121 20608-14</w:t>
                      </w:r>
                    </w:p>
                    <w:p w14:paraId="1CFC2E41" w14:textId="77777777" w:rsidR="00D34215" w:rsidRPr="00CB2A2E" w:rsidRDefault="00D34215" w:rsidP="00D34215">
                      <w:pPr>
                        <w:spacing w:after="0" w:line="240" w:lineRule="auto"/>
                        <w:rPr>
                          <w:rFonts w:ascii="Arial" w:eastAsia="Calibri" w:hAnsi="Arial" w:cs="Arial"/>
                          <w:color w:val="0000FF"/>
                          <w:sz w:val="18"/>
                          <w:szCs w:val="18"/>
                          <w:lang w:val="en-US"/>
                        </w:rPr>
                      </w:pPr>
                      <w:hyperlink r:id="rId13" w:history="1">
                        <w:r w:rsidRPr="00CB2A2E">
                          <w:rPr>
                            <w:rStyle w:val="Hyperlink"/>
                            <w:rFonts w:ascii="Arial" w:eastAsia="Calibri" w:hAnsi="Arial" w:cs="Arial"/>
                            <w:color w:val="0000FF"/>
                            <w:sz w:val="18"/>
                            <w:szCs w:val="18"/>
                            <w:lang w:val="en-US"/>
                          </w:rPr>
                          <w:t>hildesheim@reservistenverband.de</w:t>
                        </w:r>
                      </w:hyperlink>
                    </w:p>
                    <w:p w14:paraId="11873867" w14:textId="77777777" w:rsidR="00D34215" w:rsidRPr="00CB2A2E" w:rsidRDefault="00D34215" w:rsidP="00D34215">
                      <w:pPr>
                        <w:spacing w:after="0" w:line="240" w:lineRule="auto"/>
                        <w:rPr>
                          <w:rFonts w:ascii="Arial" w:eastAsia="Calibri" w:hAnsi="Arial" w:cs="Arial"/>
                          <w:color w:val="0000FF"/>
                          <w:sz w:val="18"/>
                          <w:szCs w:val="18"/>
                          <w:lang w:val="en-US"/>
                        </w:rPr>
                      </w:pPr>
                      <w:hyperlink r:id="rId14" w:history="1">
                        <w:r w:rsidRPr="00CB2A2E">
                          <w:rPr>
                            <w:rFonts w:ascii="Arial" w:eastAsia="Calibri" w:hAnsi="Arial" w:cs="Arial"/>
                            <w:color w:val="0000FF"/>
                            <w:sz w:val="18"/>
                            <w:szCs w:val="18"/>
                            <w:u w:val="single"/>
                            <w:lang w:val="en-US"/>
                          </w:rPr>
                          <w:t>www.reservistenverband.de</w:t>
                        </w:r>
                      </w:hyperlink>
                    </w:p>
                    <w:p w14:paraId="3F79512C" w14:textId="22B2DAC7" w:rsidR="00D94E52" w:rsidRPr="00576274" w:rsidRDefault="00D94E52" w:rsidP="00192EF4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</w:p>
                    <w:p w14:paraId="775FEE04" w14:textId="61E7CFC9" w:rsidR="00192EF4" w:rsidRPr="00CB2A2E" w:rsidRDefault="0055784B" w:rsidP="00192EF4">
                      <w:pPr>
                        <w:spacing w:after="0" w:line="240" w:lineRule="auto"/>
                        <w:rPr>
                          <w:rFonts w:ascii="Arial" w:eastAsia="Calibri" w:hAnsi="Arial" w:cs="Arial"/>
                          <w:color w:val="0000FF"/>
                          <w:sz w:val="18"/>
                          <w:szCs w:val="18"/>
                          <w:lang w:val="en-US"/>
                        </w:rPr>
                      </w:pPr>
                      <w:sdt>
                        <w:sdtPr>
                          <w:rPr>
                            <w:rFonts w:ascii="Arial" w:hAnsi="Arial" w:cs="Arial"/>
                          </w:rPr>
                          <w:id w:val="465248924"/>
                          <w:placeholder>
                            <w:docPart w:val="3CEFB38DBFA5471D90192DD493EDCBDB"/>
                          </w:placeholder>
                          <w:date w:fullDate="2019-12-14T00:00:00Z">
                            <w:dateFormat w:val="dd.MM.yyyy"/>
                            <w:lid w:val="de-DE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D34215">
                            <w:rPr>
                              <w:rFonts w:ascii="Arial" w:hAnsi="Arial" w:cs="Arial"/>
                            </w:rPr>
                            <w:t>14.12.2019</w:t>
                          </w:r>
                        </w:sdtContent>
                      </w:sdt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420D7B96" w14:textId="540DCD16" w:rsidR="005070C0" w:rsidRDefault="007E5BF7" w:rsidP="00CC7330">
      <w:pPr>
        <w:spacing w:after="0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848" behindDoc="0" locked="1" layoutInCell="1" allowOverlap="1" wp14:anchorId="4DD97B7D" wp14:editId="44E5DBEB">
                <wp:simplePos x="0" y="0"/>
                <wp:positionH relativeFrom="margin">
                  <wp:posOffset>-122555</wp:posOffset>
                </wp:positionH>
                <wp:positionV relativeFrom="page">
                  <wp:posOffset>1703070</wp:posOffset>
                </wp:positionV>
                <wp:extent cx="3164400" cy="1494000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4400" cy="149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EED844" w14:textId="77777777" w:rsidR="005070C0" w:rsidRPr="0051435D" w:rsidRDefault="00B94D50" w:rsidP="00B94D50">
                            <w:pPr>
                              <w:spacing w:after="0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proofErr w:type="gramStart"/>
                            <w:r w:rsidRPr="0051435D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Verband</w:t>
                            </w:r>
                            <w:proofErr w:type="gramEnd"/>
                            <w:r w:rsidRPr="0051435D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 xml:space="preserve"> der Reservisten der Deutschen Bundeswehr e.V.</w:t>
                            </w:r>
                          </w:p>
                          <w:p w14:paraId="73089F7E" w14:textId="349D2059" w:rsidR="00B94D50" w:rsidRPr="0051435D" w:rsidRDefault="00B94D50" w:rsidP="00B94D50">
                            <w:pPr>
                              <w:spacing w:after="0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51435D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Geschäftsstelle Hildesheim, Langer Garten 14, 31137 Hildesheim</w:t>
                            </w:r>
                          </w:p>
                          <w:p w14:paraId="0A1B710D" w14:textId="5EDED096" w:rsidR="00B94D50" w:rsidRDefault="00D34215" w:rsidP="00B94D50">
                            <w:pPr>
                              <w:spacing w:after="0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Herrn</w:t>
                            </w:r>
                          </w:p>
                          <w:p w14:paraId="24F4FBDC" w14:textId="185809E9" w:rsidR="00D34215" w:rsidRPr="005070C0" w:rsidRDefault="00D34215" w:rsidP="00B94D50">
                            <w:pPr>
                              <w:spacing w:after="0"/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Max Mustermann</w:t>
                            </w:r>
                          </w:p>
                          <w:p w14:paraId="63106394" w14:textId="77777777" w:rsidR="00B94D50" w:rsidRPr="00B94D50" w:rsidRDefault="00B94D50" w:rsidP="00B94D50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97B7D" id="_x0000_s1027" type="#_x0000_t202" style="position:absolute;margin-left:-9.65pt;margin-top:134.1pt;width:249.15pt;height:117.6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" stroked="f">
                <v:textbox>
                  <w:txbxContent>
                    <w:p w14:paraId="0AEED844" w14:textId="77777777" w:rsidR="005070C0" w:rsidRPr="0051435D" w:rsidRDefault="00B94D50" w:rsidP="00B94D50">
                      <w:pPr>
                        <w:spacing w:after="0"/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proofErr w:type="gramStart"/>
                      <w:r w:rsidRPr="0051435D">
                        <w:rPr>
                          <w:rFonts w:ascii="Arial" w:hAnsi="Arial" w:cs="Arial"/>
                          <w:sz w:val="15"/>
                          <w:szCs w:val="15"/>
                        </w:rPr>
                        <w:t>Verband</w:t>
                      </w:r>
                      <w:proofErr w:type="gramEnd"/>
                      <w:r w:rsidRPr="0051435D">
                        <w:rPr>
                          <w:rFonts w:ascii="Arial" w:hAnsi="Arial" w:cs="Arial"/>
                          <w:sz w:val="15"/>
                          <w:szCs w:val="15"/>
                        </w:rPr>
                        <w:t xml:space="preserve"> der Reservisten der Deutschen Bundeswehr e.V.</w:t>
                      </w:r>
                    </w:p>
                    <w:p w14:paraId="73089F7E" w14:textId="349D2059" w:rsidR="00B94D50" w:rsidRPr="0051435D" w:rsidRDefault="00B94D50" w:rsidP="00B94D50">
                      <w:pPr>
                        <w:spacing w:after="0"/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 w:rsidRPr="0051435D">
                        <w:rPr>
                          <w:rFonts w:ascii="Arial" w:hAnsi="Arial" w:cs="Arial"/>
                          <w:sz w:val="15"/>
                          <w:szCs w:val="15"/>
                        </w:rPr>
                        <w:t>Geschäftsstelle Hildesheim, Langer Garten 14, 31137 Hildesheim</w:t>
                      </w:r>
                    </w:p>
                    <w:p w14:paraId="0A1B710D" w14:textId="5EDED096" w:rsidR="00B94D50" w:rsidRDefault="00D34215" w:rsidP="00B94D50">
                      <w:pPr>
                        <w:spacing w:after="0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Herrn</w:t>
                      </w:r>
                    </w:p>
                    <w:p w14:paraId="24F4FBDC" w14:textId="185809E9" w:rsidR="00D34215" w:rsidRPr="005070C0" w:rsidRDefault="00D34215" w:rsidP="00B94D50">
                      <w:pPr>
                        <w:spacing w:after="0"/>
                        <w:rPr>
                          <w:rFonts w:ascii="Arial" w:hAnsi="Arial" w:cs="Arial"/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Max Mustermann</w:t>
                      </w:r>
                    </w:p>
                    <w:p w14:paraId="63106394" w14:textId="77777777" w:rsidR="00B94D50" w:rsidRPr="00B94D50" w:rsidRDefault="00B94D50" w:rsidP="00B94D50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14:paraId="499DEA22" w14:textId="2DA4A144" w:rsidR="005070C0" w:rsidRDefault="005070C0" w:rsidP="00CC7330">
      <w:pPr>
        <w:spacing w:after="0"/>
        <w:rPr>
          <w:rFonts w:ascii="Arial" w:hAnsi="Arial" w:cs="Arial"/>
        </w:rPr>
      </w:pPr>
    </w:p>
    <w:p w14:paraId="1371CB68" w14:textId="67CAD8B1" w:rsidR="005070C0" w:rsidRDefault="005070C0" w:rsidP="00CC7330">
      <w:pPr>
        <w:spacing w:after="0"/>
        <w:rPr>
          <w:rFonts w:ascii="Arial" w:hAnsi="Arial" w:cs="Arial"/>
        </w:rPr>
      </w:pPr>
    </w:p>
    <w:p w14:paraId="64F74BCD" w14:textId="6BD3130D" w:rsidR="005070C0" w:rsidRDefault="005070C0" w:rsidP="00CC7330">
      <w:pPr>
        <w:spacing w:after="0"/>
        <w:rPr>
          <w:rFonts w:ascii="Arial" w:hAnsi="Arial" w:cs="Arial"/>
        </w:rPr>
      </w:pPr>
    </w:p>
    <w:p w14:paraId="401330DF" w14:textId="7C49C7BF" w:rsidR="005070C0" w:rsidRDefault="005070C0" w:rsidP="00CC7330">
      <w:pPr>
        <w:spacing w:after="0"/>
        <w:rPr>
          <w:rFonts w:ascii="Arial" w:hAnsi="Arial" w:cs="Arial"/>
        </w:rPr>
      </w:pPr>
    </w:p>
    <w:p w14:paraId="08D76D10" w14:textId="7DD46359" w:rsidR="002E21AC" w:rsidRDefault="002E21AC" w:rsidP="00CC7330">
      <w:pPr>
        <w:spacing w:after="0"/>
        <w:rPr>
          <w:rFonts w:ascii="Arial" w:hAnsi="Arial" w:cs="Arial"/>
        </w:rPr>
      </w:pPr>
    </w:p>
    <w:p w14:paraId="7E12851A" w14:textId="10CF8F5D" w:rsidR="002E21AC" w:rsidRDefault="002E21AC" w:rsidP="00CC7330">
      <w:pPr>
        <w:spacing w:after="0"/>
        <w:rPr>
          <w:rFonts w:ascii="Arial" w:hAnsi="Arial" w:cs="Arial"/>
        </w:rPr>
      </w:pPr>
    </w:p>
    <w:p w14:paraId="54F41C35" w14:textId="600BBBD9" w:rsidR="002E21AC" w:rsidRDefault="002E21AC" w:rsidP="00CC7330">
      <w:pPr>
        <w:spacing w:after="0"/>
        <w:rPr>
          <w:rFonts w:ascii="Arial" w:hAnsi="Arial" w:cs="Arial"/>
        </w:rPr>
      </w:pPr>
    </w:p>
    <w:p w14:paraId="599FF3AC" w14:textId="435250F9" w:rsidR="002E21AC" w:rsidRDefault="002E21AC" w:rsidP="00665F22">
      <w:pPr>
        <w:spacing w:after="0"/>
        <w:rPr>
          <w:rFonts w:ascii="Arial" w:hAnsi="Arial" w:cs="Arial"/>
        </w:rPr>
      </w:pPr>
    </w:p>
    <w:p w14:paraId="776DBAD8" w14:textId="2E5A2DFF" w:rsidR="002E21AC" w:rsidRDefault="002E21AC" w:rsidP="00665F22">
      <w:pPr>
        <w:spacing w:after="0"/>
        <w:rPr>
          <w:rFonts w:ascii="Arial" w:hAnsi="Arial" w:cs="Arial"/>
        </w:rPr>
      </w:pPr>
    </w:p>
    <w:p w14:paraId="5DD2D554" w14:textId="77777777" w:rsidR="00963698" w:rsidRDefault="00963698" w:rsidP="00665F22">
      <w:pPr>
        <w:spacing w:after="0"/>
        <w:rPr>
          <w:rFonts w:ascii="Arial" w:hAnsi="Arial" w:cs="Arial"/>
        </w:rPr>
      </w:pPr>
    </w:p>
    <w:p w14:paraId="7A6B7791" w14:textId="77777777" w:rsidR="00963698" w:rsidRDefault="00963698" w:rsidP="00665F22">
      <w:pPr>
        <w:spacing w:after="0"/>
        <w:rPr>
          <w:rFonts w:ascii="Arial" w:hAnsi="Arial" w:cs="Arial"/>
        </w:rPr>
      </w:pPr>
    </w:p>
    <w:p w14:paraId="2DDA64D7" w14:textId="7C4EE9C7" w:rsidR="002E21AC" w:rsidRDefault="0078318F" w:rsidP="00665F22">
      <w:pPr>
        <w:spacing w:after="0"/>
        <w:rPr>
          <w:rFonts w:ascii="Arial" w:hAnsi="Arial" w:cs="Arial"/>
        </w:rPr>
      </w:pPr>
      <w:r w:rsidRPr="001F5AF4">
        <w:rPr>
          <w:rFonts w:ascii="Franklin Gothic Medium" w:hAnsi="Franklin Gothic Medium"/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2EC17362" wp14:editId="7FED8292">
                <wp:simplePos x="0" y="0"/>
                <wp:positionH relativeFrom="column">
                  <wp:posOffset>-699770</wp:posOffset>
                </wp:positionH>
                <wp:positionV relativeFrom="page">
                  <wp:posOffset>3604260</wp:posOffset>
                </wp:positionV>
                <wp:extent cx="180000" cy="0"/>
                <wp:effectExtent l="0" t="0" r="0" b="0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81772AA" id="Gerade Verbindung 8" o:spid="_x0000_s1026" style="position:absolute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55.1pt,283.8pt" to="-40.95pt,28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" strokecolor="#7f7f7f [1612]">
                <w10:wrap anchory="page"/>
                <w10:anchorlock/>
              </v:line>
            </w:pict>
          </mc:Fallback>
        </mc:AlternateContent>
      </w:r>
    </w:p>
    <w:p w14:paraId="55B5D034" w14:textId="4840E421" w:rsidR="00FE3CA9" w:rsidRDefault="00D34215" w:rsidP="00665F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</w:rPr>
        <w:t>Betreff</w:t>
      </w:r>
    </w:p>
    <w:p w14:paraId="4EE2A1A9" w14:textId="77777777" w:rsidR="00D34215" w:rsidRDefault="00D34215" w:rsidP="00665F22">
      <w:pPr>
        <w:tabs>
          <w:tab w:val="left" w:pos="4425"/>
          <w:tab w:val="left" w:pos="7488"/>
        </w:tabs>
        <w:spacing w:after="0"/>
        <w:rPr>
          <w:rFonts w:ascii="Arial" w:hAnsi="Arial" w:cs="Arial"/>
        </w:rPr>
      </w:pPr>
    </w:p>
    <w:p w14:paraId="006D089F" w14:textId="77777777" w:rsidR="00D34215" w:rsidRDefault="00D34215" w:rsidP="00665F22">
      <w:pPr>
        <w:tabs>
          <w:tab w:val="left" w:pos="4425"/>
          <w:tab w:val="left" w:pos="7488"/>
        </w:tabs>
        <w:spacing w:after="0"/>
        <w:rPr>
          <w:rFonts w:ascii="Arial" w:hAnsi="Arial" w:cs="Arial"/>
        </w:rPr>
      </w:pPr>
    </w:p>
    <w:p w14:paraId="31275A7B" w14:textId="77777777" w:rsidR="00D34215" w:rsidRDefault="00D34215" w:rsidP="00665F22">
      <w:pPr>
        <w:tabs>
          <w:tab w:val="left" w:pos="4425"/>
          <w:tab w:val="left" w:pos="7488"/>
        </w:tabs>
        <w:spacing w:after="0"/>
        <w:rPr>
          <w:rFonts w:ascii="Arial" w:hAnsi="Arial" w:cs="Arial"/>
        </w:rPr>
      </w:pPr>
    </w:p>
    <w:p w14:paraId="6A7C41BE" w14:textId="77777777" w:rsidR="00D34215" w:rsidRDefault="00D34215" w:rsidP="00665F22">
      <w:pPr>
        <w:tabs>
          <w:tab w:val="left" w:pos="4425"/>
          <w:tab w:val="left" w:pos="7488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Sehr geehrte Damen und Herren,</w:t>
      </w:r>
    </w:p>
    <w:p w14:paraId="74FC5F85" w14:textId="77777777" w:rsidR="00D34215" w:rsidRDefault="00D34215" w:rsidP="00665F22">
      <w:pPr>
        <w:tabs>
          <w:tab w:val="left" w:pos="4425"/>
          <w:tab w:val="left" w:pos="7488"/>
        </w:tabs>
        <w:spacing w:after="0"/>
        <w:rPr>
          <w:rFonts w:ascii="Arial" w:hAnsi="Arial" w:cs="Arial"/>
        </w:rPr>
      </w:pPr>
    </w:p>
    <w:p w14:paraId="64256A8C" w14:textId="77777777" w:rsidR="00D34215" w:rsidRDefault="00D34215" w:rsidP="00665F22">
      <w:pPr>
        <w:tabs>
          <w:tab w:val="left" w:pos="4425"/>
          <w:tab w:val="left" w:pos="7488"/>
        </w:tabs>
        <w:spacing w:after="0"/>
        <w:rPr>
          <w:rFonts w:ascii="Arial" w:hAnsi="Arial" w:cs="Arial"/>
        </w:rPr>
      </w:pPr>
    </w:p>
    <w:p w14:paraId="565A56DB" w14:textId="77777777" w:rsidR="00D34215" w:rsidRDefault="00D34215" w:rsidP="00665F22">
      <w:pPr>
        <w:tabs>
          <w:tab w:val="left" w:pos="4425"/>
          <w:tab w:val="left" w:pos="7488"/>
        </w:tabs>
        <w:spacing w:after="0"/>
        <w:rPr>
          <w:rFonts w:ascii="Arial" w:hAnsi="Arial" w:cs="Arial"/>
        </w:rPr>
      </w:pPr>
    </w:p>
    <w:p w14:paraId="6DCAF9D5" w14:textId="77777777" w:rsidR="00D34215" w:rsidRDefault="00D34215" w:rsidP="00665F22">
      <w:pPr>
        <w:tabs>
          <w:tab w:val="left" w:pos="4425"/>
          <w:tab w:val="left" w:pos="7488"/>
        </w:tabs>
        <w:spacing w:after="0"/>
        <w:rPr>
          <w:rFonts w:ascii="Arial" w:hAnsi="Arial" w:cs="Arial"/>
        </w:rPr>
      </w:pPr>
    </w:p>
    <w:p w14:paraId="77BD4626" w14:textId="77777777" w:rsidR="00D34215" w:rsidRDefault="00D34215" w:rsidP="00665F22">
      <w:pPr>
        <w:tabs>
          <w:tab w:val="left" w:pos="4425"/>
          <w:tab w:val="left" w:pos="7488"/>
        </w:tabs>
        <w:spacing w:after="0"/>
        <w:rPr>
          <w:rFonts w:ascii="Arial" w:hAnsi="Arial" w:cs="Arial"/>
        </w:rPr>
      </w:pPr>
    </w:p>
    <w:p w14:paraId="322057F4" w14:textId="77777777" w:rsidR="00D34215" w:rsidRDefault="00D34215" w:rsidP="00665F22">
      <w:pPr>
        <w:tabs>
          <w:tab w:val="left" w:pos="4425"/>
          <w:tab w:val="left" w:pos="7488"/>
        </w:tabs>
        <w:spacing w:after="0"/>
        <w:rPr>
          <w:rFonts w:ascii="Arial" w:hAnsi="Arial" w:cs="Arial"/>
        </w:rPr>
      </w:pPr>
    </w:p>
    <w:p w14:paraId="75B339C2" w14:textId="77777777" w:rsidR="00D34215" w:rsidRDefault="00D34215" w:rsidP="00665F22">
      <w:pPr>
        <w:tabs>
          <w:tab w:val="left" w:pos="4425"/>
          <w:tab w:val="left" w:pos="7488"/>
        </w:tabs>
        <w:spacing w:after="0"/>
        <w:rPr>
          <w:rFonts w:ascii="Arial" w:hAnsi="Arial" w:cs="Arial"/>
        </w:rPr>
      </w:pPr>
    </w:p>
    <w:p w14:paraId="79BD11D2" w14:textId="77777777" w:rsidR="00D34215" w:rsidRDefault="00D34215" w:rsidP="00665F22">
      <w:pPr>
        <w:tabs>
          <w:tab w:val="left" w:pos="4425"/>
          <w:tab w:val="left" w:pos="7488"/>
        </w:tabs>
        <w:spacing w:after="0"/>
        <w:rPr>
          <w:rFonts w:ascii="Arial" w:hAnsi="Arial" w:cs="Arial"/>
        </w:rPr>
      </w:pPr>
    </w:p>
    <w:p w14:paraId="6BCC3EE6" w14:textId="77777777" w:rsidR="00D34215" w:rsidRDefault="00D34215" w:rsidP="00665F22">
      <w:pPr>
        <w:tabs>
          <w:tab w:val="left" w:pos="4425"/>
          <w:tab w:val="left" w:pos="7488"/>
        </w:tabs>
        <w:spacing w:after="0"/>
        <w:rPr>
          <w:rFonts w:ascii="Arial" w:hAnsi="Arial" w:cs="Arial"/>
        </w:rPr>
      </w:pPr>
    </w:p>
    <w:p w14:paraId="36B067BD" w14:textId="77777777" w:rsidR="00D34215" w:rsidRDefault="00D34215" w:rsidP="00665F22">
      <w:pPr>
        <w:tabs>
          <w:tab w:val="left" w:pos="4425"/>
          <w:tab w:val="left" w:pos="7488"/>
        </w:tabs>
        <w:spacing w:after="0"/>
        <w:rPr>
          <w:rFonts w:ascii="Arial" w:hAnsi="Arial" w:cs="Arial"/>
        </w:rPr>
      </w:pPr>
    </w:p>
    <w:p w14:paraId="199F0CE4" w14:textId="77777777" w:rsidR="00D34215" w:rsidRDefault="00D34215" w:rsidP="00665F22">
      <w:pPr>
        <w:tabs>
          <w:tab w:val="left" w:pos="4425"/>
          <w:tab w:val="left" w:pos="7488"/>
        </w:tabs>
        <w:spacing w:after="0"/>
        <w:rPr>
          <w:rFonts w:ascii="Arial" w:hAnsi="Arial" w:cs="Arial"/>
        </w:rPr>
      </w:pPr>
    </w:p>
    <w:p w14:paraId="71DD4552" w14:textId="77777777" w:rsidR="00D34215" w:rsidRDefault="00D34215" w:rsidP="00665F22">
      <w:pPr>
        <w:tabs>
          <w:tab w:val="left" w:pos="4425"/>
          <w:tab w:val="left" w:pos="7488"/>
        </w:tabs>
        <w:spacing w:after="0"/>
        <w:rPr>
          <w:rFonts w:ascii="Arial" w:hAnsi="Arial" w:cs="Arial"/>
        </w:rPr>
      </w:pPr>
    </w:p>
    <w:p w14:paraId="6D586878" w14:textId="77777777" w:rsidR="00D34215" w:rsidRDefault="00D34215" w:rsidP="00665F22">
      <w:pPr>
        <w:tabs>
          <w:tab w:val="left" w:pos="4425"/>
          <w:tab w:val="left" w:pos="7488"/>
        </w:tabs>
        <w:spacing w:after="0"/>
        <w:rPr>
          <w:rFonts w:ascii="Arial" w:hAnsi="Arial" w:cs="Arial"/>
        </w:rPr>
      </w:pPr>
    </w:p>
    <w:p w14:paraId="450E645F" w14:textId="77777777" w:rsidR="00D34215" w:rsidRDefault="00D34215" w:rsidP="00665F22">
      <w:pPr>
        <w:tabs>
          <w:tab w:val="left" w:pos="4425"/>
          <w:tab w:val="left" w:pos="7488"/>
        </w:tabs>
        <w:spacing w:after="0"/>
        <w:rPr>
          <w:rFonts w:ascii="Arial" w:hAnsi="Arial" w:cs="Arial"/>
        </w:rPr>
      </w:pPr>
    </w:p>
    <w:p w14:paraId="6E75436F" w14:textId="77777777" w:rsidR="00D34215" w:rsidRDefault="00D34215" w:rsidP="00665F22">
      <w:pPr>
        <w:tabs>
          <w:tab w:val="left" w:pos="4425"/>
          <w:tab w:val="left" w:pos="7488"/>
        </w:tabs>
        <w:spacing w:after="0"/>
        <w:rPr>
          <w:rFonts w:ascii="Arial" w:hAnsi="Arial" w:cs="Arial"/>
        </w:rPr>
      </w:pPr>
    </w:p>
    <w:p w14:paraId="2023F3B6" w14:textId="77777777" w:rsidR="00D34215" w:rsidRDefault="00D34215" w:rsidP="00665F22">
      <w:pPr>
        <w:tabs>
          <w:tab w:val="left" w:pos="4425"/>
          <w:tab w:val="left" w:pos="7488"/>
        </w:tabs>
        <w:spacing w:after="0"/>
        <w:rPr>
          <w:rFonts w:ascii="Arial" w:hAnsi="Arial" w:cs="Arial"/>
        </w:rPr>
      </w:pPr>
    </w:p>
    <w:p w14:paraId="3B012B97" w14:textId="23A8DC9B" w:rsidR="00FE3CA9" w:rsidRPr="00CC35CF" w:rsidRDefault="00FE3CA9" w:rsidP="00665F22">
      <w:pPr>
        <w:tabs>
          <w:tab w:val="left" w:pos="4425"/>
          <w:tab w:val="left" w:pos="7488"/>
        </w:tabs>
        <w:spacing w:after="0"/>
        <w:rPr>
          <w:rFonts w:ascii="Arial" w:hAnsi="Arial" w:cs="Arial"/>
        </w:rPr>
      </w:pPr>
      <w:bookmarkStart w:id="0" w:name="_GoBack"/>
      <w:bookmarkEnd w:id="0"/>
      <w:r w:rsidRPr="00CC35CF">
        <w:rPr>
          <w:rFonts w:ascii="Arial" w:hAnsi="Arial" w:cs="Arial"/>
        </w:rPr>
        <w:tab/>
      </w:r>
      <w:r w:rsidRPr="00CC35CF">
        <w:rPr>
          <w:rFonts w:ascii="Arial" w:hAnsi="Arial" w:cs="Arial"/>
        </w:rPr>
        <w:tab/>
      </w:r>
    </w:p>
    <w:p w14:paraId="3D230D99" w14:textId="77777777" w:rsidR="00D34215" w:rsidRPr="00244011" w:rsidRDefault="00D34215" w:rsidP="00D34215">
      <w:pPr>
        <w:tabs>
          <w:tab w:val="left" w:pos="5670"/>
        </w:tabs>
        <w:spacing w:after="0"/>
        <w:rPr>
          <w:rFonts w:ascii="Arial" w:eastAsia="Calibri" w:hAnsi="Arial" w:cs="Arial"/>
        </w:rPr>
      </w:pPr>
      <w:r w:rsidRPr="00244011">
        <w:rPr>
          <w:rFonts w:ascii="Arial" w:eastAsia="Calibri" w:hAnsi="Arial" w:cs="Arial"/>
        </w:rPr>
        <w:t>Mit kameradschaftliche</w:t>
      </w:r>
      <w:r>
        <w:rPr>
          <w:rFonts w:ascii="Arial" w:eastAsia="Calibri" w:hAnsi="Arial" w:cs="Arial"/>
        </w:rPr>
        <w:t>m</w:t>
      </w:r>
      <w:r w:rsidRPr="00244011">
        <w:rPr>
          <w:rFonts w:ascii="Arial" w:eastAsia="Calibri" w:hAnsi="Arial" w:cs="Arial"/>
        </w:rPr>
        <w:t xml:space="preserve"> Gru</w:t>
      </w:r>
      <w:r>
        <w:rPr>
          <w:rFonts w:ascii="Arial" w:eastAsia="Calibri" w:hAnsi="Arial" w:cs="Arial"/>
        </w:rPr>
        <w:t>ß</w:t>
      </w:r>
    </w:p>
    <w:p w14:paraId="04CD867F" w14:textId="77777777" w:rsidR="00D34215" w:rsidRPr="00244011" w:rsidRDefault="00D34215" w:rsidP="00D34215">
      <w:pPr>
        <w:tabs>
          <w:tab w:val="left" w:pos="5670"/>
        </w:tabs>
        <w:spacing w:after="0"/>
        <w:rPr>
          <w:rFonts w:ascii="Arial" w:eastAsia="Calibri" w:hAnsi="Arial" w:cs="Arial"/>
        </w:rPr>
      </w:pPr>
    </w:p>
    <w:p w14:paraId="5BAD566E" w14:textId="77777777" w:rsidR="00D34215" w:rsidRPr="00244011" w:rsidRDefault="00D34215" w:rsidP="00D34215">
      <w:pPr>
        <w:tabs>
          <w:tab w:val="left" w:pos="5670"/>
        </w:tabs>
        <w:spacing w:after="0"/>
        <w:rPr>
          <w:rFonts w:ascii="Arial" w:eastAsia="Calibri" w:hAnsi="Arial" w:cs="Arial"/>
        </w:rPr>
      </w:pPr>
    </w:p>
    <w:p w14:paraId="23D99ED1" w14:textId="77777777" w:rsidR="00D34215" w:rsidRPr="00244011" w:rsidRDefault="00D34215" w:rsidP="00D34215">
      <w:pPr>
        <w:tabs>
          <w:tab w:val="left" w:pos="5670"/>
        </w:tabs>
        <w:spacing w:after="0"/>
        <w:rPr>
          <w:rFonts w:ascii="Arial" w:eastAsia="Calibri" w:hAnsi="Arial" w:cs="Arial"/>
        </w:rPr>
      </w:pPr>
    </w:p>
    <w:p w14:paraId="6EAE7E22" w14:textId="77777777" w:rsidR="00D34215" w:rsidRDefault="00D34215" w:rsidP="00D34215">
      <w:pPr>
        <w:tabs>
          <w:tab w:val="left" w:pos="5670"/>
        </w:tabs>
        <w:spacing w:after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Max Mustermann</w:t>
      </w:r>
    </w:p>
    <w:p w14:paraId="3729BFC2" w14:textId="77777777" w:rsidR="00D34215" w:rsidRPr="008A1FF2" w:rsidRDefault="00D34215" w:rsidP="00D34215">
      <w:pPr>
        <w:spacing w:after="0"/>
        <w:rPr>
          <w:rFonts w:ascii="Arial" w:hAnsi="Arial" w:cs="Arial"/>
        </w:rPr>
      </w:pPr>
      <w:r>
        <w:rPr>
          <w:rFonts w:ascii="Arial" w:eastAsia="Calibri" w:hAnsi="Arial" w:cs="Arial"/>
        </w:rPr>
        <w:t>Vorsitzender</w:t>
      </w:r>
    </w:p>
    <w:p w14:paraId="0AD97C43" w14:textId="4690D408" w:rsidR="00FE3CA9" w:rsidRPr="007D4BE0" w:rsidRDefault="006422F3" w:rsidP="00665F22">
      <w:pPr>
        <w:spacing w:after="0"/>
        <w:rPr>
          <w:rFonts w:ascii="Arial" w:hAnsi="Arial" w:cs="Arial"/>
        </w:rPr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</w:p>
    <w:sectPr w:rsidR="00FE3CA9" w:rsidRPr="007D4BE0" w:rsidSect="009069D5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843" w:right="1417" w:bottom="56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9429C4" w14:textId="77777777" w:rsidR="0055784B" w:rsidRDefault="0055784B" w:rsidP="00673A0B">
      <w:pPr>
        <w:spacing w:after="0" w:line="240" w:lineRule="auto"/>
      </w:pPr>
      <w:r>
        <w:separator/>
      </w:r>
    </w:p>
  </w:endnote>
  <w:endnote w:type="continuationSeparator" w:id="0">
    <w:p w14:paraId="7DDF526A" w14:textId="77777777" w:rsidR="0055784B" w:rsidRDefault="0055784B" w:rsidP="00673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1458D9" w14:textId="77777777" w:rsidR="00673A0B" w:rsidRDefault="00673A0B">
    <w:pPr>
      <w:pStyle w:val="Fuzeile"/>
    </w:pPr>
    <w:r>
      <w:rPr>
        <w:noProof/>
        <w:color w:val="4F81BD" w:themeColor="accent1"/>
      </w:rPr>
      <w:drawing>
        <wp:anchor distT="0" distB="0" distL="114300" distR="114300" simplePos="0" relativeHeight="251656192" behindDoc="1" locked="1" layoutInCell="1" allowOverlap="1" wp14:anchorId="11433D82" wp14:editId="5B9B4D36">
          <wp:simplePos x="0" y="0"/>
          <wp:positionH relativeFrom="column">
            <wp:posOffset>-882650</wp:posOffset>
          </wp:positionH>
          <wp:positionV relativeFrom="page">
            <wp:posOffset>0</wp:posOffset>
          </wp:positionV>
          <wp:extent cx="7548880" cy="10662920"/>
          <wp:effectExtent l="0" t="0" r="0" b="5080"/>
          <wp:wrapNone/>
          <wp:docPr id="30" name="Grafi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8880" cy="10662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618C6E" w14:textId="77777777" w:rsidR="008935F1" w:rsidRDefault="008935F1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85AB5CD" wp14:editId="7AFD6CDC">
              <wp:simplePos x="0" y="0"/>
              <wp:positionH relativeFrom="column">
                <wp:posOffset>-648335</wp:posOffset>
              </wp:positionH>
              <wp:positionV relativeFrom="paragraph">
                <wp:posOffset>-168761</wp:posOffset>
              </wp:positionV>
              <wp:extent cx="6861717" cy="497878"/>
              <wp:effectExtent l="0" t="0" r="0" b="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61717" cy="49787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418D6F9" w14:textId="77777777" w:rsidR="008935F1" w:rsidRDefault="008935F1" w:rsidP="00FE3CA9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62393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Vorstand </w:t>
                          </w:r>
                          <w:proofErr w:type="spellStart"/>
                          <w:r w:rsidRPr="0062393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i.S.d</w:t>
                          </w:r>
                          <w:proofErr w:type="spellEnd"/>
                          <w:r w:rsidRPr="0062393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§ 26 BGB </w:t>
                          </w:r>
                          <w:proofErr w:type="spellStart"/>
                          <w:r w:rsidRPr="0062393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i.V.m</w:t>
                          </w:r>
                          <w:proofErr w:type="spellEnd"/>
                          <w:r w:rsidRPr="0062393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Art. 10 Nr. 2 der Satzung ist das Präsidium </w:t>
                          </w:r>
                          <w:proofErr w:type="gramStart"/>
                          <w:r w:rsidRPr="0062393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|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Finanzamt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Bonn-Außenstadt | 206/5881/0131</w:t>
                          </w:r>
                        </w:p>
                        <w:p w14:paraId="47FBB68B" w14:textId="77777777" w:rsidR="008935F1" w:rsidRPr="00623934" w:rsidRDefault="008935F1" w:rsidP="00FE3CA9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Sitz des Vereins ist 10117 Berlin | AG Berlin-Charlottenburg | VR 350 38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5AB5CD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8" type="#_x0000_t202" style="position:absolute;margin-left:-51.05pt;margin-top:-13.3pt;width:540.3pt;height:3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" filled="f" stroked="f" strokeweight=".5pt">
              <v:textbox>
                <w:txbxContent>
                  <w:p w14:paraId="0418D6F9" w14:textId="77777777" w:rsidR="008935F1" w:rsidRDefault="008935F1" w:rsidP="00FE3CA9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623934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Vorstand </w:t>
                    </w:r>
                    <w:proofErr w:type="spellStart"/>
                    <w:r w:rsidRPr="00623934">
                      <w:rPr>
                        <w:rFonts w:ascii="Arial" w:hAnsi="Arial" w:cs="Arial"/>
                        <w:sz w:val="16"/>
                        <w:szCs w:val="16"/>
                      </w:rPr>
                      <w:t>i.S.d</w:t>
                    </w:r>
                    <w:proofErr w:type="spellEnd"/>
                    <w:r w:rsidRPr="00623934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. § 26 BGB </w:t>
                    </w:r>
                    <w:proofErr w:type="spellStart"/>
                    <w:r w:rsidRPr="00623934">
                      <w:rPr>
                        <w:rFonts w:ascii="Arial" w:hAnsi="Arial" w:cs="Arial"/>
                        <w:sz w:val="16"/>
                        <w:szCs w:val="16"/>
                      </w:rPr>
                      <w:t>i.V.m</w:t>
                    </w:r>
                    <w:proofErr w:type="spellEnd"/>
                    <w:r w:rsidRPr="00623934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. Art. 10 Nr. 2 der Satzung ist das Präsidium </w:t>
                    </w:r>
                    <w:proofErr w:type="gramStart"/>
                    <w:r w:rsidRPr="00623934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|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Finanzamt</w:t>
                    </w:r>
                    <w:proofErr w:type="gramEnd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Bonn-Außenstadt | 206/5881/0131</w:t>
                    </w:r>
                  </w:p>
                  <w:p w14:paraId="47FBB68B" w14:textId="77777777" w:rsidR="008935F1" w:rsidRPr="00623934" w:rsidRDefault="008935F1" w:rsidP="00FE3CA9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Sitz des Vereins ist 10117 Berlin | AG Berlin-Charlottenburg | VR 350 38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5E69B2" w14:textId="77777777" w:rsidR="0055784B" w:rsidRDefault="0055784B" w:rsidP="00673A0B">
      <w:pPr>
        <w:spacing w:after="0" w:line="240" w:lineRule="auto"/>
      </w:pPr>
      <w:r>
        <w:separator/>
      </w:r>
    </w:p>
  </w:footnote>
  <w:footnote w:type="continuationSeparator" w:id="0">
    <w:p w14:paraId="2430E621" w14:textId="77777777" w:rsidR="0055784B" w:rsidRDefault="0055784B" w:rsidP="00673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C2FF21" w14:textId="77777777" w:rsidR="00673A0B" w:rsidRDefault="00673A0B" w:rsidP="00673A0B">
    <w:pPr>
      <w:pStyle w:val="Kopfzeile"/>
      <w:tabs>
        <w:tab w:val="clear" w:pos="4536"/>
        <w:tab w:val="clear" w:pos="9072"/>
        <w:tab w:val="left" w:pos="262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4592AF" w14:textId="77777777" w:rsidR="00BD1898" w:rsidRDefault="00BD1898">
    <w:pPr>
      <w:pStyle w:val="Kopfzeile"/>
    </w:pPr>
    <w:r>
      <w:rPr>
        <w:noProof/>
        <w:color w:val="4F81BD" w:themeColor="accent1"/>
      </w:rPr>
      <w:drawing>
        <wp:anchor distT="0" distB="0" distL="114300" distR="114300" simplePos="0" relativeHeight="251659264" behindDoc="1" locked="1" layoutInCell="1" allowOverlap="1" wp14:anchorId="6FEDF82A" wp14:editId="17566483">
          <wp:simplePos x="0" y="0"/>
          <wp:positionH relativeFrom="column">
            <wp:posOffset>-882650</wp:posOffset>
          </wp:positionH>
          <wp:positionV relativeFrom="page">
            <wp:posOffset>33020</wp:posOffset>
          </wp:positionV>
          <wp:extent cx="7512050" cy="10610850"/>
          <wp:effectExtent l="0" t="0" r="0" b="0"/>
          <wp:wrapNone/>
          <wp:docPr id="31" name="Grafi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2050" cy="1061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190118" w14:textId="77777777" w:rsidR="00BD1898" w:rsidRDefault="00BD189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E484C"/>
    <w:multiLevelType w:val="hybridMultilevel"/>
    <w:tmpl w:val="3878C96A"/>
    <w:lvl w:ilvl="0" w:tplc="9E56F8B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87952"/>
    <w:multiLevelType w:val="hybridMultilevel"/>
    <w:tmpl w:val="0984885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F0F65"/>
    <w:multiLevelType w:val="hybridMultilevel"/>
    <w:tmpl w:val="0B5C1886"/>
    <w:lvl w:ilvl="0" w:tplc="E99A442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A0B"/>
    <w:rsid w:val="00000D05"/>
    <w:rsid w:val="00003051"/>
    <w:rsid w:val="00011FA2"/>
    <w:rsid w:val="0001283E"/>
    <w:rsid w:val="00035A97"/>
    <w:rsid w:val="00040B2F"/>
    <w:rsid w:val="00070C0F"/>
    <w:rsid w:val="000805E7"/>
    <w:rsid w:val="00085BC8"/>
    <w:rsid w:val="000915FD"/>
    <w:rsid w:val="000928AF"/>
    <w:rsid w:val="000930DB"/>
    <w:rsid w:val="00093487"/>
    <w:rsid w:val="000955CB"/>
    <w:rsid w:val="00095D71"/>
    <w:rsid w:val="000A65E2"/>
    <w:rsid w:val="000C4661"/>
    <w:rsid w:val="000C64A6"/>
    <w:rsid w:val="000D010E"/>
    <w:rsid w:val="000E58A9"/>
    <w:rsid w:val="000E5CA0"/>
    <w:rsid w:val="000F5304"/>
    <w:rsid w:val="000F5BD9"/>
    <w:rsid w:val="000F63C7"/>
    <w:rsid w:val="0012258D"/>
    <w:rsid w:val="00127E51"/>
    <w:rsid w:val="001412E1"/>
    <w:rsid w:val="001416B9"/>
    <w:rsid w:val="001505BA"/>
    <w:rsid w:val="001707CF"/>
    <w:rsid w:val="001708F7"/>
    <w:rsid w:val="001719EE"/>
    <w:rsid w:val="00172D1E"/>
    <w:rsid w:val="00177B46"/>
    <w:rsid w:val="00186E1C"/>
    <w:rsid w:val="00192EF4"/>
    <w:rsid w:val="00197EC6"/>
    <w:rsid w:val="001A2ACD"/>
    <w:rsid w:val="001B499B"/>
    <w:rsid w:val="001E120A"/>
    <w:rsid w:val="001E1FED"/>
    <w:rsid w:val="00202B1E"/>
    <w:rsid w:val="002068DD"/>
    <w:rsid w:val="002472AD"/>
    <w:rsid w:val="002571F4"/>
    <w:rsid w:val="00281EF7"/>
    <w:rsid w:val="00283B24"/>
    <w:rsid w:val="00286EA6"/>
    <w:rsid w:val="002940F9"/>
    <w:rsid w:val="002A7B6C"/>
    <w:rsid w:val="002C3050"/>
    <w:rsid w:val="002C438A"/>
    <w:rsid w:val="002E21AC"/>
    <w:rsid w:val="002E251F"/>
    <w:rsid w:val="002F1A26"/>
    <w:rsid w:val="00301F8B"/>
    <w:rsid w:val="00310506"/>
    <w:rsid w:val="00310D74"/>
    <w:rsid w:val="00313668"/>
    <w:rsid w:val="00322254"/>
    <w:rsid w:val="003260D9"/>
    <w:rsid w:val="003278AA"/>
    <w:rsid w:val="00335946"/>
    <w:rsid w:val="00346024"/>
    <w:rsid w:val="003671A2"/>
    <w:rsid w:val="00384DCA"/>
    <w:rsid w:val="00396111"/>
    <w:rsid w:val="003A0250"/>
    <w:rsid w:val="003A32D6"/>
    <w:rsid w:val="003C10AA"/>
    <w:rsid w:val="003F0FB2"/>
    <w:rsid w:val="00410E52"/>
    <w:rsid w:val="004235C2"/>
    <w:rsid w:val="00436340"/>
    <w:rsid w:val="0044241C"/>
    <w:rsid w:val="00443B68"/>
    <w:rsid w:val="004606C6"/>
    <w:rsid w:val="00475293"/>
    <w:rsid w:val="004805E8"/>
    <w:rsid w:val="00480CBE"/>
    <w:rsid w:val="00491D56"/>
    <w:rsid w:val="00493533"/>
    <w:rsid w:val="004A1B0F"/>
    <w:rsid w:val="004B4EF6"/>
    <w:rsid w:val="004C37E9"/>
    <w:rsid w:val="004F0B55"/>
    <w:rsid w:val="005006EF"/>
    <w:rsid w:val="005013ED"/>
    <w:rsid w:val="005070C0"/>
    <w:rsid w:val="00513A30"/>
    <w:rsid w:val="0051435D"/>
    <w:rsid w:val="00516C12"/>
    <w:rsid w:val="00522403"/>
    <w:rsid w:val="0053550F"/>
    <w:rsid w:val="00540AF1"/>
    <w:rsid w:val="00546DA8"/>
    <w:rsid w:val="00555472"/>
    <w:rsid w:val="0055784B"/>
    <w:rsid w:val="00561F39"/>
    <w:rsid w:val="00562A72"/>
    <w:rsid w:val="00576274"/>
    <w:rsid w:val="0058056E"/>
    <w:rsid w:val="005A4B8C"/>
    <w:rsid w:val="005A4DBC"/>
    <w:rsid w:val="005B75B2"/>
    <w:rsid w:val="005B7C9E"/>
    <w:rsid w:val="00600E66"/>
    <w:rsid w:val="00616198"/>
    <w:rsid w:val="006276EA"/>
    <w:rsid w:val="00632B9F"/>
    <w:rsid w:val="006422F3"/>
    <w:rsid w:val="00643D9E"/>
    <w:rsid w:val="00652A4D"/>
    <w:rsid w:val="0066061F"/>
    <w:rsid w:val="00661393"/>
    <w:rsid w:val="00665F22"/>
    <w:rsid w:val="00666F7D"/>
    <w:rsid w:val="00673A0B"/>
    <w:rsid w:val="00674272"/>
    <w:rsid w:val="00677131"/>
    <w:rsid w:val="006814A7"/>
    <w:rsid w:val="00692064"/>
    <w:rsid w:val="00692D42"/>
    <w:rsid w:val="006A419F"/>
    <w:rsid w:val="006B73AE"/>
    <w:rsid w:val="006C4F1F"/>
    <w:rsid w:val="006D6642"/>
    <w:rsid w:val="006E0A75"/>
    <w:rsid w:val="006E2A0C"/>
    <w:rsid w:val="00710F42"/>
    <w:rsid w:val="007304B8"/>
    <w:rsid w:val="00746515"/>
    <w:rsid w:val="00753A3C"/>
    <w:rsid w:val="00773FCC"/>
    <w:rsid w:val="0078318F"/>
    <w:rsid w:val="00783DD7"/>
    <w:rsid w:val="00786A14"/>
    <w:rsid w:val="0079211E"/>
    <w:rsid w:val="007B0409"/>
    <w:rsid w:val="007B6FC8"/>
    <w:rsid w:val="007D4BE0"/>
    <w:rsid w:val="007E410E"/>
    <w:rsid w:val="007E5BF7"/>
    <w:rsid w:val="00826BD8"/>
    <w:rsid w:val="00850CF9"/>
    <w:rsid w:val="00856C91"/>
    <w:rsid w:val="008574A1"/>
    <w:rsid w:val="00873359"/>
    <w:rsid w:val="00882105"/>
    <w:rsid w:val="0088401E"/>
    <w:rsid w:val="008935F1"/>
    <w:rsid w:val="008A0959"/>
    <w:rsid w:val="008C08D0"/>
    <w:rsid w:val="008C6386"/>
    <w:rsid w:val="008F499F"/>
    <w:rsid w:val="00901423"/>
    <w:rsid w:val="00903247"/>
    <w:rsid w:val="009069D5"/>
    <w:rsid w:val="0091497F"/>
    <w:rsid w:val="00934D3A"/>
    <w:rsid w:val="00936373"/>
    <w:rsid w:val="00942620"/>
    <w:rsid w:val="00946E13"/>
    <w:rsid w:val="00962953"/>
    <w:rsid w:val="00963698"/>
    <w:rsid w:val="009757FD"/>
    <w:rsid w:val="0097713F"/>
    <w:rsid w:val="0098050E"/>
    <w:rsid w:val="009A21AE"/>
    <w:rsid w:val="009D148D"/>
    <w:rsid w:val="009D39AE"/>
    <w:rsid w:val="009D75D7"/>
    <w:rsid w:val="009F4DE4"/>
    <w:rsid w:val="009F62ED"/>
    <w:rsid w:val="00A00AE3"/>
    <w:rsid w:val="00A0372C"/>
    <w:rsid w:val="00A153E1"/>
    <w:rsid w:val="00A16133"/>
    <w:rsid w:val="00A202E7"/>
    <w:rsid w:val="00A21217"/>
    <w:rsid w:val="00A270A8"/>
    <w:rsid w:val="00A36940"/>
    <w:rsid w:val="00A449A9"/>
    <w:rsid w:val="00A46182"/>
    <w:rsid w:val="00A46EEA"/>
    <w:rsid w:val="00A63A14"/>
    <w:rsid w:val="00A72548"/>
    <w:rsid w:val="00AD066C"/>
    <w:rsid w:val="00B0057F"/>
    <w:rsid w:val="00B01790"/>
    <w:rsid w:val="00B028BB"/>
    <w:rsid w:val="00B421F1"/>
    <w:rsid w:val="00B46797"/>
    <w:rsid w:val="00B478F3"/>
    <w:rsid w:val="00B52BD8"/>
    <w:rsid w:val="00B60608"/>
    <w:rsid w:val="00B64CB0"/>
    <w:rsid w:val="00B672CB"/>
    <w:rsid w:val="00B73F58"/>
    <w:rsid w:val="00B82257"/>
    <w:rsid w:val="00B90850"/>
    <w:rsid w:val="00B9388E"/>
    <w:rsid w:val="00B94D50"/>
    <w:rsid w:val="00B979A3"/>
    <w:rsid w:val="00BA057E"/>
    <w:rsid w:val="00BB200C"/>
    <w:rsid w:val="00BC3F97"/>
    <w:rsid w:val="00BC7AF7"/>
    <w:rsid w:val="00BD061A"/>
    <w:rsid w:val="00BD1898"/>
    <w:rsid w:val="00BD76E6"/>
    <w:rsid w:val="00BE4246"/>
    <w:rsid w:val="00BE4857"/>
    <w:rsid w:val="00BF66BC"/>
    <w:rsid w:val="00C1074B"/>
    <w:rsid w:val="00C17E6B"/>
    <w:rsid w:val="00C20A39"/>
    <w:rsid w:val="00C32527"/>
    <w:rsid w:val="00C5227E"/>
    <w:rsid w:val="00C619A8"/>
    <w:rsid w:val="00C7709A"/>
    <w:rsid w:val="00C806EC"/>
    <w:rsid w:val="00C83D92"/>
    <w:rsid w:val="00C84416"/>
    <w:rsid w:val="00C94FFA"/>
    <w:rsid w:val="00CA62F4"/>
    <w:rsid w:val="00CB2A2E"/>
    <w:rsid w:val="00CB3C8E"/>
    <w:rsid w:val="00CC2424"/>
    <w:rsid w:val="00CC7330"/>
    <w:rsid w:val="00CD0106"/>
    <w:rsid w:val="00CE6208"/>
    <w:rsid w:val="00CF373F"/>
    <w:rsid w:val="00D22215"/>
    <w:rsid w:val="00D34215"/>
    <w:rsid w:val="00D34CB3"/>
    <w:rsid w:val="00D36AB3"/>
    <w:rsid w:val="00D44B11"/>
    <w:rsid w:val="00D53EE3"/>
    <w:rsid w:val="00D61C5D"/>
    <w:rsid w:val="00D63F4E"/>
    <w:rsid w:val="00D664FA"/>
    <w:rsid w:val="00D748B6"/>
    <w:rsid w:val="00D779BA"/>
    <w:rsid w:val="00D87A39"/>
    <w:rsid w:val="00D937BE"/>
    <w:rsid w:val="00D94E52"/>
    <w:rsid w:val="00DA5F25"/>
    <w:rsid w:val="00DD72A2"/>
    <w:rsid w:val="00E1782B"/>
    <w:rsid w:val="00E22F1B"/>
    <w:rsid w:val="00E249FA"/>
    <w:rsid w:val="00E254C4"/>
    <w:rsid w:val="00E27A30"/>
    <w:rsid w:val="00E36A9B"/>
    <w:rsid w:val="00E56A38"/>
    <w:rsid w:val="00E6366A"/>
    <w:rsid w:val="00E660FE"/>
    <w:rsid w:val="00E66416"/>
    <w:rsid w:val="00E92CB7"/>
    <w:rsid w:val="00EB61B9"/>
    <w:rsid w:val="00ED386E"/>
    <w:rsid w:val="00EE57BF"/>
    <w:rsid w:val="00EE631B"/>
    <w:rsid w:val="00EE7925"/>
    <w:rsid w:val="00EF112F"/>
    <w:rsid w:val="00EF25D8"/>
    <w:rsid w:val="00EF315D"/>
    <w:rsid w:val="00F0716F"/>
    <w:rsid w:val="00F22892"/>
    <w:rsid w:val="00F23A10"/>
    <w:rsid w:val="00F368D8"/>
    <w:rsid w:val="00F73462"/>
    <w:rsid w:val="00FA4EA6"/>
    <w:rsid w:val="00FB156B"/>
    <w:rsid w:val="00FB2F93"/>
    <w:rsid w:val="00FC35B4"/>
    <w:rsid w:val="00FD5839"/>
    <w:rsid w:val="00FE3CA9"/>
    <w:rsid w:val="00FF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4EBBB"/>
  <w15:chartTrackingRefBased/>
  <w15:docId w15:val="{86EBFF8E-5FA8-43E1-9ABA-25E3B7230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link w:val="KeinLeerraumZchn"/>
    <w:uiPriority w:val="1"/>
    <w:qFormat/>
    <w:rsid w:val="00673A0B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673A0B"/>
    <w:rPr>
      <w:rFonts w:eastAsiaTheme="minorEastAsia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3A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3A0B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673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73A0B"/>
  </w:style>
  <w:style w:type="paragraph" w:styleId="Fuzeile">
    <w:name w:val="footer"/>
    <w:basedOn w:val="Standard"/>
    <w:link w:val="FuzeileZchn"/>
    <w:uiPriority w:val="99"/>
    <w:unhideWhenUsed/>
    <w:rsid w:val="00673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73A0B"/>
  </w:style>
  <w:style w:type="table" w:styleId="Tabellenraster">
    <w:name w:val="Table Grid"/>
    <w:basedOn w:val="NormaleTabelle"/>
    <w:uiPriority w:val="59"/>
    <w:rsid w:val="00BD1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92EF4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936373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36373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F734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hildesheim@reservistenverband.de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reservistenverband.de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ildesheim@reservistenverband.d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reservistenverband.d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CEFB38DBFA5471D90192DD493EDCB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F6BDA9-63D1-4891-B29E-4270F0A5963C}"/>
      </w:docPartPr>
      <w:docPartBody>
        <w:p w:rsidR="002D6445" w:rsidRDefault="00A42E5B" w:rsidP="00A42E5B">
          <w:pPr>
            <w:pStyle w:val="3CEFB38DBFA5471D90192DD493EDCBDB"/>
          </w:pPr>
          <w:r w:rsidRPr="00503298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EBB"/>
    <w:rsid w:val="001820A9"/>
    <w:rsid w:val="001F25BA"/>
    <w:rsid w:val="00281C49"/>
    <w:rsid w:val="002D6445"/>
    <w:rsid w:val="005F1EBB"/>
    <w:rsid w:val="0064265E"/>
    <w:rsid w:val="006C2476"/>
    <w:rsid w:val="00A42E5B"/>
    <w:rsid w:val="00EE7B29"/>
    <w:rsid w:val="00FE0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42E5B"/>
    <w:rPr>
      <w:color w:val="808080"/>
    </w:rPr>
  </w:style>
  <w:style w:type="paragraph" w:customStyle="1" w:styleId="643B474AB7E44F5C899A5AB09407B332">
    <w:name w:val="643B474AB7E44F5C899A5AB09407B332"/>
    <w:rsid w:val="00A42E5B"/>
  </w:style>
  <w:style w:type="paragraph" w:customStyle="1" w:styleId="C772F44C592C46E2A01789161264B5CD">
    <w:name w:val="C772F44C592C46E2A01789161264B5CD"/>
    <w:rsid w:val="00A42E5B"/>
  </w:style>
  <w:style w:type="paragraph" w:customStyle="1" w:styleId="3273A5BDC67A450AAE94283E89C70BF0">
    <w:name w:val="3273A5BDC67A450AAE94283E89C70BF0"/>
    <w:rsid w:val="00A42E5B"/>
  </w:style>
  <w:style w:type="paragraph" w:customStyle="1" w:styleId="3CEFB38DBFA5471D90192DD493EDCBDB">
    <w:name w:val="3CEFB38DBFA5471D90192DD493EDCBDB"/>
    <w:rsid w:val="00A42E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22EEF869F9BBC49BB98B6E62BDA692A" ma:contentTypeVersion="8" ma:contentTypeDescription="Ein neues Dokument erstellen." ma:contentTypeScope="" ma:versionID="5be76fd3f3b8ae8286d56f3bba60286a">
  <xsd:schema xmlns:xsd="http://www.w3.org/2001/XMLSchema" xmlns:xs="http://www.w3.org/2001/XMLSchema" xmlns:p="http://schemas.microsoft.com/office/2006/metadata/properties" xmlns:ns2="f29f9c52-dabb-47fb-b966-69b3d8a443d7" targetNamespace="http://schemas.microsoft.com/office/2006/metadata/properties" ma:root="true" ma:fieldsID="f89a47f8f999ba15be7bf721be50a5c9" ns2:_="">
    <xsd:import namespace="f29f9c52-dabb-47fb-b966-69b3d8a443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9f9c52-dabb-47fb-b966-69b3d8a443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2CDBA-1AB6-4553-8200-1E961D3950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C2D0E9-3974-4114-9531-F64F3EB3DE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9f9c52-dabb-47fb-b966-69b3d8a443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5D578F-9E9F-4B09-9A47-6C540C4837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4B9779-0340-4F75-ABEB-D99603D4A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marketing.bsb, Nicole Zöllig</dc:creator>
  <cp:keywords/>
  <dc:description/>
  <cp:lastModifiedBy>Sascha Voß</cp:lastModifiedBy>
  <cp:revision>3</cp:revision>
  <cp:lastPrinted>2019-11-26T16:25:00Z</cp:lastPrinted>
  <dcterms:created xsi:type="dcterms:W3CDTF">2019-12-14T09:19:00Z</dcterms:created>
  <dcterms:modified xsi:type="dcterms:W3CDTF">2019-12-14T09:24:00Z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0x010100022EEF869F9BBC49BB98B6E62BDA692A</vt:lpwstr>
  </property>
</Properties>
</file>