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55E5" w14:textId="006E63D9" w:rsidR="00F2452A" w:rsidRPr="00F2452A" w:rsidRDefault="00F2452A" w:rsidP="00F2452A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883CA" wp14:editId="3AF4D000">
                <wp:simplePos x="0" y="0"/>
                <wp:positionH relativeFrom="column">
                  <wp:posOffset>4037619</wp:posOffset>
                </wp:positionH>
                <wp:positionV relativeFrom="paragraph">
                  <wp:posOffset>-51435</wp:posOffset>
                </wp:positionV>
                <wp:extent cx="2019300" cy="23749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3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6D028F" w14:textId="024A7CB4" w:rsidR="00F2452A" w:rsidRPr="00F2452A" w:rsidRDefault="00F2452A" w:rsidP="00F2452A">
                            <w:pPr>
                              <w:tabs>
                                <w:tab w:val="left" w:pos="426"/>
                              </w:tabs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245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Verband der Reservisten der</w:t>
                            </w:r>
                            <w:r w:rsidRPr="00F245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Deutschen Bundeswehr e.V.</w:t>
                            </w:r>
                            <w:r w:rsidRPr="00F245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Geschäftsstelle</w:t>
                            </w:r>
                            <w:r w:rsidRPr="00F245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Vorname Nachname</w:t>
                            </w:r>
                            <w:r w:rsidRPr="00F245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Dienstposten</w:t>
                            </w:r>
                            <w:r w:rsidRPr="00F245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F245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Straße  PLZ</w:t>
                            </w:r>
                            <w:proofErr w:type="gramEnd"/>
                            <w:r w:rsidRPr="00F245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Ort</w:t>
                            </w:r>
                            <w:r w:rsidRPr="00F245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Tel.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F245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+49 000 00000-0</w:t>
                            </w:r>
                            <w:r w:rsidRPr="00F245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Fax</w:t>
                            </w:r>
                            <w:r w:rsidRPr="00F245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  <w:t>+49 000 00000-0</w:t>
                            </w:r>
                            <w:r w:rsidRPr="00F245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833A19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@reservistenverband.de</w:t>
                            </w:r>
                            <w:r w:rsidRPr="00F245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reservistenverband.de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F2452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  <w:p w14:paraId="2D082754" w14:textId="77777777" w:rsidR="00F2452A" w:rsidRPr="00F2452A" w:rsidRDefault="00F2452A" w:rsidP="00F2452A">
                            <w:pPr>
                              <w:tabs>
                                <w:tab w:val="left" w:pos="426"/>
                              </w:tabs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CD99344" w14:textId="77777777" w:rsidR="00F2452A" w:rsidRPr="00F2452A" w:rsidRDefault="00F2452A" w:rsidP="00F2452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610B23D" w14:textId="77777777" w:rsidR="00F2452A" w:rsidRPr="00F2452A" w:rsidRDefault="00F2452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883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7.9pt;margin-top:-4.05pt;width:159pt;height:1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" fillcolor="white [3201]" stroked="f" strokeweight=".5pt">
                <v:textbox>
                  <w:txbxContent>
                    <w:p w14:paraId="6C6D028F" w14:textId="024A7CB4" w:rsidR="00F2452A" w:rsidRPr="00F2452A" w:rsidRDefault="00F2452A" w:rsidP="00F2452A">
                      <w:pPr>
                        <w:tabs>
                          <w:tab w:val="left" w:pos="426"/>
                        </w:tabs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2452A">
                        <w:rPr>
                          <w:rFonts w:ascii="Calibri" w:hAnsi="Calibri" w:cs="Calibri"/>
                          <w:sz w:val="20"/>
                          <w:szCs w:val="20"/>
                        </w:rPr>
                        <w:t>Verband der Reservisten der</w:t>
                      </w:r>
                      <w:r w:rsidRPr="00F2452A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Deutschen Bundeswehr e.V.</w:t>
                      </w:r>
                      <w:r w:rsidRPr="00F2452A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Geschäftsstelle</w:t>
                      </w:r>
                      <w:r w:rsidRPr="00F2452A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Vorname Nachname</w:t>
                      </w:r>
                      <w:r w:rsidRPr="00F2452A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Dienstposten</w:t>
                      </w:r>
                      <w:r w:rsidRPr="00F2452A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F2452A">
                        <w:rPr>
                          <w:rFonts w:ascii="Calibri" w:hAnsi="Calibri" w:cs="Calibri"/>
                          <w:sz w:val="20"/>
                          <w:szCs w:val="20"/>
                        </w:rPr>
                        <w:t>Straße  PLZ</w:t>
                      </w:r>
                      <w:proofErr w:type="gramEnd"/>
                      <w:r w:rsidRPr="00F2452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Ort</w:t>
                      </w:r>
                      <w:r w:rsidRPr="00F2452A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Tel.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Pr="00F2452A">
                        <w:rPr>
                          <w:rFonts w:ascii="Calibri" w:hAnsi="Calibri" w:cs="Calibri"/>
                          <w:sz w:val="20"/>
                          <w:szCs w:val="20"/>
                        </w:rPr>
                        <w:t>+49 000 00000-0</w:t>
                      </w:r>
                      <w:r w:rsidRPr="00F2452A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Fax</w:t>
                      </w:r>
                      <w:r w:rsidRPr="00F2452A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  <w:t>+49 000 00000-0</w:t>
                      </w:r>
                      <w:r w:rsidRPr="00F2452A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833A19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@reservistenverband.de</w:t>
                      </w:r>
                      <w:r w:rsidRPr="00F2452A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reservistenverband.de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F2452A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Datum:</w:t>
                      </w:r>
                    </w:p>
                    <w:p w14:paraId="2D082754" w14:textId="77777777" w:rsidR="00F2452A" w:rsidRPr="00F2452A" w:rsidRDefault="00F2452A" w:rsidP="00F2452A">
                      <w:pPr>
                        <w:tabs>
                          <w:tab w:val="left" w:pos="426"/>
                        </w:tabs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CD99344" w14:textId="77777777" w:rsidR="00F2452A" w:rsidRPr="00F2452A" w:rsidRDefault="00F2452A" w:rsidP="00F2452A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610B23D" w14:textId="77777777" w:rsidR="00F2452A" w:rsidRPr="00F2452A" w:rsidRDefault="00F2452A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52A">
        <w:rPr>
          <w:rFonts w:ascii="Calibri" w:hAnsi="Calibri" w:cs="Calibri"/>
          <w:sz w:val="16"/>
          <w:szCs w:val="16"/>
        </w:rPr>
        <w:t>Verband der Reservisten der Deutschen Bundeswehr e.V.</w:t>
      </w:r>
    </w:p>
    <w:p w14:paraId="2F78C6AD" w14:textId="67198F8F" w:rsidR="00907448" w:rsidRPr="00F2452A" w:rsidRDefault="00F2452A" w:rsidP="00F2452A">
      <w:pPr>
        <w:rPr>
          <w:rFonts w:ascii="Calibri" w:hAnsi="Calibri" w:cs="Calibri"/>
          <w:sz w:val="16"/>
          <w:szCs w:val="16"/>
        </w:rPr>
      </w:pPr>
      <w:r w:rsidRPr="00F2452A">
        <w:rPr>
          <w:rFonts w:ascii="Calibri" w:hAnsi="Calibri" w:cs="Calibri"/>
          <w:sz w:val="16"/>
          <w:szCs w:val="16"/>
        </w:rPr>
        <w:t>Geschäftsstelle, Straße, PLZ Ort</w:t>
      </w:r>
    </w:p>
    <w:p w14:paraId="0A5684A3" w14:textId="0AAD46AA" w:rsidR="00F2452A" w:rsidRPr="00F2452A" w:rsidRDefault="00F2452A" w:rsidP="00F2452A">
      <w:pPr>
        <w:rPr>
          <w:rFonts w:ascii="Calibri" w:hAnsi="Calibri" w:cs="Calibri"/>
          <w:sz w:val="16"/>
          <w:szCs w:val="16"/>
        </w:rPr>
      </w:pPr>
    </w:p>
    <w:p w14:paraId="75BCA556" w14:textId="2FC727CB" w:rsidR="00F2452A" w:rsidRPr="00F2452A" w:rsidRDefault="00F2452A" w:rsidP="00F2452A">
      <w:pPr>
        <w:rPr>
          <w:rFonts w:ascii="Calibri" w:eastAsia="Times New Roman" w:hAnsi="Calibri" w:cs="Calibri"/>
          <w:b/>
          <w:color w:val="000000"/>
          <w:sz w:val="20"/>
          <w:szCs w:val="20"/>
          <w:lang w:eastAsia="de-DE"/>
        </w:rPr>
      </w:pPr>
      <w:r w:rsidRPr="00F2452A">
        <w:rPr>
          <w:rFonts w:ascii="Calibri" w:eastAsia="Times New Roman" w:hAnsi="Calibri" w:cs="Calibri"/>
          <w:b/>
          <w:color w:val="000000"/>
          <w:sz w:val="20"/>
          <w:szCs w:val="20"/>
          <w:lang w:eastAsia="de-DE"/>
        </w:rPr>
        <w:t xml:space="preserve">Verband der Reservisten der </w:t>
      </w:r>
      <w:r w:rsidRPr="00F2452A">
        <w:rPr>
          <w:rFonts w:ascii="Calibri" w:eastAsia="Times New Roman" w:hAnsi="Calibri" w:cs="Calibri"/>
          <w:b/>
          <w:color w:val="000000"/>
          <w:sz w:val="20"/>
          <w:szCs w:val="20"/>
          <w:lang w:eastAsia="de-DE"/>
        </w:rPr>
        <w:br/>
        <w:t>Deutschen Bundeswehr e.V.</w:t>
      </w:r>
      <w:r w:rsidRPr="00F2452A">
        <w:rPr>
          <w:rFonts w:ascii="Calibri" w:eastAsia="Times New Roman" w:hAnsi="Calibri" w:cs="Calibri"/>
          <w:b/>
          <w:sz w:val="20"/>
          <w:szCs w:val="20"/>
          <w:lang w:eastAsia="de-DE"/>
        </w:rPr>
        <w:br/>
      </w:r>
      <w:r w:rsidRPr="00F2452A">
        <w:rPr>
          <w:rFonts w:ascii="Calibri" w:eastAsia="Times New Roman" w:hAnsi="Calibri" w:cs="Calibri"/>
          <w:b/>
          <w:color w:val="000000"/>
          <w:sz w:val="20"/>
          <w:szCs w:val="20"/>
          <w:lang w:eastAsia="de-DE"/>
        </w:rPr>
        <w:t>Bundesgeschäftsstelle</w:t>
      </w:r>
      <w:r w:rsidRPr="00F2452A">
        <w:rPr>
          <w:rFonts w:ascii="Calibri" w:eastAsia="Times New Roman" w:hAnsi="Calibri" w:cs="Calibri"/>
          <w:b/>
          <w:sz w:val="20"/>
          <w:szCs w:val="20"/>
          <w:lang w:eastAsia="de-DE"/>
        </w:rPr>
        <w:br/>
      </w:r>
      <w:r w:rsidRPr="00F2452A">
        <w:rPr>
          <w:rFonts w:ascii="Calibri" w:eastAsia="Times New Roman" w:hAnsi="Calibri" w:cs="Calibri"/>
          <w:b/>
          <w:color w:val="000000"/>
          <w:sz w:val="20"/>
          <w:szCs w:val="20"/>
          <w:lang w:eastAsia="de-DE"/>
        </w:rPr>
        <w:t>Sachgebiet Marketing</w:t>
      </w:r>
      <w:r w:rsidRPr="00F2452A">
        <w:rPr>
          <w:rFonts w:ascii="Calibri" w:eastAsia="Times New Roman" w:hAnsi="Calibri" w:cs="Calibri"/>
          <w:b/>
          <w:sz w:val="20"/>
          <w:szCs w:val="20"/>
          <w:lang w:eastAsia="de-DE"/>
        </w:rPr>
        <w:br/>
      </w:r>
      <w:r w:rsidRPr="00F2452A">
        <w:rPr>
          <w:rFonts w:ascii="Calibri" w:eastAsia="Times New Roman" w:hAnsi="Calibri" w:cs="Calibri"/>
          <w:b/>
          <w:color w:val="000000"/>
          <w:sz w:val="20"/>
          <w:szCs w:val="20"/>
          <w:lang w:eastAsia="de-DE"/>
        </w:rPr>
        <w:t>Zeppelinstraße 7 A</w:t>
      </w:r>
      <w:r w:rsidRPr="00F2452A">
        <w:rPr>
          <w:rFonts w:ascii="Calibri" w:eastAsia="Times New Roman" w:hAnsi="Calibri" w:cs="Calibri"/>
          <w:b/>
          <w:color w:val="000000"/>
          <w:sz w:val="20"/>
          <w:szCs w:val="20"/>
          <w:lang w:eastAsia="de-DE"/>
        </w:rPr>
        <w:br/>
        <w:t>53177 Bonn</w:t>
      </w:r>
    </w:p>
    <w:p w14:paraId="722846B8" w14:textId="0E2E0279" w:rsidR="00F2452A" w:rsidRPr="00F2452A" w:rsidRDefault="00F2452A" w:rsidP="00F2452A">
      <w:pPr>
        <w:rPr>
          <w:rFonts w:ascii="Calibri" w:eastAsia="Times New Roman" w:hAnsi="Calibri" w:cs="Calibri"/>
          <w:b/>
          <w:color w:val="000000"/>
          <w:sz w:val="18"/>
          <w:szCs w:val="18"/>
          <w:lang w:eastAsia="de-DE"/>
        </w:rPr>
      </w:pPr>
    </w:p>
    <w:p w14:paraId="162198BA" w14:textId="406E4600" w:rsidR="00F2452A" w:rsidRPr="00F2452A" w:rsidRDefault="00F2452A" w:rsidP="00F2452A">
      <w:pPr>
        <w:rPr>
          <w:rFonts w:ascii="Calibri" w:eastAsia="Times New Roman" w:hAnsi="Calibri" w:cs="Calibri"/>
          <w:b/>
          <w:color w:val="000000"/>
          <w:sz w:val="18"/>
          <w:szCs w:val="18"/>
          <w:lang w:eastAsia="de-DE"/>
        </w:rPr>
      </w:pPr>
    </w:p>
    <w:p w14:paraId="15FF6879" w14:textId="025799EA" w:rsidR="00F2452A" w:rsidRPr="00F2452A" w:rsidRDefault="00F2452A" w:rsidP="00F2452A">
      <w:pPr>
        <w:rPr>
          <w:rFonts w:ascii="Calibri" w:eastAsia="Times New Roman" w:hAnsi="Calibri" w:cs="Calibri"/>
          <w:b/>
          <w:color w:val="000000"/>
          <w:sz w:val="18"/>
          <w:szCs w:val="18"/>
          <w:lang w:eastAsia="de-DE"/>
        </w:rPr>
      </w:pPr>
    </w:p>
    <w:p w14:paraId="75B86312" w14:textId="29E319AD" w:rsidR="00F2452A" w:rsidRPr="00F2452A" w:rsidRDefault="00F2452A" w:rsidP="00F2452A">
      <w:pPr>
        <w:rPr>
          <w:rFonts w:ascii="Calibri" w:eastAsia="Times New Roman" w:hAnsi="Calibri" w:cs="Calibri"/>
          <w:b/>
          <w:color w:val="000000"/>
          <w:sz w:val="18"/>
          <w:szCs w:val="18"/>
          <w:lang w:eastAsia="de-DE"/>
        </w:rPr>
      </w:pPr>
    </w:p>
    <w:p w14:paraId="305C6451" w14:textId="5621D66A" w:rsidR="00F2452A" w:rsidRPr="00F2452A" w:rsidRDefault="00F2452A" w:rsidP="00F2452A">
      <w:pPr>
        <w:rPr>
          <w:rFonts w:ascii="Calibri" w:eastAsia="Times New Roman" w:hAnsi="Calibri" w:cs="Calibri"/>
          <w:b/>
          <w:color w:val="000000"/>
          <w:sz w:val="18"/>
          <w:szCs w:val="18"/>
          <w:lang w:eastAsia="de-DE"/>
        </w:rPr>
      </w:pPr>
    </w:p>
    <w:p w14:paraId="7279567C" w14:textId="2D800154" w:rsidR="00F2452A" w:rsidRPr="00F2452A" w:rsidRDefault="00F2452A" w:rsidP="00F2452A">
      <w:pPr>
        <w:rPr>
          <w:rFonts w:ascii="Calibri" w:eastAsia="Times New Roman" w:hAnsi="Calibri" w:cs="Calibri"/>
          <w:b/>
          <w:color w:val="000000"/>
          <w:sz w:val="18"/>
          <w:szCs w:val="18"/>
          <w:lang w:eastAsia="de-DE"/>
        </w:rPr>
      </w:pPr>
    </w:p>
    <w:p w14:paraId="44D7B6ED" w14:textId="27D7FD97" w:rsidR="00F2452A" w:rsidRPr="00F2452A" w:rsidRDefault="00F2452A" w:rsidP="00F2452A">
      <w:pPr>
        <w:rPr>
          <w:rFonts w:ascii="Calibri" w:hAnsi="Calibri" w:cs="Calibri"/>
          <w:b/>
          <w:bCs/>
        </w:rPr>
      </w:pPr>
      <w:r w:rsidRPr="00F2452A">
        <w:rPr>
          <w:rFonts w:ascii="Calibri" w:hAnsi="Calibri" w:cs="Calibri"/>
          <w:b/>
          <w:bCs/>
        </w:rPr>
        <w:t>Betreffzeile</w:t>
      </w:r>
    </w:p>
    <w:p w14:paraId="101CA530" w14:textId="35F9D970" w:rsidR="00F2452A" w:rsidRPr="00F2452A" w:rsidRDefault="00F2452A" w:rsidP="00F2452A">
      <w:pPr>
        <w:rPr>
          <w:rFonts w:ascii="Calibri" w:hAnsi="Calibri" w:cs="Calibri"/>
        </w:rPr>
      </w:pPr>
    </w:p>
    <w:p w14:paraId="344CB91F" w14:textId="75B80B57" w:rsidR="00F2452A" w:rsidRPr="00F2452A" w:rsidRDefault="00F2452A" w:rsidP="00F2452A">
      <w:pPr>
        <w:rPr>
          <w:rFonts w:ascii="Calibri" w:hAnsi="Calibri" w:cs="Calibri"/>
        </w:rPr>
      </w:pPr>
      <w:r w:rsidRPr="00F2452A">
        <w:rPr>
          <w:rFonts w:ascii="Calibri" w:hAnsi="Calibri" w:cs="Calibri"/>
        </w:rPr>
        <w:t xml:space="preserve">Sehr </w:t>
      </w:r>
      <w:proofErr w:type="gramStart"/>
      <w:r w:rsidRPr="00F2452A">
        <w:rPr>
          <w:rFonts w:ascii="Calibri" w:hAnsi="Calibri" w:cs="Calibri"/>
        </w:rPr>
        <w:t>geehrte ,</w:t>
      </w:r>
      <w:proofErr w:type="gramEnd"/>
    </w:p>
    <w:p w14:paraId="7E66B96B" w14:textId="77777777" w:rsidR="00F2452A" w:rsidRPr="00F2452A" w:rsidRDefault="00F2452A" w:rsidP="00F2452A">
      <w:pPr>
        <w:rPr>
          <w:rFonts w:ascii="Calibri" w:hAnsi="Calibri" w:cs="Calibri"/>
        </w:rPr>
      </w:pPr>
      <w:r w:rsidRPr="00F2452A">
        <w:rPr>
          <w:rFonts w:ascii="Calibri" w:hAnsi="Calibri" w:cs="Calibri"/>
        </w:rPr>
        <w:t xml:space="preserve">sehr </w:t>
      </w:r>
      <w:proofErr w:type="gramStart"/>
      <w:r w:rsidRPr="00F2452A">
        <w:rPr>
          <w:rFonts w:ascii="Calibri" w:hAnsi="Calibri" w:cs="Calibri"/>
        </w:rPr>
        <w:t>geehrter ,</w:t>
      </w:r>
      <w:proofErr w:type="gramEnd"/>
    </w:p>
    <w:p w14:paraId="45E431EF" w14:textId="5D852EA5" w:rsidR="00F2452A" w:rsidRPr="00F2452A" w:rsidRDefault="00F2452A" w:rsidP="00F2452A">
      <w:pPr>
        <w:rPr>
          <w:rFonts w:ascii="Calibri" w:hAnsi="Calibri" w:cs="Calibri"/>
        </w:rPr>
      </w:pPr>
    </w:p>
    <w:p w14:paraId="760DF2B3" w14:textId="5C95AC70" w:rsidR="00F2452A" w:rsidRPr="00F2452A" w:rsidRDefault="00F2452A" w:rsidP="00F2452A">
      <w:pPr>
        <w:rPr>
          <w:rFonts w:ascii="Calibri" w:hAnsi="Calibri" w:cs="Calibri"/>
        </w:rPr>
      </w:pPr>
      <w:r w:rsidRPr="00F2452A">
        <w:rPr>
          <w:rFonts w:ascii="Calibri" w:hAnsi="Calibri" w:cs="Calibri"/>
        </w:rPr>
        <w:t>Mit freundlichen Grüßen</w:t>
      </w:r>
    </w:p>
    <w:p w14:paraId="69C5F303" w14:textId="3367EAB6" w:rsidR="00F2452A" w:rsidRPr="00F2452A" w:rsidRDefault="00F2452A" w:rsidP="00F2452A">
      <w:pPr>
        <w:rPr>
          <w:rFonts w:ascii="Calibri" w:hAnsi="Calibri" w:cs="Calibri"/>
        </w:rPr>
      </w:pPr>
    </w:p>
    <w:p w14:paraId="6913E11E" w14:textId="330BD1D8" w:rsidR="00F2452A" w:rsidRPr="00F2452A" w:rsidRDefault="00F2452A" w:rsidP="00F2452A">
      <w:pPr>
        <w:rPr>
          <w:rFonts w:ascii="Calibri" w:hAnsi="Calibri" w:cs="Calibri"/>
        </w:rPr>
      </w:pPr>
    </w:p>
    <w:p w14:paraId="35DBDA21" w14:textId="33AA9224" w:rsidR="00F2452A" w:rsidRPr="00F2452A" w:rsidRDefault="00F2452A" w:rsidP="00F2452A">
      <w:pPr>
        <w:rPr>
          <w:rFonts w:ascii="Calibri" w:hAnsi="Calibri" w:cs="Calibri"/>
        </w:rPr>
      </w:pPr>
      <w:r w:rsidRPr="00F2452A">
        <w:rPr>
          <w:rFonts w:ascii="Calibri" w:hAnsi="Calibri" w:cs="Calibri"/>
        </w:rPr>
        <w:t>i. A.</w:t>
      </w:r>
    </w:p>
    <w:p w14:paraId="4E4BE1F4" w14:textId="2573E914" w:rsidR="00F2452A" w:rsidRPr="00F2452A" w:rsidRDefault="00F2452A" w:rsidP="00F2452A">
      <w:pPr>
        <w:rPr>
          <w:rFonts w:ascii="Calibri" w:hAnsi="Calibri" w:cs="Calibri"/>
        </w:rPr>
      </w:pPr>
      <w:r w:rsidRPr="00F2452A">
        <w:rPr>
          <w:rFonts w:ascii="Calibri" w:hAnsi="Calibri" w:cs="Calibri"/>
        </w:rPr>
        <w:t>Name</w:t>
      </w:r>
    </w:p>
    <w:p w14:paraId="3134ECB0" w14:textId="6B2B911F" w:rsidR="0025053D" w:rsidRPr="00F2452A" w:rsidRDefault="00F82FE9" w:rsidP="00F2452A">
      <w:p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2452A" w:rsidRPr="00F2452A">
        <w:rPr>
          <w:rFonts w:ascii="Calibri" w:hAnsi="Calibri" w:cs="Calibri"/>
        </w:rPr>
        <w:t>ienstposten</w:t>
      </w:r>
    </w:p>
    <w:sectPr w:rsidR="0025053D" w:rsidRPr="00F2452A" w:rsidSect="00F2452A">
      <w:headerReference w:type="default" r:id="rId6"/>
      <w:footerReference w:type="default" r:id="rId7"/>
      <w:pgSz w:w="11906" w:h="16838"/>
      <w:pgMar w:top="2761" w:right="1984" w:bottom="1134" w:left="1417" w:header="708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B4B3" w14:textId="77777777" w:rsidR="00750394" w:rsidRDefault="00750394" w:rsidP="00F2452A">
      <w:r>
        <w:separator/>
      </w:r>
    </w:p>
  </w:endnote>
  <w:endnote w:type="continuationSeparator" w:id="0">
    <w:p w14:paraId="144CAA42" w14:textId="77777777" w:rsidR="00750394" w:rsidRDefault="00750394" w:rsidP="00F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8159" w14:textId="5BED57AD" w:rsidR="00F2452A" w:rsidRPr="00F2452A" w:rsidRDefault="00F2452A" w:rsidP="00F2452A">
    <w:pPr>
      <w:pStyle w:val="Fuzeile"/>
      <w:tabs>
        <w:tab w:val="clear" w:pos="9072"/>
      </w:tabs>
      <w:ind w:right="567"/>
      <w:jc w:val="center"/>
      <w:rPr>
        <w:sz w:val="16"/>
        <w:szCs w:val="16"/>
      </w:rPr>
    </w:pPr>
    <w:r w:rsidRPr="00361005">
      <w:rPr>
        <w:sz w:val="16"/>
        <w:szCs w:val="16"/>
      </w:rPr>
      <w:t xml:space="preserve">Vorstand </w:t>
    </w:r>
    <w:proofErr w:type="spellStart"/>
    <w:r w:rsidRPr="00361005">
      <w:rPr>
        <w:sz w:val="16"/>
        <w:szCs w:val="16"/>
      </w:rPr>
      <w:t>i.S.d</w:t>
    </w:r>
    <w:proofErr w:type="spellEnd"/>
    <w:r w:rsidRPr="00361005">
      <w:rPr>
        <w:sz w:val="16"/>
        <w:szCs w:val="16"/>
      </w:rPr>
      <w:t xml:space="preserve">. § 26 BGB </w:t>
    </w:r>
    <w:proofErr w:type="spellStart"/>
    <w:r w:rsidRPr="00361005">
      <w:rPr>
        <w:sz w:val="16"/>
        <w:szCs w:val="16"/>
      </w:rPr>
      <w:t>i.V.m</w:t>
    </w:r>
    <w:proofErr w:type="spellEnd"/>
    <w:r w:rsidRPr="00361005">
      <w:rPr>
        <w:sz w:val="16"/>
        <w:szCs w:val="16"/>
      </w:rPr>
      <w:t>. Art. 10 Nr. 2 der Satzung ist das Präsidium · Finanzamt Bonn-Außenstadt ·</w:t>
    </w:r>
    <w:r>
      <w:rPr>
        <w:sz w:val="16"/>
        <w:szCs w:val="16"/>
      </w:rPr>
      <w:t xml:space="preserve"> 206/5881/0131</w:t>
    </w:r>
    <w:r>
      <w:rPr>
        <w:sz w:val="16"/>
        <w:szCs w:val="16"/>
      </w:rPr>
      <w:br/>
      <w:t>Sitz des Vereins ist 10117 Berlin · AG Berlin-Charlottenburg · VR 350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2FD0" w14:textId="77777777" w:rsidR="00750394" w:rsidRDefault="00750394" w:rsidP="00F2452A">
      <w:r>
        <w:separator/>
      </w:r>
    </w:p>
  </w:footnote>
  <w:footnote w:type="continuationSeparator" w:id="0">
    <w:p w14:paraId="6338E68A" w14:textId="77777777" w:rsidR="00750394" w:rsidRDefault="00750394" w:rsidP="00F2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4BAB" w14:textId="09BB0C21" w:rsidR="00F2452A" w:rsidRDefault="00F2452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CCF9D2" wp14:editId="2A08EDDE">
          <wp:simplePos x="0" y="0"/>
          <wp:positionH relativeFrom="column">
            <wp:posOffset>-906212</wp:posOffset>
          </wp:positionH>
          <wp:positionV relativeFrom="paragraph">
            <wp:posOffset>-458237</wp:posOffset>
          </wp:positionV>
          <wp:extent cx="7572834" cy="1071651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834" cy="10716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2A"/>
    <w:rsid w:val="00190CB4"/>
    <w:rsid w:val="0021075D"/>
    <w:rsid w:val="0025053D"/>
    <w:rsid w:val="002A748F"/>
    <w:rsid w:val="002D63BC"/>
    <w:rsid w:val="00750394"/>
    <w:rsid w:val="00792C79"/>
    <w:rsid w:val="00833A19"/>
    <w:rsid w:val="00907448"/>
    <w:rsid w:val="00976E27"/>
    <w:rsid w:val="00B447D6"/>
    <w:rsid w:val="00BA4695"/>
    <w:rsid w:val="00BF031C"/>
    <w:rsid w:val="00C7492E"/>
    <w:rsid w:val="00D323B9"/>
    <w:rsid w:val="00D51210"/>
    <w:rsid w:val="00E446B2"/>
    <w:rsid w:val="00ED03BE"/>
    <w:rsid w:val="00F2452A"/>
    <w:rsid w:val="00F8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05339"/>
  <w15:chartTrackingRefBased/>
  <w15:docId w15:val="{D0C1D3F2-78DF-2140-B852-D532BE4C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5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52A"/>
  </w:style>
  <w:style w:type="paragraph" w:styleId="Fuzeile">
    <w:name w:val="footer"/>
    <w:basedOn w:val="Standard"/>
    <w:link w:val="FuzeileZchn"/>
    <w:uiPriority w:val="99"/>
    <w:unhideWhenUsed/>
    <w:rsid w:val="00F245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Grote, Alexander</dc:creator>
  <cp:keywords/>
  <dc:description/>
  <cp:lastModifiedBy>Tanja Saeedi</cp:lastModifiedBy>
  <cp:revision>2</cp:revision>
  <dcterms:created xsi:type="dcterms:W3CDTF">2021-11-09T09:47:00Z</dcterms:created>
  <dcterms:modified xsi:type="dcterms:W3CDTF">2021-11-09T09:47:00Z</dcterms:modified>
</cp:coreProperties>
</file>