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0F65" w14:textId="77777777" w:rsidR="00FA40B5" w:rsidRPr="00B36785" w:rsidRDefault="00FA40B5" w:rsidP="00FA40B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36785">
        <w:rPr>
          <w:rFonts w:ascii="Calibri" w:eastAsia="Calibri" w:hAnsi="Calibri" w:cs="Calibri"/>
          <w:b/>
          <w:color w:val="000000"/>
          <w:sz w:val="28"/>
          <w:szCs w:val="28"/>
        </w:rPr>
        <w:t>Einwilligung Mandatsträger</w:t>
      </w:r>
    </w:p>
    <w:p w14:paraId="380E487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16FFE976" w14:textId="2B97A480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9500F2">
        <w:rPr>
          <w:rFonts w:ascii="Calibri" w:eastAsia="Calibri" w:hAnsi="Calibri" w:cs="Calibri"/>
          <w:color w:val="000000"/>
        </w:rPr>
      </w:r>
      <w:r w:rsidR="009500F2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Frau / </w:t>
      </w: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9500F2">
        <w:rPr>
          <w:rFonts w:ascii="Calibri" w:eastAsia="Calibri" w:hAnsi="Calibri" w:cs="Calibri"/>
          <w:color w:val="000000"/>
        </w:rPr>
      </w:r>
      <w:r w:rsidR="009500F2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Herr __________________________________</w:t>
      </w:r>
    </w:p>
    <w:p w14:paraId="72AC059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  <w:t>Name, Vorname</w:t>
      </w:r>
    </w:p>
    <w:p w14:paraId="4C606F9D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pPr w:leftFromText="142" w:rightFromText="142" w:vertAnchor="text" w:horzAnchor="page" w:tblpX="6522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397"/>
      </w:tblGrid>
      <w:tr w:rsidR="00FA40B5" w:rsidRPr="00FA40B5" w14:paraId="228DC5F3" w14:textId="77777777" w:rsidTr="00164FCD">
        <w:tc>
          <w:tcPr>
            <w:tcW w:w="1276" w:type="dxa"/>
          </w:tcPr>
          <w:p w14:paraId="2AA6C58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Gliederung:</w:t>
            </w:r>
          </w:p>
        </w:tc>
        <w:tc>
          <w:tcPr>
            <w:tcW w:w="3397" w:type="dxa"/>
          </w:tcPr>
          <w:p w14:paraId="5AF5CB86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 Musterhausen</w:t>
            </w:r>
          </w:p>
        </w:tc>
      </w:tr>
    </w:tbl>
    <w:p w14:paraId="33EFAED4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 xml:space="preserve">Funktion im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Pr="00FA40B5">
        <w:rPr>
          <w:rFonts w:ascii="Calibri" w:eastAsia="Calibri" w:hAnsi="Calibri" w:cs="Calibri"/>
          <w:color w:val="000000"/>
        </w:rPr>
        <w:t xml:space="preserve">: </w:t>
      </w:r>
      <w:sdt>
        <w:sdtPr>
          <w:rPr>
            <w:rFonts w:ascii="Calibri" w:eastAsia="Calibri" w:hAnsi="Calibri" w:cs="Calibri"/>
            <w:b/>
            <w:bCs/>
            <w:color w:val="000000"/>
          </w:rPr>
          <w:tag w:val="ndes"/>
          <w:id w:val="-727613036"/>
          <w:placeholder>
            <w:docPart w:val="8ACD2FAA9AE74817B69DBCC749CBA16E"/>
          </w:placeholder>
          <w:showingPlcHdr/>
          <w15:color w:val="000000"/>
          <w:dropDownList>
            <w:listItem w:value="Wählen Sie ein Element aus."/>
            <w:listItem w:displayText="RK-Vorsitzender" w:value="RK-Vorsitzender"/>
            <w:listItem w:displayText="1. stv. RK-Vorsitzender" w:value="1. stv. RK-Vorsitzender"/>
            <w:listItem w:displayText="Stv. RK-Vorsitzender" w:value="Stv. RK-Vorsitzender"/>
            <w:listItem w:displayText="RK-Kassenwart" w:value="RK-Kassenwart"/>
            <w:listItem w:displayText="RK-Schriftführer" w:value="RK-Schriftführer"/>
            <w:listItem w:displayText="RK-Revisor" w:value="RK-Revisor"/>
            <w:listItem w:displayText="Stv. Revisor" w:value="Stv. Revisor"/>
            <w:listItem w:displayText="RAG-Vorsitzender" w:value="RAG-Vorsitzender"/>
            <w:listItem w:displayText="1. stv. RAG-Vorsitzender" w:value="1. stv. RAG-Vorsitzender"/>
            <w:listItem w:displayText="Stv. RAG-Vorsitzender" w:value="Stv. RAG-Vorsitzender"/>
            <w:listItem w:displayText="RAG-Kassenwart" w:value="RAG-Kassenwart"/>
            <w:listItem w:displayText="RAG-Schriftführer" w:value="RAG-Schriftführer"/>
            <w:listItem w:displayText="RAG-Revisor" w:value="RAG-Revisor"/>
            <w:listItem w:displayText="Stv. RAG-Revisor" w:value="Stv. RAG-Revisor"/>
            <w:listItem w:displayText="Kreisvorsitzender" w:value="Kreisvorsitzender"/>
            <w:listItem w:displayText="1. stv. Kreisvorsitzender" w:value="1. stv. Kreisvorsitzender"/>
            <w:listItem w:displayText="Stv. Kreisvorsitzender" w:value="Stv. Kreisvorsitzender"/>
            <w:listItem w:displayText="Kreiskassenwart" w:value="Kreiskassenwart"/>
            <w:listItem w:displayText="Kreisschriftführer" w:value="Kreisschriftführer"/>
            <w:listItem w:displayText="Kreisrevisor" w:value="Kreisrevisor"/>
            <w:listItem w:displayText="Stv. Kreisrevisor" w:value="Stv. Kreisrevisor"/>
            <w:listItem w:displayText="Landesvorsitzender" w:value="Landesvorsitzender"/>
            <w:listItem w:displayText="1. stv. Landesvorsitzender" w:value="1. stv. Landesvorsitzender"/>
            <w:listItem w:displayText="Stv. Landesvorsitzender" w:value="Stv. Landesvorsitzender"/>
            <w:listItem w:displayText="Landesschatzmeister" w:value="Landesschatzmeister"/>
            <w:listItem w:displayText="Landesschriftführer" w:value="Landesschriftführer"/>
            <w:listItem w:displayText="Landesrevisor" w:value="Landesrevisor"/>
            <w:listItem w:displayText="Stv. Landesrevisor" w:value="Stv. Landesrevisor"/>
            <w:listItem w:displayText="Vors. Landesschiedsgericht" w:value="Vors. Landesschiedsgericht"/>
            <w:listItem w:displayText="Landesschiedsrichter" w:value="Landesschiedsrichter"/>
            <w:listItem w:displayText="Stv. Landesschiedsrichter" w:value="Stv. Landesschiedsrichter"/>
            <w:listItem w:displayText="Präsident" w:value="Präsident"/>
            <w:listItem w:displayText="Stv. Präsident" w:value="Stv. Präsident"/>
            <w:listItem w:displayText="Bundesschatzmeister" w:value="Bundesschatzmeister"/>
            <w:listItem w:displayText="Bundesrevisor" w:value="Bundesrevisor"/>
            <w:listItem w:displayText="Stv. Bundesrevisor" w:value="Stv. Bundesrevisor"/>
            <w:listItem w:displayText="Vors. Bundesschiedsgericht" w:value="Vors. Bundesschiedsgericht"/>
            <w:listItem w:displayText="Stv. Vors. Bundesschiedsgericht" w:value="Stv. Vors. Bundesschiedsgericht"/>
            <w:listItem w:displayText="Bundesschiedsrichter" w:value="Bundesschiedsrichter"/>
            <w:listItem w:displayText="VP-Betreuung und Fürsorge" w:value="VP-Betreuung und Fürsorge"/>
            <w:listItem w:displayText="VP-Int. Zusammenarbeit" w:value="VP-Int. Zusammenarbeit"/>
            <w:listItem w:displayText="VP-Kommunikation" w:value="VP-Kommunikation"/>
            <w:listItem w:displayText="VP-Mitgl.-Gewinnung u. Service" w:value="VP-Mitgl.-Gewinnung u. Service"/>
            <w:listItem w:displayText="VP-SiPol Bildung" w:value="VP-SiPol Bildung"/>
            <w:listItem w:displayText="VP-Verbandsorganisation" w:value="VP-Verbandsorganisation"/>
            <w:listItem w:displayText="Bezirksvorsitzender" w:value="Bezirksvorsitzender"/>
            <w:listItem w:displayText="1. stv. Bezirksvorsitzender" w:value="1. stv. Bezirksvorsitzender"/>
            <w:listItem w:displayText="Stv. Bezirksvorsitzender" w:value="Stv. Bezirksvorsitzender"/>
            <w:listItem w:displayText="Bezirksschriftführer" w:value="Bezirksschriftführer"/>
            <w:listItem w:displayText="Bezirkskassenwart" w:value="Bezirkskassenwart"/>
            <w:listItem w:displayText="Bezirksrevisor" w:value="Bezirksrevisor"/>
          </w:dropDownList>
        </w:sdtPr>
        <w:sdtEndPr/>
        <w:sdtContent>
          <w:r w:rsidRPr="00FA40B5">
            <w:rPr>
              <w:rFonts w:ascii="Calibri" w:eastAsia="Calibri" w:hAnsi="Calibri" w:cs="Calibri"/>
              <w:color w:val="808080"/>
            </w:rPr>
            <w:t>Wählen Sie ein Element aus.</w:t>
          </w:r>
        </w:sdtContent>
      </w:sdt>
      <w:r w:rsidRPr="00FA40B5">
        <w:rPr>
          <w:rFonts w:ascii="Calibri" w:eastAsia="Calibri" w:hAnsi="Calibri" w:cs="Calibri"/>
          <w:color w:val="000000"/>
        </w:rPr>
        <w:t xml:space="preserve"> </w:t>
      </w:r>
    </w:p>
    <w:p w14:paraId="0D12D3A9" w14:textId="77777777" w:rsidR="00FA40B5" w:rsidRPr="00FA40B5" w:rsidRDefault="00FA40B5" w:rsidP="00B85679">
      <w:pPr>
        <w:rPr>
          <w:rFonts w:ascii="Calibri" w:eastAsia="Calibri" w:hAnsi="Calibri" w:cs="Calibri"/>
          <w:color w:val="000000"/>
        </w:rPr>
      </w:pPr>
    </w:p>
    <w:p w14:paraId="264EA94D" w14:textId="77777777" w:rsidR="00FA40B5" w:rsidRPr="00FA40B5" w:rsidRDefault="00FA40B5" w:rsidP="00453AC0">
      <w:pPr>
        <w:jc w:val="both"/>
        <w:rPr>
          <w:rFonts w:ascii="Calibri" w:eastAsia="Calibri" w:hAnsi="Calibri" w:cs="Calibri"/>
          <w:color w:val="000000"/>
        </w:rPr>
      </w:pPr>
      <w:bookmarkStart w:id="0" w:name="_Hlk70514722"/>
      <w:r w:rsidRPr="00FA40B5">
        <w:rPr>
          <w:rFonts w:ascii="Calibri" w:eastAsia="Calibri" w:hAnsi="Calibri" w:cs="Calibri"/>
          <w:color w:val="000000"/>
        </w:rPr>
        <w:t xml:space="preserve">Als Mandatsträger vertreten Sie den Reservistenverband nach innen und außen. Im Rahmen Ihrer Funktion ist es erforderlich, grundlegende Kontaktmöglichkeiten innerhalb und außerhalb des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Pr="00FA40B5">
        <w:rPr>
          <w:rFonts w:ascii="Calibri" w:eastAsia="Calibri" w:hAnsi="Calibri" w:cs="Calibri"/>
          <w:color w:val="000000"/>
        </w:rPr>
        <w:t xml:space="preserve"> e.V. weitergeben zu dürfen. Insbesondere zählen hierzu: Funktion, Name, Vorname, E-Mail-Adresse und eine Telefonnummer und/oder Mobilfunknummer.</w:t>
      </w:r>
      <w:r w:rsidRPr="00FA40B5">
        <w:rPr>
          <w:rFonts w:ascii="Calibri" w:eastAsia="Calibri" w:hAnsi="Calibri" w:cs="Calibri"/>
          <w:i/>
          <w:iCs/>
          <w:color w:val="000000"/>
        </w:rPr>
        <w:br/>
      </w:r>
    </w:p>
    <w:p w14:paraId="32C1BD93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Wir bitten gem. DSGVO um Zustimmung zur Weitergabe bzw. Veröffentlichung Ihrer Daten.</w:t>
      </w:r>
    </w:p>
    <w:p w14:paraId="4D9278A2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072ABC97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einverstanden/nicht einverstanden, dass meine Kontaktdaten in einem regionalen Info-Medium des Verbandes und/oder auf der Internetseite des Verbandes veröffentlicht werden:</w:t>
      </w:r>
    </w:p>
    <w:p w14:paraId="0D91A940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101F12EE" w14:textId="77777777" w:rsidTr="00164FCD">
        <w:trPr>
          <w:trHeight w:val="414"/>
        </w:trPr>
        <w:tc>
          <w:tcPr>
            <w:tcW w:w="2552" w:type="dxa"/>
          </w:tcPr>
          <w:p w14:paraId="2816BF2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0BB0699B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00D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0D9E8402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3AE99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1470620F" w14:textId="77777777" w:rsidTr="00164FCD">
        <w:trPr>
          <w:trHeight w:val="340"/>
        </w:trPr>
        <w:tc>
          <w:tcPr>
            <w:tcW w:w="2552" w:type="dxa"/>
          </w:tcPr>
          <w:p w14:paraId="1325F13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Name, Vorname</w:t>
            </w:r>
          </w:p>
        </w:tc>
        <w:tc>
          <w:tcPr>
            <w:tcW w:w="250" w:type="dxa"/>
          </w:tcPr>
          <w:p w14:paraId="31A423D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F22C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56E51C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bookmarkStart w:id="1" w:name="_Hlk80799536"/>
        <w:tc>
          <w:tcPr>
            <w:tcW w:w="3586" w:type="dxa"/>
          </w:tcPr>
          <w:p w14:paraId="2E808B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FA40B5" w:rsidRPr="00FA40B5" w14:paraId="254943E2" w14:textId="77777777" w:rsidTr="00164FCD">
        <w:trPr>
          <w:trHeight w:val="340"/>
        </w:trPr>
        <w:tc>
          <w:tcPr>
            <w:tcW w:w="2552" w:type="dxa"/>
          </w:tcPr>
          <w:p w14:paraId="366E8E0D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4A4C4FD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9F605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93ED745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AD555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4FF12949" w14:textId="77777777" w:rsidTr="00164FCD">
        <w:trPr>
          <w:trHeight w:val="340"/>
        </w:trPr>
        <w:tc>
          <w:tcPr>
            <w:tcW w:w="2552" w:type="dxa"/>
          </w:tcPr>
          <w:p w14:paraId="06BE079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433651E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0ABD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4CFC1A7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E8F0649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678CE80" w14:textId="77777777" w:rsidTr="00164FCD">
        <w:trPr>
          <w:trHeight w:val="340"/>
        </w:trPr>
        <w:tc>
          <w:tcPr>
            <w:tcW w:w="2552" w:type="dxa"/>
          </w:tcPr>
          <w:p w14:paraId="71C9BEA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63A393B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6689F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9C73181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9C2EFDE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2CEEA553" w14:textId="77777777" w:rsidTr="00164FCD">
        <w:trPr>
          <w:trHeight w:val="340"/>
        </w:trPr>
        <w:tc>
          <w:tcPr>
            <w:tcW w:w="2552" w:type="dxa"/>
          </w:tcPr>
          <w:p w14:paraId="3396B67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Portraitfoto/Bild</w:t>
            </w:r>
          </w:p>
        </w:tc>
        <w:tc>
          <w:tcPr>
            <w:tcW w:w="250" w:type="dxa"/>
          </w:tcPr>
          <w:p w14:paraId="37E3461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44C5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0F1DF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A15446B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EEFFE22" w14:textId="77777777" w:rsidTr="00164FCD">
        <w:trPr>
          <w:trHeight w:val="340"/>
        </w:trPr>
        <w:tc>
          <w:tcPr>
            <w:tcW w:w="2552" w:type="dxa"/>
          </w:tcPr>
          <w:p w14:paraId="5A491C92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41D9E8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774B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C04A03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8841A4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57F56C57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7D4A2789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i/>
          <w:i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 / nicht einverstanden, dass meine Kontaktdaten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br/>
        <w:t xml:space="preserve">an die Mitglieder </w:t>
      </w:r>
      <w:r w:rsidRPr="00FA40B5">
        <w:rPr>
          <w:rFonts w:ascii="Calibri" w:eastAsia="Calibri" w:hAnsi="Calibri" w:cs="Calibri"/>
          <w:b/>
          <w:bCs/>
          <w:i/>
          <w:iCs/>
        </w:rPr>
        <w:t>innerhalb meiner RK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 xml:space="preserve"> bzw. Gliederung weitergegeben werden:</w:t>
      </w:r>
    </w:p>
    <w:p w14:paraId="20DB9C1F" w14:textId="77777777" w:rsidR="00FA40B5" w:rsidRPr="00FA40B5" w:rsidRDefault="00FA40B5" w:rsidP="00FA40B5">
      <w:pPr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37226944" w14:textId="77777777" w:rsidTr="00164FCD">
        <w:trPr>
          <w:trHeight w:val="414"/>
        </w:trPr>
        <w:tc>
          <w:tcPr>
            <w:tcW w:w="2552" w:type="dxa"/>
          </w:tcPr>
          <w:p w14:paraId="240113B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585E7E77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6886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2D4BA3D9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D979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5D3800DC" w14:textId="77777777" w:rsidTr="00164FCD">
        <w:trPr>
          <w:trHeight w:val="340"/>
        </w:trPr>
        <w:tc>
          <w:tcPr>
            <w:tcW w:w="2552" w:type="dxa"/>
          </w:tcPr>
          <w:p w14:paraId="3E2D2D9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663AFC8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6BED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8049C0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3E32CB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BD5EB1D" w14:textId="77777777" w:rsidTr="00164FCD">
        <w:trPr>
          <w:trHeight w:val="340"/>
        </w:trPr>
        <w:tc>
          <w:tcPr>
            <w:tcW w:w="2552" w:type="dxa"/>
          </w:tcPr>
          <w:p w14:paraId="4885EC9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54D2093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B84AD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11BD4F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3C731F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417B58C" w14:textId="77777777" w:rsidTr="00164FCD">
        <w:trPr>
          <w:trHeight w:val="340"/>
        </w:trPr>
        <w:tc>
          <w:tcPr>
            <w:tcW w:w="2552" w:type="dxa"/>
          </w:tcPr>
          <w:p w14:paraId="78A98B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1B57CBC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30E3F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8A6325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E591D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9E5EB4E" wp14:editId="28410874">
                      <wp:simplePos x="0" y="0"/>
                      <wp:positionH relativeFrom="column">
                        <wp:posOffset>-628650</wp:posOffset>
                      </wp:positionH>
                      <wp:positionV relativeFrom="page">
                        <wp:posOffset>1916430</wp:posOffset>
                      </wp:positionV>
                      <wp:extent cx="27241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A020" id="Gerader Verbinde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9.5pt,150.9pt" to="16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FA40B5" w:rsidRPr="00FA40B5" w14:paraId="3801AACB" w14:textId="77777777" w:rsidTr="00164FCD">
        <w:trPr>
          <w:trHeight w:val="340"/>
        </w:trPr>
        <w:tc>
          <w:tcPr>
            <w:tcW w:w="2552" w:type="dxa"/>
          </w:tcPr>
          <w:p w14:paraId="4C9CA5A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308C0A2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6E582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2F37BB49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818BC6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9500F2">
              <w:rPr>
                <w:rFonts w:ascii="Calibri" w:eastAsia="Calibri" w:hAnsi="Calibri" w:cs="Calibri"/>
                <w:color w:val="000000"/>
              </w:rPr>
            </w:r>
            <w:r w:rsidR="009500F2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3301F7A0" w14:textId="41868818" w:rsidR="00FA40B5" w:rsidRPr="00FA40B5" w:rsidRDefault="00FA40B5" w:rsidP="00A37A03">
      <w:pPr>
        <w:jc w:val="center"/>
        <w:rPr>
          <w:rFonts w:ascii="Calibri" w:eastAsia="Calibri" w:hAnsi="Calibri" w:cs="Calibri"/>
          <w:color w:val="000000"/>
        </w:rPr>
      </w:pPr>
    </w:p>
    <w:p w14:paraId="5FF6A890" w14:textId="75F23F18" w:rsidR="00FA40B5" w:rsidRPr="00DD32FE" w:rsidRDefault="00FA40B5" w:rsidP="00C90E08">
      <w:pPr>
        <w:jc w:val="center"/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Mir ist bekannt, dass ich mein Einverständnis jederzeit ohne Wahrung</w:t>
      </w:r>
      <w:r w:rsidR="00091084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von Fristen widerrufen kann.</w:t>
      </w:r>
      <w:r w:rsidR="00C90E08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Den Widerruf richten Sie bitte an:</w:t>
      </w:r>
    </w:p>
    <w:p w14:paraId="14AD77F4" w14:textId="77777777" w:rsidR="00FA40B5" w:rsidRPr="00FA40B5" w:rsidRDefault="00FA40B5" w:rsidP="00FA40B5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  <w:b/>
          <w:bCs/>
        </w:rPr>
        <w:t xml:space="preserve">Reservistenverband, Geschäftsstelle </w:t>
      </w:r>
      <w:r w:rsidRPr="00FA40B5">
        <w:rPr>
          <w:rFonts w:ascii="Calibri" w:eastAsia="Calibri" w:hAnsi="Calibri" w:cs="Calibri"/>
          <w:b/>
          <w:bCs/>
          <w:color w:val="FF0000"/>
        </w:rPr>
        <w:t>XY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Straße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PLZ Ort</w:t>
      </w:r>
    </w:p>
    <w:p w14:paraId="62F409DE" w14:textId="1B32D3CA" w:rsidR="00FA40B5" w:rsidRPr="00862FF3" w:rsidRDefault="00FA40B5" w:rsidP="00862FF3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</w:rPr>
        <w:t xml:space="preserve">E-Mail: </w:t>
      </w:r>
      <w:r w:rsidRPr="00FA40B5">
        <w:rPr>
          <w:rFonts w:ascii="Calibri" w:eastAsia="Calibri" w:hAnsi="Calibri" w:cs="Calibri"/>
          <w:b/>
          <w:bCs/>
          <w:color w:val="FF0000"/>
        </w:rPr>
        <w:t>Geschäftsstelle</w:t>
      </w:r>
      <w:r w:rsidRPr="00FA40B5">
        <w:rPr>
          <w:rFonts w:ascii="Calibri" w:eastAsia="Calibri" w:hAnsi="Calibri" w:cs="Calibri"/>
          <w:b/>
          <w:bCs/>
        </w:rPr>
        <w:t>@reservistenverband.de</w:t>
      </w:r>
      <w:bookmarkEnd w:id="0"/>
    </w:p>
    <w:p w14:paraId="5B2E727F" w14:textId="77777777" w:rsidR="002715DA" w:rsidRPr="00FE3023" w:rsidRDefault="002715DA" w:rsidP="00FA40B5">
      <w:pPr>
        <w:jc w:val="center"/>
        <w:rPr>
          <w:rFonts w:ascii="Calibri" w:eastAsia="Calibri" w:hAnsi="Calibri" w:cs="Calibri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FA40B5" w:rsidRPr="00FA40B5" w14:paraId="20F845EA" w14:textId="77777777" w:rsidTr="0088733A">
        <w:tc>
          <w:tcPr>
            <w:tcW w:w="4538" w:type="dxa"/>
          </w:tcPr>
          <w:p w14:paraId="6BEFA664" w14:textId="77777777" w:rsidR="00FA40B5" w:rsidRPr="00FA40B5" w:rsidRDefault="00FA40B5" w:rsidP="00FA40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83C940" wp14:editId="68D08866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181610</wp:posOffset>
                      </wp:positionV>
                      <wp:extent cx="270891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0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3F64D" id="Gerader Verbinde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5pt,14.3pt" to="21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  <w:r w:rsidRPr="00FA40B5">
              <w:rPr>
                <w:rFonts w:ascii="Calibri" w:eastAsia="Calibri" w:hAnsi="Calibri" w:cs="Calibri"/>
                <w:sz w:val="24"/>
                <w:szCs w:val="24"/>
              </w:rPr>
              <w:t xml:space="preserve">Musterhausen, </w:t>
            </w:r>
            <w:sdt>
              <w:sdtPr>
                <w:rPr>
                  <w:rFonts w:ascii="Calibri" w:eastAsia="Calibri" w:hAnsi="Calibri" w:cs="Calibri"/>
                </w:rPr>
                <w:id w:val="-1813473337"/>
                <w:placeholder>
                  <w:docPart w:val="EB972DAE3EA14BE7B4BC8DCF0F8E94B9"/>
                </w:placeholder>
                <w:date w:fullDate="2021-08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A40B5">
                  <w:rPr>
                    <w:rFonts w:ascii="Calibri" w:eastAsia="Calibri" w:hAnsi="Calibri" w:cs="Calibri"/>
                    <w:sz w:val="24"/>
                    <w:szCs w:val="24"/>
                  </w:rPr>
                  <w:t>27.08.2021</w:t>
                </w:r>
              </w:sdtContent>
            </w:sdt>
          </w:p>
        </w:tc>
        <w:tc>
          <w:tcPr>
            <w:tcW w:w="4532" w:type="dxa"/>
          </w:tcPr>
          <w:p w14:paraId="63CF40DD" w14:textId="77777777" w:rsidR="00FA40B5" w:rsidRPr="00FA40B5" w:rsidRDefault="00FA40B5" w:rsidP="00FA40B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40B5" w:rsidRPr="00FA40B5" w14:paraId="0818F99D" w14:textId="77777777" w:rsidTr="0088733A">
        <w:tc>
          <w:tcPr>
            <w:tcW w:w="4538" w:type="dxa"/>
          </w:tcPr>
          <w:p w14:paraId="6F9EDD8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Ort, Datum</w:t>
            </w:r>
          </w:p>
        </w:tc>
        <w:tc>
          <w:tcPr>
            <w:tcW w:w="4532" w:type="dxa"/>
          </w:tcPr>
          <w:p w14:paraId="3CA459E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Unterschrift</w:t>
            </w:r>
          </w:p>
        </w:tc>
      </w:tr>
    </w:tbl>
    <w:p w14:paraId="412CAC97" w14:textId="77777777" w:rsidR="00FA40B5" w:rsidRPr="008A0677" w:rsidRDefault="00FA40B5" w:rsidP="00FE3023">
      <w:pPr>
        <w:spacing w:after="200" w:line="276" w:lineRule="auto"/>
        <w:rPr>
          <w:rFonts w:ascii="Calibri" w:eastAsia="Calibri" w:hAnsi="Calibri" w:cs="Arial"/>
          <w:sz w:val="2"/>
          <w:szCs w:val="2"/>
        </w:rPr>
      </w:pPr>
    </w:p>
    <w:sectPr w:rsidR="00FA40B5" w:rsidRPr="008A0677" w:rsidSect="00F36067">
      <w:headerReference w:type="default" r:id="rId10"/>
      <w:footerReference w:type="default" r:id="rId11"/>
      <w:pgSz w:w="11906" w:h="16838"/>
      <w:pgMar w:top="1985" w:right="1418" w:bottom="127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4DFF" w14:textId="77777777" w:rsidR="00C42167" w:rsidRDefault="00C42167" w:rsidP="00F2452A">
      <w:r>
        <w:separator/>
      </w:r>
    </w:p>
  </w:endnote>
  <w:endnote w:type="continuationSeparator" w:id="0">
    <w:p w14:paraId="408058D7" w14:textId="77777777" w:rsidR="00C42167" w:rsidRDefault="00C42167" w:rsidP="00F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CD317FE" w14:textId="77777777" w:rsidR="00060EE1" w:rsidRDefault="0015786F" w:rsidP="0015786F">
        <w:pPr>
          <w:pStyle w:val="Kopfzeile"/>
          <w:jc w:val="center"/>
          <w:rPr>
            <w:b/>
            <w:bCs/>
            <w:sz w:val="16"/>
            <w:szCs w:val="16"/>
          </w:rPr>
        </w:pPr>
        <w:r w:rsidRPr="0098176A">
          <w:rPr>
            <w:sz w:val="16"/>
            <w:szCs w:val="16"/>
          </w:rPr>
          <w:t xml:space="preserve">Seite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PAGE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8176A">
          <w:rPr>
            <w:b/>
            <w:bCs/>
            <w:sz w:val="16"/>
            <w:szCs w:val="16"/>
          </w:rPr>
          <w:fldChar w:fldCharType="end"/>
        </w:r>
        <w:r w:rsidRPr="0098176A">
          <w:rPr>
            <w:sz w:val="16"/>
            <w:szCs w:val="16"/>
          </w:rPr>
          <w:t xml:space="preserve"> von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NUMPAGES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98176A">
          <w:rPr>
            <w:b/>
            <w:bCs/>
            <w:sz w:val="16"/>
            <w:szCs w:val="16"/>
          </w:rPr>
          <w:fldChar w:fldCharType="end"/>
        </w:r>
      </w:p>
      <w:p w14:paraId="1B8118CA" w14:textId="783AF707" w:rsidR="0015786F" w:rsidRPr="0098176A" w:rsidRDefault="00060EE1" w:rsidP="00060EE1">
        <w:pPr>
          <w:pStyle w:val="Kopfzeile"/>
          <w:rPr>
            <w:b/>
            <w:bCs/>
            <w:sz w:val="16"/>
            <w:szCs w:val="16"/>
          </w:rPr>
        </w:pPr>
        <w:r>
          <w:rPr>
            <w:b/>
            <w:bCs/>
            <w:sz w:val="16"/>
            <w:szCs w:val="16"/>
          </w:rPr>
          <w:t>Stand: 12-2021</w:t>
        </w:r>
      </w:p>
    </w:sdtContent>
  </w:sdt>
  <w:p w14:paraId="26798159" w14:textId="5BED57AD" w:rsidR="00F2452A" w:rsidRPr="00F2452A" w:rsidRDefault="00F2452A" w:rsidP="00F2452A">
    <w:pPr>
      <w:pStyle w:val="Fuzeile"/>
      <w:tabs>
        <w:tab w:val="clear" w:pos="9072"/>
      </w:tabs>
      <w:ind w:right="567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5AA" w14:textId="77777777" w:rsidR="00C42167" w:rsidRDefault="00C42167" w:rsidP="00F2452A">
      <w:r>
        <w:separator/>
      </w:r>
    </w:p>
  </w:footnote>
  <w:footnote w:type="continuationSeparator" w:id="0">
    <w:p w14:paraId="1BBA857E" w14:textId="77777777" w:rsidR="00C42167" w:rsidRDefault="00C42167" w:rsidP="00F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BAB" w14:textId="09BB0C21" w:rsidR="00F2452A" w:rsidRDefault="00F245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CF9D2" wp14:editId="100950A6">
          <wp:simplePos x="0" y="0"/>
          <wp:positionH relativeFrom="column">
            <wp:posOffset>-912495</wp:posOffset>
          </wp:positionH>
          <wp:positionV relativeFrom="paragraph">
            <wp:posOffset>-462280</wp:posOffset>
          </wp:positionV>
          <wp:extent cx="7572833" cy="1071651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33" cy="1071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A"/>
    <w:rsid w:val="0005090B"/>
    <w:rsid w:val="00060EE1"/>
    <w:rsid w:val="00091084"/>
    <w:rsid w:val="0015786F"/>
    <w:rsid w:val="00190CB4"/>
    <w:rsid w:val="0021075D"/>
    <w:rsid w:val="0025053D"/>
    <w:rsid w:val="0025354B"/>
    <w:rsid w:val="002715DA"/>
    <w:rsid w:val="002A748F"/>
    <w:rsid w:val="002B782E"/>
    <w:rsid w:val="002C1E7E"/>
    <w:rsid w:val="002D63BC"/>
    <w:rsid w:val="003A190E"/>
    <w:rsid w:val="003D13A6"/>
    <w:rsid w:val="00453AC0"/>
    <w:rsid w:val="00484DCD"/>
    <w:rsid w:val="00522B58"/>
    <w:rsid w:val="00540D34"/>
    <w:rsid w:val="00575B11"/>
    <w:rsid w:val="006E0888"/>
    <w:rsid w:val="00750394"/>
    <w:rsid w:val="00755565"/>
    <w:rsid w:val="00757106"/>
    <w:rsid w:val="00792C79"/>
    <w:rsid w:val="00862FF3"/>
    <w:rsid w:val="0088733A"/>
    <w:rsid w:val="008A0677"/>
    <w:rsid w:val="008B552F"/>
    <w:rsid w:val="00907448"/>
    <w:rsid w:val="00921CB4"/>
    <w:rsid w:val="009500F2"/>
    <w:rsid w:val="00976E27"/>
    <w:rsid w:val="00A026DB"/>
    <w:rsid w:val="00A341E1"/>
    <w:rsid w:val="00A37A03"/>
    <w:rsid w:val="00B0675C"/>
    <w:rsid w:val="00B36785"/>
    <w:rsid w:val="00B447D6"/>
    <w:rsid w:val="00B85679"/>
    <w:rsid w:val="00B87FD8"/>
    <w:rsid w:val="00BA4695"/>
    <w:rsid w:val="00BF031C"/>
    <w:rsid w:val="00C143C0"/>
    <w:rsid w:val="00C152AF"/>
    <w:rsid w:val="00C42167"/>
    <w:rsid w:val="00C90E08"/>
    <w:rsid w:val="00CE4B77"/>
    <w:rsid w:val="00D323B9"/>
    <w:rsid w:val="00D51210"/>
    <w:rsid w:val="00DC3AB0"/>
    <w:rsid w:val="00DD32FE"/>
    <w:rsid w:val="00E446B2"/>
    <w:rsid w:val="00ED03BE"/>
    <w:rsid w:val="00F2452A"/>
    <w:rsid w:val="00F36067"/>
    <w:rsid w:val="00F61076"/>
    <w:rsid w:val="00F82FE9"/>
    <w:rsid w:val="00FA40B5"/>
    <w:rsid w:val="00FE302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339"/>
  <w15:chartTrackingRefBased/>
  <w15:docId w15:val="{D0C1D3F2-78DF-2140-B852-D532BE4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52A"/>
  </w:style>
  <w:style w:type="paragraph" w:styleId="Fuzeile">
    <w:name w:val="footer"/>
    <w:basedOn w:val="Standard"/>
    <w:link w:val="Fu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52A"/>
  </w:style>
  <w:style w:type="table" w:styleId="Tabellenraster">
    <w:name w:val="Table Grid"/>
    <w:basedOn w:val="NormaleTabelle"/>
    <w:uiPriority w:val="59"/>
    <w:rsid w:val="00FA40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D2FAA9AE74817B69DBCC749CB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072D-EBD2-4CB2-BF8B-60291D149BAD}"/>
      </w:docPartPr>
      <w:docPartBody>
        <w:p w:rsidR="00555ABD" w:rsidRDefault="00AC6114" w:rsidP="00AC6114">
          <w:pPr>
            <w:pStyle w:val="8ACD2FAA9AE74817B69DBCC749CBA16E"/>
          </w:pPr>
          <w:r w:rsidRPr="00C00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B972DAE3EA14BE7B4BC8DCF0F8E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C44C2-0ADD-4A90-BA01-11489D43EEE3}"/>
      </w:docPartPr>
      <w:docPartBody>
        <w:p w:rsidR="00555ABD" w:rsidRDefault="00AC6114" w:rsidP="00AC6114">
          <w:pPr>
            <w:pStyle w:val="EB972DAE3EA14BE7B4BC8DCF0F8E94B9"/>
          </w:pPr>
          <w:r w:rsidRPr="00C00FE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4"/>
    <w:rsid w:val="003E346B"/>
    <w:rsid w:val="00555ABD"/>
    <w:rsid w:val="00AC6114"/>
    <w:rsid w:val="00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114"/>
    <w:rPr>
      <w:color w:val="808080"/>
    </w:rPr>
  </w:style>
  <w:style w:type="paragraph" w:customStyle="1" w:styleId="8ACD2FAA9AE74817B69DBCC749CBA16E">
    <w:name w:val="8ACD2FAA9AE74817B69DBCC749CBA16E"/>
    <w:rsid w:val="00AC6114"/>
  </w:style>
  <w:style w:type="paragraph" w:customStyle="1" w:styleId="EB972DAE3EA14BE7B4BC8DCF0F8E94B9">
    <w:name w:val="EB972DAE3EA14BE7B4BC8DCF0F8E94B9"/>
    <w:rsid w:val="00AC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B0A5958971649A2D8BBAC3DDDB40A" ma:contentTypeVersion="4" ma:contentTypeDescription="Ein neues Dokument erstellen." ma:contentTypeScope="" ma:versionID="c7fe2a90f408a74a609c37bcc99ac36d">
  <xsd:schema xmlns:xsd="http://www.w3.org/2001/XMLSchema" xmlns:xs="http://www.w3.org/2001/XMLSchema" xmlns:p="http://schemas.microsoft.com/office/2006/metadata/properties" xmlns:ns2="f1453a5b-b8fe-4b5b-a597-4f749445d3dc" xmlns:ns3="d0c0c002-bb6b-4aea-bba6-d1e0f1b0085f" targetNamespace="http://schemas.microsoft.com/office/2006/metadata/properties" ma:root="true" ma:fieldsID="c82d57a5549384a31cd1fd0ae1597d78" ns2:_="" ns3:_="">
    <xsd:import namespace="f1453a5b-b8fe-4b5b-a597-4f749445d3dc"/>
    <xsd:import namespace="d0c0c002-bb6b-4aea-bba6-d1e0f1b00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3a5b-b8fe-4b5b-a597-4f749445d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0c002-bb6b-4aea-bba6-d1e0f1b00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53a5b-b8fe-4b5b-a597-4f749445d3dc">5V2P4HSHWUNX-1963382997-12</_dlc_DocId>
    <_dlc_DocIdUrl xmlns="f1453a5b-b8fe-4b5b-a597-4f749445d3dc">
      <Url>https://derreservistenverband.sharepoint.com/sites/Bundesgeschftsstelle/_layouts/15/DocIdRedir.aspx?ID=5V2P4HSHWUNX-1963382997-12</Url>
      <Description>5V2P4HSHWUNX-1963382997-12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01F86-BC9E-42DD-9E9A-CE406ECA58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87DA7F-A7DC-4391-9962-9B0D1483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53a5b-b8fe-4b5b-a597-4f749445d3dc"/>
    <ds:schemaRef ds:uri="d0c0c002-bb6b-4aea-bba6-d1e0f1b00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2256F-7047-48D7-830E-67DACF4F5C88}">
  <ds:schemaRefs>
    <ds:schemaRef ds:uri="http://schemas.microsoft.com/office/2006/metadata/properties"/>
    <ds:schemaRef ds:uri="http://schemas.microsoft.com/office/infopath/2007/PartnerControls"/>
    <ds:schemaRef ds:uri="f1453a5b-b8fe-4b5b-a597-4f749445d3dc"/>
  </ds:schemaRefs>
</ds:datastoreItem>
</file>

<file path=customXml/itemProps4.xml><?xml version="1.0" encoding="utf-8"?>
<ds:datastoreItem xmlns:ds="http://schemas.openxmlformats.org/officeDocument/2006/customXml" ds:itemID="{131272F0-6144-4562-ACDF-E07B9C155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Alexander</dc:creator>
  <cp:keywords/>
  <dc:description/>
  <cp:lastModifiedBy>Daiva Gillert</cp:lastModifiedBy>
  <cp:revision>8</cp:revision>
  <dcterms:created xsi:type="dcterms:W3CDTF">2021-12-03T07:58:00Z</dcterms:created>
  <dcterms:modified xsi:type="dcterms:W3CDTF">2022-01-27T13:14:00Z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0x010100483B0A5958971649A2D8BBAC3DDDB40A</vt:lpwstr>
  </property>
  <property fmtid="{D5CDD505-2E9C-101B-9397-08002B2CF9AE}" pid="3" name="_dlc_DocIdItemGuid">
    <vt:lpwstr>2489b74f-2651-447a-9e76-ded3451e1e90</vt:lpwstr>
  </property>
</Properties>
</file>