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CFBAC" w14:textId="77777777" w:rsidR="002940AC" w:rsidRPr="00923878" w:rsidRDefault="002940AC" w:rsidP="00531A65">
      <w:pPr>
        <w:keepNext/>
        <w:keepLines/>
        <w:spacing w:before="240"/>
        <w:ind w:left="2832" w:hanging="2832"/>
        <w:outlineLvl w:val="0"/>
        <w:rPr>
          <w:rFonts w:ascii="Calibri" w:eastAsia="Times New Roman" w:hAnsi="Calibri" w:cs="Calibri"/>
          <w:lang w:eastAsia="de-DE"/>
        </w:rPr>
      </w:pPr>
      <w:bookmarkStart w:id="0" w:name="_Hlk80942328"/>
      <w:r w:rsidRPr="00923878">
        <w:rPr>
          <w:rFonts w:ascii="Calibri" w:eastAsia="Times New Roman" w:hAnsi="Calibri" w:cs="Calibri"/>
          <w:u w:val="single"/>
          <w:lang w:eastAsia="de-DE"/>
        </w:rPr>
        <w:t>Verantwortliche Stelle:</w:t>
      </w:r>
      <w:r w:rsidRPr="00923878">
        <w:rPr>
          <w:rFonts w:ascii="Calibri" w:eastAsia="Times New Roman" w:hAnsi="Calibri" w:cs="Calibri"/>
          <w:lang w:eastAsia="de-DE"/>
        </w:rPr>
        <w:tab/>
        <w:t>Verband der Reservisten der Deutschen Bundeswehr e.V.,</w:t>
      </w:r>
      <w:r w:rsidRPr="00923878">
        <w:rPr>
          <w:rFonts w:ascii="Calibri" w:eastAsia="Times New Roman" w:hAnsi="Calibri" w:cs="Calibri"/>
          <w:color w:val="365F91"/>
          <w:lang w:eastAsia="de-DE"/>
        </w:rPr>
        <w:br/>
      </w:r>
      <w:r w:rsidRPr="00923878">
        <w:rPr>
          <w:rFonts w:ascii="Calibri" w:eastAsia="Times New Roman" w:hAnsi="Calibri" w:cs="Calibri"/>
          <w:lang w:eastAsia="de-DE"/>
        </w:rPr>
        <w:t>Bundesgeschäftsstelle, Charlottenstraße 35, 10117 Berlin</w:t>
      </w:r>
    </w:p>
    <w:tbl>
      <w:tblPr>
        <w:tblStyle w:val="Tabellenraster"/>
        <w:tblpPr w:leftFromText="142" w:rightFromText="142" w:vertAnchor="page" w:horzAnchor="page" w:tblpX="6286" w:tblpY="39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3397"/>
      </w:tblGrid>
      <w:tr w:rsidR="002940AC" w:rsidRPr="00923878" w14:paraId="2800F1C9" w14:textId="77777777" w:rsidTr="008D31B5">
        <w:trPr>
          <w:trHeight w:val="426"/>
        </w:trPr>
        <w:tc>
          <w:tcPr>
            <w:tcW w:w="1423" w:type="dxa"/>
          </w:tcPr>
          <w:p w14:paraId="290FF038" w14:textId="5B209073" w:rsidR="002940AC" w:rsidRPr="00923878" w:rsidRDefault="002940AC" w:rsidP="00AE26A3">
            <w:pPr>
              <w:rPr>
                <w:rFonts w:ascii="Calibri" w:eastAsia="Calibri" w:hAnsi="Calibri" w:cs="Calibri"/>
                <w:color w:val="000000"/>
                <w:sz w:val="24"/>
                <w:szCs w:val="24"/>
              </w:rPr>
            </w:pPr>
            <w:r w:rsidRPr="00923878">
              <w:rPr>
                <w:rFonts w:ascii="Calibri" w:eastAsia="Calibri" w:hAnsi="Calibri" w:cs="Calibri"/>
                <w:color w:val="000000"/>
                <w:sz w:val="24"/>
                <w:szCs w:val="24"/>
              </w:rPr>
              <w:t>Gliederung:</w:t>
            </w:r>
          </w:p>
        </w:tc>
        <w:tc>
          <w:tcPr>
            <w:tcW w:w="3397" w:type="dxa"/>
          </w:tcPr>
          <w:p w14:paraId="637F5C33" w14:textId="77777777" w:rsidR="002940AC" w:rsidRPr="00923878" w:rsidRDefault="002940AC" w:rsidP="00AE26A3">
            <w:pPr>
              <w:rPr>
                <w:rFonts w:ascii="Calibri" w:eastAsia="Calibri" w:hAnsi="Calibri" w:cs="Calibri"/>
                <w:b/>
                <w:bCs/>
                <w:color w:val="000000"/>
                <w:sz w:val="24"/>
                <w:szCs w:val="24"/>
              </w:rPr>
            </w:pPr>
            <w:r w:rsidRPr="00923878">
              <w:rPr>
                <w:rFonts w:ascii="Calibri" w:eastAsia="Calibri" w:hAnsi="Calibri" w:cs="Calibri"/>
                <w:b/>
                <w:bCs/>
                <w:color w:val="FF0000"/>
                <w:sz w:val="24"/>
                <w:szCs w:val="24"/>
              </w:rPr>
              <w:t>RK Musterhausen</w:t>
            </w:r>
          </w:p>
        </w:tc>
      </w:tr>
    </w:tbl>
    <w:p w14:paraId="47487D04" w14:textId="52E8A432" w:rsidR="002940AC" w:rsidRPr="00923878" w:rsidRDefault="002940AC" w:rsidP="00531A65">
      <w:pPr>
        <w:keepNext/>
        <w:keepLines/>
        <w:spacing w:before="240"/>
        <w:outlineLvl w:val="0"/>
        <w:rPr>
          <w:rFonts w:ascii="Calibri" w:eastAsia="Times New Roman" w:hAnsi="Calibri" w:cs="Calibri"/>
          <w:lang w:eastAsia="de-DE"/>
        </w:rPr>
      </w:pPr>
      <w:r w:rsidRPr="00923878">
        <w:rPr>
          <w:rFonts w:ascii="Calibri" w:eastAsia="Times New Roman" w:hAnsi="Calibri" w:cs="Calibri"/>
          <w:lang w:eastAsia="de-DE"/>
        </w:rPr>
        <w:t>Name:</w:t>
      </w:r>
      <w:r w:rsidRPr="00923878">
        <w:rPr>
          <w:rFonts w:ascii="Calibri" w:eastAsia="Times New Roman" w:hAnsi="Calibri" w:cs="Calibri"/>
          <w:lang w:eastAsia="de-DE"/>
        </w:rPr>
        <w:tab/>
        <w:t xml:space="preserve">       ___________________________</w:t>
      </w:r>
      <w:r w:rsidRPr="00923878">
        <w:rPr>
          <w:rFonts w:ascii="Calibri" w:eastAsia="Times New Roman" w:hAnsi="Calibri" w:cs="Calibri"/>
          <w:lang w:eastAsia="de-DE"/>
        </w:rPr>
        <w:tab/>
        <w:t xml:space="preserve">Mandat:     </w:t>
      </w:r>
      <w:sdt>
        <w:sdtPr>
          <w:rPr>
            <w:rFonts w:ascii="Calibri" w:eastAsia="Times New Roman" w:hAnsi="Calibri" w:cs="Calibri"/>
            <w:b/>
            <w:bCs/>
            <w:color w:val="000000"/>
            <w:lang w:eastAsia="de-DE"/>
          </w:rPr>
          <w:tag w:val="ndes"/>
          <w:id w:val="-727613036"/>
          <w:placeholder>
            <w:docPart w:val="8C9B461BB43E4C48814F19842728ED9C"/>
          </w:placeholder>
          <w:showingPlcHdr/>
          <w15:color w:val="000000"/>
          <w:dropDownList>
            <w:listItem w:value="Wählen Sie ein Element aus."/>
            <w:listItem w:displayText="RK-Vorsitzender" w:value="RK-Vorsitzender"/>
            <w:listItem w:displayText="1. stv. RK-Vorsitzender" w:value="1. stv. RK-Vorsitzender"/>
            <w:listItem w:displayText="Stv. RK-Vorsitzender" w:value="Stv. RK-Vorsitzender"/>
            <w:listItem w:displayText="RK-Kassenwart" w:value="RK-Kassenwart"/>
            <w:listItem w:displayText="RK-Schriftführer" w:value="RK-Schriftführer"/>
            <w:listItem w:displayText="RK-Revisor" w:value="RK-Revisor"/>
            <w:listItem w:displayText="stv. Revisor" w:value="stv. Revisor"/>
            <w:listItem w:displayText="RAG-Vorsitzender" w:value="RAG-Vorsitzender"/>
            <w:listItem w:displayText="1. stv. RAG-Vorsitzender" w:value="1. stv. RAG-Vorsitzender"/>
            <w:listItem w:displayText="Stv. RAG-Vorsitzender" w:value="Stv. RAG-Vorsitzender"/>
            <w:listItem w:displayText="RAG-Kassenwart" w:value="RAG-Kassenwart"/>
            <w:listItem w:displayText="RAG-Schriftführer" w:value="RAG-Schriftführer"/>
            <w:listItem w:displayText="RAG-Revisor" w:value="RAG-Revisor"/>
            <w:listItem w:displayText="Stv. RAG-Revisor" w:value="Stv. RAG-Revisor"/>
            <w:listItem w:displayText="Kreisvorsitzender" w:value="Kreisvorsitzender"/>
            <w:listItem w:displayText="1. stv. Kreisvorsitzender" w:value="1. stv. Kreisvorsitzender"/>
            <w:listItem w:displayText="Stv. Kreisvorsitzender" w:value="Stv. Kreisvorsitzender"/>
            <w:listItem w:displayText="Kreiskassenwart" w:value="Kreiskassenwart"/>
            <w:listItem w:displayText="Kreisschriftführer" w:value="Kreisschriftführer"/>
            <w:listItem w:displayText="Kreisrevisor" w:value="Kreisrevisor"/>
            <w:listItem w:displayText="Stv. Kreisrevisor" w:value="Stv. Kreisrevisor"/>
            <w:listItem w:displayText="Landesvorsitzender" w:value="Landesvorsitzender"/>
            <w:listItem w:displayText="1. stv. Landesvorsitzender" w:value="1. stv. Landesvorsitzender"/>
            <w:listItem w:displayText="Stv. Landesvorsitzender" w:value="Stv. Landesvorsitzender"/>
            <w:listItem w:displayText="Landesschatzmeister" w:value="Landesschatzmeister"/>
            <w:listItem w:displayText="Landesschriftführer" w:value="Landesschriftführer"/>
            <w:listItem w:displayText="Landesrevisor" w:value="Landesrevisor"/>
            <w:listItem w:displayText="Stv. Landesrevisor" w:value="Stv. Landesrevisor"/>
            <w:listItem w:displayText="Vors. Landesschiedsgericht" w:value="Vors. Landesschiedsgericht"/>
            <w:listItem w:displayText="Landesschiedsrichter" w:value="Landesschiedsrichter"/>
            <w:listItem w:displayText="stv. Landesschiedsrichter" w:value="stv. Landesschiedsrichter"/>
            <w:listItem w:displayText="Präsident" w:value="Präsident"/>
            <w:listItem w:displayText="Stv. Präsident" w:value="Stv. Präsident"/>
            <w:listItem w:displayText="Bundesschatzmeister" w:value="Bundesschatzmeister"/>
            <w:listItem w:displayText="Bundesrevisor" w:value="Bundesrevisor"/>
            <w:listItem w:displayText="Stv. Bundesrevisor" w:value="Stv. Bundesrevisor"/>
            <w:listItem w:displayText="Vors. Bundesschiedsgericht" w:value="Vors. Bundesschiedsgericht"/>
            <w:listItem w:displayText="Stv. Vors. Bundesschiedsgericht" w:value="Stv. Vors. Bundesschiedsgericht"/>
            <w:listItem w:displayText="Bundesschiedsrichter" w:value="Bundesschiedsrichter"/>
            <w:listItem w:displayText="VP-Betreuung und Fürsorge" w:value="VP-Betreuung und Fürsorge"/>
            <w:listItem w:displayText="VP-Int. Zusammenarbeit" w:value="VP-Int. Zusammenarbeit"/>
            <w:listItem w:displayText="VP-Kommunikation" w:value="VP-Kommunikation"/>
            <w:listItem w:displayText="VP-Mitgl.-Gewinnung u. Service" w:value="VP-Mitgl.-Gewinnung u. Service"/>
            <w:listItem w:displayText="VP-SiPol Bildung" w:value="VP-SiPol Bildung"/>
            <w:listItem w:displayText="VP-Verbandsorganisation" w:value="VP-Verbandsorganisation"/>
            <w:listItem w:displayText="Bezirksvorsitzender" w:value="Bezirksvorsitzender"/>
            <w:listItem w:displayText="1. stv. Bezirksvorsitzender" w:value="1. stv. Bezirksvorsitzender"/>
            <w:listItem w:displayText="Stv. Bezirksvorsitzender" w:value="Stv. Bezirksvorsitzender"/>
            <w:listItem w:displayText="Bezirksschriftführer" w:value="Bezirksschriftführer"/>
            <w:listItem w:displayText="Bezirkskassenwart" w:value="Bezirkskassenwart"/>
            <w:listItem w:displayText="Bezirksrevisor" w:value="Bezirksrevisor"/>
          </w:dropDownList>
        </w:sdtPr>
        <w:sdtEndPr/>
        <w:sdtContent>
          <w:r w:rsidR="00C27B42" w:rsidRPr="00923878">
            <w:rPr>
              <w:rFonts w:ascii="Calibri" w:eastAsia="Times New Roman" w:hAnsi="Calibri" w:cs="Calibri"/>
              <w:color w:val="808080"/>
              <w:lang w:eastAsia="de-DE"/>
            </w:rPr>
            <w:t>Wählen Sie ein Element aus.</w:t>
          </w:r>
        </w:sdtContent>
      </w:sdt>
      <w:r w:rsidRPr="00923878">
        <w:rPr>
          <w:rFonts w:ascii="Calibri" w:eastAsia="Times New Roman" w:hAnsi="Calibri" w:cs="Calibri"/>
          <w:lang w:eastAsia="de-DE"/>
        </w:rPr>
        <w:t xml:space="preserve">  </w:t>
      </w:r>
    </w:p>
    <w:p w14:paraId="42F0E9DB" w14:textId="77777777" w:rsidR="002940AC" w:rsidRPr="00923878" w:rsidRDefault="002940AC" w:rsidP="00164B9F">
      <w:pPr>
        <w:spacing w:after="200" w:line="276" w:lineRule="auto"/>
        <w:contextualSpacing/>
        <w:rPr>
          <w:rFonts w:ascii="Calibri" w:eastAsia="Times New Roman" w:hAnsi="Calibri" w:cs="Calibri"/>
          <w:lang w:eastAsia="de-DE"/>
        </w:rPr>
      </w:pPr>
      <w:bookmarkStart w:id="1" w:name="_Hlk80943030"/>
    </w:p>
    <w:p w14:paraId="2F484383" w14:textId="26C46ED7" w:rsidR="002940AC" w:rsidRPr="00923878" w:rsidRDefault="002940AC" w:rsidP="00531A65">
      <w:pPr>
        <w:spacing w:before="240" w:after="200"/>
        <w:rPr>
          <w:rFonts w:ascii="Calibri" w:eastAsia="Calibri" w:hAnsi="Calibri" w:cs="Calibri"/>
          <w:lang w:eastAsia="de-DE"/>
        </w:rPr>
      </w:pPr>
      <w:r w:rsidRPr="00923878">
        <w:rPr>
          <w:rFonts w:ascii="Calibri" w:eastAsia="Calibri" w:hAnsi="Calibri" w:cs="Calibri"/>
          <w:lang w:eastAsia="de-DE"/>
        </w:rPr>
        <w:t xml:space="preserve">Vorname:   </w:t>
      </w:r>
      <w:r w:rsidRPr="00923878">
        <w:rPr>
          <w:rFonts w:ascii="Calibri" w:eastAsia="Calibri" w:hAnsi="Calibri" w:cs="Calibri"/>
        </w:rPr>
        <w:t>___________________________</w:t>
      </w:r>
    </w:p>
    <w:bookmarkEnd w:id="0"/>
    <w:bookmarkEnd w:id="1"/>
    <w:p w14:paraId="16329AB9" w14:textId="2A09A056" w:rsidR="002940AC" w:rsidRPr="00923878" w:rsidRDefault="002940AC" w:rsidP="00AB6EE7">
      <w:pPr>
        <w:spacing w:before="120"/>
        <w:jc w:val="center"/>
        <w:rPr>
          <w:rFonts w:ascii="Calibri" w:eastAsia="Calibri" w:hAnsi="Calibri" w:cs="Calibri"/>
          <w:b/>
          <w:sz w:val="28"/>
          <w:szCs w:val="28"/>
        </w:rPr>
      </w:pPr>
      <w:r w:rsidRPr="00923878">
        <w:rPr>
          <w:rFonts w:ascii="Calibri" w:eastAsia="Calibri" w:hAnsi="Calibri" w:cs="Calibri"/>
          <w:b/>
          <w:sz w:val="28"/>
          <w:szCs w:val="28"/>
        </w:rPr>
        <w:t>Verpflichtung zur Wahrung der Vertraulichkeit und zur</w:t>
      </w:r>
      <w:r w:rsidR="00764BDA" w:rsidRPr="00923878">
        <w:rPr>
          <w:rFonts w:ascii="Calibri" w:eastAsia="Calibri" w:hAnsi="Calibri" w:cs="Calibri"/>
          <w:b/>
          <w:sz w:val="28"/>
          <w:szCs w:val="28"/>
        </w:rPr>
        <w:t xml:space="preserve"> </w:t>
      </w:r>
      <w:r w:rsidR="00764BDA" w:rsidRPr="00923878">
        <w:rPr>
          <w:rFonts w:ascii="Calibri" w:eastAsia="Calibri" w:hAnsi="Calibri" w:cs="Calibri"/>
          <w:b/>
          <w:sz w:val="28"/>
          <w:szCs w:val="28"/>
        </w:rPr>
        <w:br/>
      </w:r>
      <w:r w:rsidRPr="00923878">
        <w:rPr>
          <w:rFonts w:ascii="Calibri" w:eastAsia="Calibri" w:hAnsi="Calibri" w:cs="Calibri"/>
          <w:b/>
          <w:sz w:val="28"/>
          <w:szCs w:val="28"/>
        </w:rPr>
        <w:t>Beachtung der datenschutzrechtlichen Regelungen</w:t>
      </w:r>
    </w:p>
    <w:p w14:paraId="42150114" w14:textId="77777777" w:rsidR="00AB6EE7" w:rsidRPr="00923878" w:rsidRDefault="00AB6EE7" w:rsidP="009969A6">
      <w:pPr>
        <w:spacing w:after="200" w:line="276" w:lineRule="auto"/>
        <w:contextualSpacing/>
        <w:rPr>
          <w:rFonts w:ascii="Calibri" w:eastAsia="Calibri" w:hAnsi="Calibri" w:cs="Calibri"/>
        </w:rPr>
      </w:pPr>
    </w:p>
    <w:p w14:paraId="286ACFD3" w14:textId="13518971" w:rsidR="002940AC" w:rsidRDefault="002940AC" w:rsidP="00561D21">
      <w:pPr>
        <w:spacing w:after="200" w:line="276" w:lineRule="auto"/>
        <w:contextualSpacing/>
        <w:rPr>
          <w:rFonts w:ascii="Calibri" w:eastAsia="Calibri" w:hAnsi="Calibri" w:cs="Calibri"/>
        </w:rPr>
      </w:pPr>
      <w:r w:rsidRPr="00923878">
        <w:rPr>
          <w:rFonts w:ascii="Calibri" w:eastAsia="Calibri" w:hAnsi="Calibri" w:cs="Calibri"/>
        </w:rPr>
        <w:t>Sehr geehrte(r) Frau/Herr …………………………………………</w:t>
      </w:r>
      <w:proofErr w:type="gramStart"/>
      <w:r w:rsidRPr="00923878">
        <w:rPr>
          <w:rFonts w:ascii="Calibri" w:eastAsia="Calibri" w:hAnsi="Calibri" w:cs="Calibri"/>
        </w:rPr>
        <w:t>…….</w:t>
      </w:r>
      <w:proofErr w:type="gramEnd"/>
      <w:r w:rsidRPr="00923878">
        <w:rPr>
          <w:rFonts w:ascii="Calibri" w:eastAsia="Calibri" w:hAnsi="Calibri" w:cs="Calibri"/>
        </w:rPr>
        <w:t>,</w:t>
      </w:r>
    </w:p>
    <w:p w14:paraId="3A1270F8" w14:textId="77777777" w:rsidR="00CE1D4C" w:rsidRPr="00923878" w:rsidRDefault="00CE1D4C" w:rsidP="009969A6">
      <w:pPr>
        <w:spacing w:after="200" w:line="276" w:lineRule="auto"/>
        <w:contextualSpacing/>
        <w:rPr>
          <w:rFonts w:ascii="Calibri" w:eastAsia="Calibri" w:hAnsi="Calibri" w:cs="Calibri"/>
        </w:rPr>
      </w:pPr>
    </w:p>
    <w:p w14:paraId="174F188B" w14:textId="403FF7FB" w:rsidR="00B4476D" w:rsidRPr="00923878" w:rsidRDefault="002940AC" w:rsidP="00531A65">
      <w:pPr>
        <w:jc w:val="both"/>
        <w:rPr>
          <w:rFonts w:ascii="Calibri" w:eastAsia="Calibri" w:hAnsi="Calibri" w:cs="Calibri"/>
        </w:rPr>
      </w:pPr>
      <w:r w:rsidRPr="00923878">
        <w:rPr>
          <w:rFonts w:ascii="Calibri" w:eastAsia="Calibri" w:hAnsi="Calibri" w:cs="Calibri"/>
        </w:rPr>
        <w:t>da Sie im Rahmen Ihrer Tätigkeit möglicherweise mit personenbezogenen Daten in Kontakt kommen, verpflichten wir Sie hiermit zur Beachtung des Datenschutzes, insbesondere zur Wahrung der Vertraulichkeit.</w:t>
      </w:r>
    </w:p>
    <w:p w14:paraId="660100FC" w14:textId="519A673F" w:rsidR="002940AC" w:rsidRPr="00923878" w:rsidRDefault="002940AC" w:rsidP="00531A65">
      <w:pPr>
        <w:jc w:val="both"/>
        <w:rPr>
          <w:rFonts w:ascii="Calibri" w:eastAsia="Calibri" w:hAnsi="Calibri" w:cs="Calibri"/>
        </w:rPr>
      </w:pPr>
      <w:r w:rsidRPr="00923878">
        <w:rPr>
          <w:rFonts w:ascii="Calibri" w:eastAsia="Calibri" w:hAnsi="Calibri" w:cs="Calibri"/>
        </w:rPr>
        <w:t xml:space="preserve">Ihre Verpflichtung besteht umfassend. Sie dürfen personenbezogene Daten selbst nicht ohne Befugnis verarbeiten und Sie dürfen anderen Personen diese Daten nicht unbefugt mitteilen oder zugänglich machen. </w:t>
      </w:r>
    </w:p>
    <w:p w14:paraId="57BA60EA" w14:textId="663D5E2E" w:rsidR="002940AC" w:rsidRPr="00923878" w:rsidRDefault="002940AC" w:rsidP="00531A65">
      <w:pPr>
        <w:jc w:val="both"/>
        <w:rPr>
          <w:rFonts w:ascii="Calibri" w:eastAsia="Calibri" w:hAnsi="Calibri" w:cs="Calibri"/>
        </w:rPr>
      </w:pPr>
      <w:r w:rsidRPr="00923878">
        <w:rPr>
          <w:rFonts w:ascii="Calibri" w:eastAsia="Calibri" w:hAnsi="Calibri" w:cs="Calibri"/>
        </w:rPr>
        <w:t>Welche Bedeutung die Begriffe „Verarbeitung“ und „personenbezogene Daten“ in der DSGVO haben, können Sie dem beigefügten Merkblatt zur Vertraulichkeitsverpflichtung entnehmen.</w:t>
      </w:r>
    </w:p>
    <w:p w14:paraId="3489415B" w14:textId="6E9D0CDF" w:rsidR="002940AC" w:rsidRPr="00923878" w:rsidRDefault="002940AC" w:rsidP="00531A65">
      <w:pPr>
        <w:jc w:val="both"/>
        <w:rPr>
          <w:rFonts w:ascii="Calibri" w:eastAsia="Calibri" w:hAnsi="Calibri" w:cs="Calibri"/>
        </w:rPr>
      </w:pPr>
      <w:r w:rsidRPr="00923878">
        <w:rPr>
          <w:rFonts w:ascii="Calibri" w:eastAsia="Calibri" w:hAnsi="Calibri" w:cs="Calibri"/>
        </w:rPr>
        <w:t>Ihre Verpflichtung besteht ohne zeitliche Begrenzung und auch nach Beendigung Ihrer Tätigkeit fort.</w:t>
      </w:r>
    </w:p>
    <w:p w14:paraId="7495CE21" w14:textId="71A4A225" w:rsidR="002940AC" w:rsidRPr="00923878" w:rsidRDefault="002940AC" w:rsidP="00531A65">
      <w:pPr>
        <w:jc w:val="both"/>
        <w:rPr>
          <w:rFonts w:ascii="Calibri" w:eastAsia="Calibri" w:hAnsi="Calibri" w:cs="Calibri"/>
        </w:rPr>
      </w:pPr>
      <w:r w:rsidRPr="00923878">
        <w:rPr>
          <w:rFonts w:ascii="Calibri" w:eastAsia="Calibri" w:hAnsi="Calibri" w:cs="Calibri"/>
        </w:rPr>
        <w:t xml:space="preserve">Gemäß der DSGVO können Verstöße gegen Datenschutzbestimmungen nach § 42 BDSG-neu sowie nach anderen Strafvorschriften mit Freiheits- oder Geldstrafe geahndet werden. Datenschutzverstöße können zugleich eine Verletzung von Mandatspflichten bedeuten und zu entsprechenden Konsequenzen führen. </w:t>
      </w:r>
    </w:p>
    <w:p w14:paraId="7061E44D" w14:textId="7C895913" w:rsidR="002940AC" w:rsidRPr="00923878" w:rsidRDefault="002940AC" w:rsidP="00531A65">
      <w:pPr>
        <w:jc w:val="both"/>
        <w:rPr>
          <w:rFonts w:ascii="Calibri" w:eastAsia="Calibri" w:hAnsi="Calibri" w:cs="Calibri"/>
        </w:rPr>
      </w:pPr>
      <w:r w:rsidRPr="00923878">
        <w:rPr>
          <w:rFonts w:ascii="Calibri" w:eastAsia="Calibri" w:hAnsi="Calibri" w:cs="Calibri"/>
        </w:rPr>
        <w:t>Datenschutzverstöße können ferner mit sehr hohen Bußgeldern für den Verband bedroht sein, die gegebenenfalls zu Ersatzansprüchen Ihnen gegenüber führen können.</w:t>
      </w:r>
    </w:p>
    <w:p w14:paraId="31908560" w14:textId="12EF31D4" w:rsidR="002940AC" w:rsidRPr="00923878" w:rsidRDefault="002940AC" w:rsidP="00531A65">
      <w:pPr>
        <w:jc w:val="both"/>
        <w:rPr>
          <w:rFonts w:ascii="Calibri" w:eastAsia="Calibri" w:hAnsi="Calibri" w:cs="Calibri"/>
        </w:rPr>
      </w:pPr>
      <w:r w:rsidRPr="00923878">
        <w:rPr>
          <w:rFonts w:ascii="Calibri" w:eastAsia="Calibri" w:hAnsi="Calibri" w:cs="Calibri"/>
        </w:rPr>
        <w:t xml:space="preserve">Ein unterschriebenes Exemplar dieses Schreibens reichen Sie bitte an die zuständige Geschäftsstelle Ihrer Untergliederung zurück. </w:t>
      </w:r>
    </w:p>
    <w:p w14:paraId="49AA8EF2" w14:textId="0A65BDEF" w:rsidR="00270058" w:rsidRPr="006D6280" w:rsidRDefault="002940AC" w:rsidP="006D6280">
      <w:pPr>
        <w:jc w:val="both"/>
        <w:rPr>
          <w:rFonts w:ascii="Calibri" w:eastAsia="Calibri" w:hAnsi="Calibri" w:cs="Calibri"/>
          <w:b/>
          <w:bCs/>
          <w:i/>
          <w:iCs/>
        </w:rPr>
      </w:pPr>
      <w:r w:rsidRPr="00923878">
        <w:rPr>
          <w:rFonts w:ascii="Calibri" w:eastAsia="Calibri" w:hAnsi="Calibri" w:cs="Calibri"/>
          <w:b/>
          <w:bCs/>
          <w:i/>
          <w:iCs/>
        </w:rPr>
        <w:t>Über die Verpflichtung auf das Datengeheimnis und die sich daraus ergebenden Verhaltensweisen wurde ich unterrichtet. Die Merkblätter zur Verpflichtungserklärung und der Abdruck der hier genannten Vorschriften habe ich erhalten.</w:t>
      </w:r>
    </w:p>
    <w:p w14:paraId="260A70C7" w14:textId="77777777" w:rsidR="007D4B97" w:rsidRDefault="007D4B97" w:rsidP="007D4B97">
      <w:pPr>
        <w:spacing w:after="200" w:line="276" w:lineRule="auto"/>
        <w:contextualSpacing/>
        <w:rPr>
          <w:rFonts w:ascii="Calibri" w:eastAsia="Calibri" w:hAnsi="Calibri" w:cs="Calibri"/>
        </w:rPr>
      </w:pPr>
    </w:p>
    <w:p w14:paraId="343E0062" w14:textId="2596D231" w:rsidR="002940AC" w:rsidRPr="00923878" w:rsidRDefault="002940AC" w:rsidP="007874FF">
      <w:pPr>
        <w:pBdr>
          <w:bottom w:val="single" w:sz="4" w:space="1" w:color="auto"/>
        </w:pBdr>
        <w:spacing w:after="0"/>
        <w:rPr>
          <w:rFonts w:ascii="Calibri" w:eastAsia="Calibri" w:hAnsi="Calibri" w:cs="Calibri"/>
        </w:rPr>
      </w:pPr>
      <w:r w:rsidRPr="00923878">
        <w:rPr>
          <w:rFonts w:ascii="Calibri" w:eastAsia="Calibri" w:hAnsi="Calibri" w:cs="Calibri"/>
        </w:rPr>
        <w:t xml:space="preserve">Musterhausen, </w:t>
      </w:r>
      <w:sdt>
        <w:sdtPr>
          <w:rPr>
            <w:rFonts w:ascii="Calibri" w:eastAsia="Calibri" w:hAnsi="Calibri" w:cs="Calibri"/>
          </w:rPr>
          <w:id w:val="-42139129"/>
          <w:placeholder>
            <w:docPart w:val="970088A7EA8843708F5395FCCB2C9BEF"/>
          </w:placeholder>
          <w:date w:fullDate="2021-08-27T00:00:00Z">
            <w:dateFormat w:val="dd.MM.yyyy"/>
            <w:lid w:val="de-DE"/>
            <w:storeMappedDataAs w:val="dateTime"/>
            <w:calendar w:val="gregorian"/>
          </w:date>
        </w:sdtPr>
        <w:sdtEndPr/>
        <w:sdtContent>
          <w:r w:rsidRPr="00923878">
            <w:rPr>
              <w:rFonts w:ascii="Calibri" w:eastAsia="Calibri" w:hAnsi="Calibri" w:cs="Calibri"/>
            </w:rPr>
            <w:t>27.08.2021</w:t>
          </w:r>
        </w:sdtContent>
      </w:sdt>
    </w:p>
    <w:p w14:paraId="02513490" w14:textId="7C22BF9C" w:rsidR="00C26BE2" w:rsidRDefault="002940AC" w:rsidP="007D4B97">
      <w:pPr>
        <w:jc w:val="both"/>
        <w:rPr>
          <w:rFonts w:ascii="Calibri" w:eastAsia="Calibri" w:hAnsi="Calibri" w:cs="Calibri"/>
        </w:rPr>
      </w:pPr>
      <w:r w:rsidRPr="00923878">
        <w:rPr>
          <w:rFonts w:ascii="Calibri" w:eastAsia="Calibri" w:hAnsi="Calibri" w:cs="Calibri"/>
        </w:rPr>
        <w:t>Ort, Datum und Unterschrift des Verpflichteten</w:t>
      </w:r>
    </w:p>
    <w:p w14:paraId="5C1DB4BD" w14:textId="77777777" w:rsidR="007874FF" w:rsidRDefault="007874FF" w:rsidP="007874FF">
      <w:pPr>
        <w:spacing w:after="200" w:line="276" w:lineRule="auto"/>
        <w:contextualSpacing/>
        <w:rPr>
          <w:rFonts w:ascii="Calibri" w:eastAsia="Calibri" w:hAnsi="Calibri" w:cs="Calibri"/>
        </w:rPr>
      </w:pPr>
    </w:p>
    <w:p w14:paraId="48DEED42" w14:textId="130A043C" w:rsidR="002940AC" w:rsidRPr="00923878" w:rsidRDefault="002940AC" w:rsidP="007874FF">
      <w:pPr>
        <w:pBdr>
          <w:bottom w:val="single" w:sz="4" w:space="1" w:color="auto"/>
        </w:pBdr>
        <w:spacing w:after="0"/>
        <w:rPr>
          <w:rFonts w:ascii="Calibri" w:eastAsia="Calibri" w:hAnsi="Calibri" w:cs="Calibri"/>
        </w:rPr>
      </w:pPr>
      <w:r w:rsidRPr="00923878">
        <w:rPr>
          <w:rFonts w:ascii="Calibri" w:eastAsia="Calibri" w:hAnsi="Calibri" w:cs="Calibri"/>
        </w:rPr>
        <w:t xml:space="preserve">Musterhausen, </w:t>
      </w:r>
      <w:sdt>
        <w:sdtPr>
          <w:rPr>
            <w:rFonts w:ascii="Calibri" w:eastAsia="Calibri" w:hAnsi="Calibri" w:cs="Calibri"/>
          </w:rPr>
          <w:id w:val="276768698"/>
          <w:placeholder>
            <w:docPart w:val="970088A7EA8843708F5395FCCB2C9BEF"/>
          </w:placeholder>
          <w:date w:fullDate="2021-08-27T00:00:00Z">
            <w:dateFormat w:val="dd.MM.yyyy"/>
            <w:lid w:val="de-DE"/>
            <w:storeMappedDataAs w:val="dateTime"/>
            <w:calendar w:val="gregorian"/>
          </w:date>
        </w:sdtPr>
        <w:sdtEndPr/>
        <w:sdtContent>
          <w:r w:rsidRPr="00923878">
            <w:rPr>
              <w:rFonts w:ascii="Calibri" w:eastAsia="Calibri" w:hAnsi="Calibri" w:cs="Calibri"/>
            </w:rPr>
            <w:t>27.08.2021</w:t>
          </w:r>
        </w:sdtContent>
      </w:sdt>
    </w:p>
    <w:p w14:paraId="2B40D28C" w14:textId="77777777" w:rsidR="002940AC" w:rsidRPr="00923878" w:rsidRDefault="002940AC" w:rsidP="00531A65">
      <w:pPr>
        <w:tabs>
          <w:tab w:val="left" w:pos="1094"/>
        </w:tabs>
        <w:spacing w:after="200" w:line="276" w:lineRule="auto"/>
        <w:rPr>
          <w:rFonts w:ascii="Calibri" w:eastAsia="Calibri" w:hAnsi="Calibri" w:cs="Calibri"/>
        </w:rPr>
      </w:pPr>
      <w:r w:rsidRPr="00923878">
        <w:rPr>
          <w:rFonts w:ascii="Calibri" w:eastAsia="Calibri" w:hAnsi="Calibri" w:cs="Calibri"/>
        </w:rPr>
        <w:t>Ort, Datum und Unterschrift des Verantwortlichen (zuständige Geschäftsstelle)</w:t>
      </w:r>
    </w:p>
    <w:p w14:paraId="7796F033" w14:textId="77777777" w:rsidR="002940AC" w:rsidRPr="00F30E43" w:rsidRDefault="002940AC" w:rsidP="00531A65">
      <w:pPr>
        <w:keepNext/>
        <w:keepLines/>
        <w:spacing w:before="240" w:line="276" w:lineRule="auto"/>
        <w:outlineLvl w:val="0"/>
        <w:rPr>
          <w:rFonts w:ascii="Calibri" w:eastAsia="Times New Roman" w:hAnsi="Calibri" w:cs="Calibri"/>
          <w:color w:val="365F91"/>
          <w:sz w:val="32"/>
          <w:szCs w:val="32"/>
          <w:lang w:eastAsia="de-DE"/>
        </w:rPr>
      </w:pPr>
      <w:r w:rsidRPr="00F30E43">
        <w:rPr>
          <w:rFonts w:ascii="Calibri" w:eastAsia="Times New Roman" w:hAnsi="Calibri" w:cs="Calibri"/>
          <w:color w:val="365F91"/>
          <w:sz w:val="32"/>
          <w:szCs w:val="32"/>
          <w:lang w:eastAsia="de-DE"/>
        </w:rPr>
        <w:lastRenderedPageBreak/>
        <w:t>Merkblatt zum Datengeheimnis</w:t>
      </w:r>
    </w:p>
    <w:p w14:paraId="6781D25E" w14:textId="180625C3" w:rsidR="002940AC" w:rsidRPr="00F30E43" w:rsidRDefault="002940AC" w:rsidP="00CE1D4C">
      <w:pPr>
        <w:keepNext/>
        <w:keepLines/>
        <w:spacing w:before="40" w:line="276" w:lineRule="auto"/>
        <w:outlineLvl w:val="1"/>
        <w:rPr>
          <w:rFonts w:ascii="Calibri" w:eastAsia="Times New Roman" w:hAnsi="Calibri" w:cs="Calibri"/>
          <w:color w:val="365F91"/>
          <w:sz w:val="26"/>
          <w:szCs w:val="26"/>
          <w:lang w:eastAsia="de-DE"/>
        </w:rPr>
      </w:pPr>
      <w:r w:rsidRPr="00F30E43">
        <w:rPr>
          <w:rFonts w:ascii="Calibri" w:eastAsia="Times New Roman" w:hAnsi="Calibri" w:cs="Calibri"/>
          <w:color w:val="365F91"/>
          <w:sz w:val="26"/>
          <w:szCs w:val="26"/>
          <w:lang w:eastAsia="de-DE"/>
        </w:rPr>
        <w:t>Art. 4 DSGVO Begriffsbestimmungen</w:t>
      </w:r>
    </w:p>
    <w:p w14:paraId="7A704AC5" w14:textId="77777777" w:rsidR="002940AC" w:rsidRPr="00923878" w:rsidRDefault="002940AC" w:rsidP="00531A65">
      <w:pPr>
        <w:spacing w:after="200" w:line="276" w:lineRule="auto"/>
        <w:rPr>
          <w:rFonts w:ascii="Calibri" w:eastAsia="Calibri" w:hAnsi="Calibri" w:cs="Calibri"/>
        </w:rPr>
      </w:pPr>
      <w:r w:rsidRPr="00923878">
        <w:rPr>
          <w:rFonts w:ascii="Calibri" w:eastAsia="Calibri" w:hAnsi="Calibri" w:cs="Calibri"/>
        </w:rPr>
        <w:t>Im Sinne dieser Verordnung bezeichnet der Ausdruck:</w:t>
      </w:r>
    </w:p>
    <w:p w14:paraId="40F1539D" w14:textId="77777777" w:rsidR="002940AC" w:rsidRPr="00923878" w:rsidRDefault="002940AC" w:rsidP="00531A65">
      <w:pPr>
        <w:numPr>
          <w:ilvl w:val="0"/>
          <w:numId w:val="1"/>
        </w:numPr>
        <w:spacing w:after="200" w:line="276" w:lineRule="auto"/>
        <w:contextualSpacing/>
        <w:jc w:val="both"/>
        <w:rPr>
          <w:rFonts w:ascii="Calibri" w:eastAsia="Calibri" w:hAnsi="Calibri" w:cs="Calibri"/>
        </w:rPr>
      </w:pPr>
      <w:r w:rsidRPr="00923878">
        <w:rPr>
          <w:rFonts w:ascii="Calibri" w:eastAsia="Calibri" w:hAnsi="Calibri" w:cs="Calibri"/>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14:paraId="0521852E" w14:textId="77777777" w:rsidR="002940AC" w:rsidRPr="00923878" w:rsidRDefault="002940AC" w:rsidP="00531A65">
      <w:pPr>
        <w:spacing w:after="200" w:line="276" w:lineRule="auto"/>
        <w:ind w:left="720"/>
        <w:contextualSpacing/>
        <w:rPr>
          <w:rFonts w:ascii="Calibri" w:eastAsia="Calibri" w:hAnsi="Calibri" w:cs="Calibri"/>
        </w:rPr>
      </w:pPr>
    </w:p>
    <w:p w14:paraId="71FEF2B3" w14:textId="77777777" w:rsidR="002940AC" w:rsidRPr="00923878" w:rsidRDefault="002940AC" w:rsidP="00531A65">
      <w:pPr>
        <w:numPr>
          <w:ilvl w:val="0"/>
          <w:numId w:val="1"/>
        </w:numPr>
        <w:spacing w:after="200" w:line="276" w:lineRule="auto"/>
        <w:contextualSpacing/>
        <w:jc w:val="both"/>
        <w:rPr>
          <w:rFonts w:ascii="Calibri" w:eastAsia="Calibri" w:hAnsi="Calibri" w:cs="Calibri"/>
        </w:rPr>
      </w:pPr>
      <w:r w:rsidRPr="00923878">
        <w:rPr>
          <w:rFonts w:ascii="Calibri" w:eastAsia="Calibri" w:hAnsi="Calibri" w:cs="Calibri"/>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5CB1B7AF" w14:textId="77777777" w:rsidR="002940AC" w:rsidRPr="00923878" w:rsidRDefault="002940AC" w:rsidP="00531A65">
      <w:pPr>
        <w:spacing w:after="200" w:line="276" w:lineRule="auto"/>
        <w:ind w:left="720"/>
        <w:contextualSpacing/>
        <w:rPr>
          <w:rFonts w:ascii="Calibri" w:eastAsia="Calibri" w:hAnsi="Calibri" w:cs="Calibri"/>
        </w:rPr>
      </w:pPr>
    </w:p>
    <w:p w14:paraId="4BC3F329" w14:textId="59CA4916" w:rsidR="002940AC" w:rsidRPr="00F30E43" w:rsidRDefault="002940AC" w:rsidP="00CE1D4C">
      <w:pPr>
        <w:keepNext/>
        <w:keepLines/>
        <w:spacing w:before="40" w:line="276" w:lineRule="auto"/>
        <w:outlineLvl w:val="1"/>
        <w:rPr>
          <w:rFonts w:ascii="Calibri" w:eastAsia="Times New Roman" w:hAnsi="Calibri" w:cs="Calibri"/>
          <w:color w:val="365F91"/>
          <w:sz w:val="26"/>
          <w:szCs w:val="26"/>
          <w:lang w:eastAsia="de-DE"/>
        </w:rPr>
      </w:pPr>
      <w:r w:rsidRPr="00F30E43">
        <w:rPr>
          <w:rFonts w:ascii="Calibri" w:eastAsia="Times New Roman" w:hAnsi="Calibri" w:cs="Calibri"/>
          <w:color w:val="365F91"/>
          <w:sz w:val="26"/>
          <w:szCs w:val="26"/>
          <w:lang w:eastAsia="de-DE"/>
        </w:rPr>
        <w:t>Strafvorschriften des § 42 BDSG-neu</w:t>
      </w:r>
    </w:p>
    <w:p w14:paraId="375440A4" w14:textId="77777777" w:rsidR="002940AC" w:rsidRPr="00923878" w:rsidRDefault="002940AC" w:rsidP="00531A65">
      <w:pPr>
        <w:numPr>
          <w:ilvl w:val="0"/>
          <w:numId w:val="2"/>
        </w:numPr>
        <w:spacing w:after="200" w:line="276" w:lineRule="auto"/>
        <w:contextualSpacing/>
        <w:jc w:val="both"/>
        <w:rPr>
          <w:rFonts w:ascii="Calibri" w:eastAsia="Calibri" w:hAnsi="Calibri" w:cs="Calibri"/>
        </w:rPr>
      </w:pPr>
      <w:r w:rsidRPr="00923878">
        <w:rPr>
          <w:rFonts w:ascii="Calibri" w:eastAsia="Calibri" w:hAnsi="Calibri" w:cs="Calibri"/>
        </w:rPr>
        <w:t xml:space="preserve">Mit Freiheitsstrafe bis zu drei Jahren oder mit Geldstrafe wird bestraft, wer wissentlich nicht allgemein zugängliche personenbezogene Daten einer großen Zahl von Personen, ohne hierzu berechtigt zu sein, </w:t>
      </w:r>
    </w:p>
    <w:p w14:paraId="364097C4" w14:textId="77777777" w:rsidR="002940AC" w:rsidRPr="00923878" w:rsidRDefault="002940AC" w:rsidP="00531A65">
      <w:pPr>
        <w:numPr>
          <w:ilvl w:val="0"/>
          <w:numId w:val="3"/>
        </w:numPr>
        <w:spacing w:after="200" w:line="276" w:lineRule="auto"/>
        <w:contextualSpacing/>
        <w:rPr>
          <w:rFonts w:ascii="Calibri" w:eastAsia="Calibri" w:hAnsi="Calibri" w:cs="Calibri"/>
        </w:rPr>
      </w:pPr>
      <w:r w:rsidRPr="00923878">
        <w:rPr>
          <w:rFonts w:ascii="Calibri" w:eastAsia="Calibri" w:hAnsi="Calibri" w:cs="Calibri"/>
        </w:rPr>
        <w:t>einem Dritten übermittelt oder</w:t>
      </w:r>
    </w:p>
    <w:p w14:paraId="670AF8EB" w14:textId="77777777" w:rsidR="002940AC" w:rsidRPr="00923878" w:rsidRDefault="002940AC" w:rsidP="00531A65">
      <w:pPr>
        <w:numPr>
          <w:ilvl w:val="0"/>
          <w:numId w:val="3"/>
        </w:numPr>
        <w:spacing w:after="200" w:line="276" w:lineRule="auto"/>
        <w:contextualSpacing/>
        <w:rPr>
          <w:rFonts w:ascii="Calibri" w:eastAsia="Calibri" w:hAnsi="Calibri" w:cs="Calibri"/>
        </w:rPr>
      </w:pPr>
      <w:r w:rsidRPr="00923878">
        <w:rPr>
          <w:rFonts w:ascii="Calibri" w:eastAsia="Calibri" w:hAnsi="Calibri" w:cs="Calibri"/>
        </w:rPr>
        <w:t>auf andere Art und Weise zugänglich macht</w:t>
      </w:r>
    </w:p>
    <w:p w14:paraId="2AFC2A7C" w14:textId="77777777" w:rsidR="002940AC" w:rsidRPr="00923878" w:rsidRDefault="002940AC" w:rsidP="00531A65">
      <w:pPr>
        <w:spacing w:after="200" w:line="276" w:lineRule="auto"/>
        <w:ind w:left="720"/>
        <w:rPr>
          <w:rFonts w:ascii="Calibri" w:eastAsia="Calibri" w:hAnsi="Calibri" w:cs="Calibri"/>
        </w:rPr>
      </w:pPr>
      <w:r w:rsidRPr="00923878">
        <w:rPr>
          <w:rFonts w:ascii="Calibri" w:eastAsia="Calibri" w:hAnsi="Calibri" w:cs="Calibri"/>
        </w:rPr>
        <w:t>und hierbei gewerbsmäßig handelt.</w:t>
      </w:r>
    </w:p>
    <w:p w14:paraId="26F6AC18" w14:textId="77777777" w:rsidR="002940AC" w:rsidRPr="00923878" w:rsidRDefault="002940AC" w:rsidP="00531A65">
      <w:pPr>
        <w:numPr>
          <w:ilvl w:val="0"/>
          <w:numId w:val="2"/>
        </w:numPr>
        <w:spacing w:after="200" w:line="276" w:lineRule="auto"/>
        <w:contextualSpacing/>
        <w:jc w:val="both"/>
        <w:rPr>
          <w:rFonts w:ascii="Calibri" w:eastAsia="Calibri" w:hAnsi="Calibri" w:cs="Calibri"/>
        </w:rPr>
      </w:pPr>
      <w:r w:rsidRPr="00923878">
        <w:rPr>
          <w:rFonts w:ascii="Calibri" w:eastAsia="Calibri" w:hAnsi="Calibri" w:cs="Calibri"/>
        </w:rPr>
        <w:t xml:space="preserve">Mit Freiheitsstrafe bis zu zwei Jahren oder mit Geldstrafe wird bestraft, wer personenbezogene Daten, die nicht allgemein zugänglich sind, </w:t>
      </w:r>
    </w:p>
    <w:p w14:paraId="6034CE69" w14:textId="77777777" w:rsidR="002940AC" w:rsidRPr="00923878" w:rsidRDefault="002940AC" w:rsidP="00531A65">
      <w:pPr>
        <w:numPr>
          <w:ilvl w:val="1"/>
          <w:numId w:val="2"/>
        </w:numPr>
        <w:spacing w:after="200" w:line="276" w:lineRule="auto"/>
        <w:contextualSpacing/>
        <w:rPr>
          <w:rFonts w:ascii="Calibri" w:eastAsia="Calibri" w:hAnsi="Calibri" w:cs="Calibri"/>
        </w:rPr>
      </w:pPr>
      <w:r w:rsidRPr="00923878">
        <w:rPr>
          <w:rFonts w:ascii="Calibri" w:eastAsia="Calibri" w:hAnsi="Calibri" w:cs="Calibri"/>
        </w:rPr>
        <w:t>ohne hierzu berechtigt zu sein, verarbeitet oder</w:t>
      </w:r>
    </w:p>
    <w:p w14:paraId="64DF8D1A" w14:textId="77777777" w:rsidR="002940AC" w:rsidRPr="00923878" w:rsidRDefault="002940AC" w:rsidP="00531A65">
      <w:pPr>
        <w:numPr>
          <w:ilvl w:val="1"/>
          <w:numId w:val="2"/>
        </w:numPr>
        <w:spacing w:after="200" w:line="276" w:lineRule="auto"/>
        <w:contextualSpacing/>
        <w:rPr>
          <w:rFonts w:ascii="Calibri" w:eastAsia="Calibri" w:hAnsi="Calibri" w:cs="Calibri"/>
        </w:rPr>
      </w:pPr>
      <w:r w:rsidRPr="00923878">
        <w:rPr>
          <w:rFonts w:ascii="Calibri" w:eastAsia="Calibri" w:hAnsi="Calibri" w:cs="Calibri"/>
        </w:rPr>
        <w:t>durch unrichtige Angaben erschleicht</w:t>
      </w:r>
    </w:p>
    <w:p w14:paraId="6F34FB0E" w14:textId="77777777" w:rsidR="002940AC" w:rsidRPr="00923878" w:rsidRDefault="002940AC" w:rsidP="00531A65">
      <w:pPr>
        <w:spacing w:after="200" w:line="276" w:lineRule="auto"/>
        <w:ind w:left="720"/>
        <w:jc w:val="both"/>
        <w:rPr>
          <w:rFonts w:ascii="Calibri" w:eastAsia="Calibri" w:hAnsi="Calibri" w:cs="Calibri"/>
        </w:rPr>
      </w:pPr>
      <w:r w:rsidRPr="00923878">
        <w:rPr>
          <w:rFonts w:ascii="Calibri" w:eastAsia="Calibri" w:hAnsi="Calibri" w:cs="Calibri"/>
        </w:rPr>
        <w:t>und hierbei gegen Entgelt oder in der Absicht handelt, sich oder einen anderen zu bereichern oder einen anderen zu schädigen.</w:t>
      </w:r>
    </w:p>
    <w:p w14:paraId="5E903568" w14:textId="77777777" w:rsidR="002940AC" w:rsidRPr="00923878" w:rsidRDefault="002940AC" w:rsidP="00531A65">
      <w:pPr>
        <w:numPr>
          <w:ilvl w:val="0"/>
          <w:numId w:val="2"/>
        </w:numPr>
        <w:spacing w:after="200" w:line="276" w:lineRule="auto"/>
        <w:contextualSpacing/>
        <w:jc w:val="both"/>
        <w:rPr>
          <w:rFonts w:ascii="Calibri" w:eastAsia="Calibri" w:hAnsi="Calibri" w:cs="Calibri"/>
        </w:rPr>
      </w:pPr>
      <w:r w:rsidRPr="00923878">
        <w:rPr>
          <w:rFonts w:ascii="Calibri" w:eastAsia="Calibri" w:hAnsi="Calibri" w:cs="Calibri"/>
        </w:rPr>
        <w:t>Die Tat wird nur auf Antrag verfolgt. Antragsberechtigt ist die betroffene Person, der Verantwortliche, die oder der Bundesbeauftragte und die Aufsichtsbehörde.</w:t>
      </w:r>
    </w:p>
    <w:p w14:paraId="5D5DB138" w14:textId="77777777" w:rsidR="002940AC" w:rsidRPr="00923878" w:rsidRDefault="002940AC" w:rsidP="00531A65">
      <w:pPr>
        <w:spacing w:after="200" w:line="276" w:lineRule="auto"/>
        <w:rPr>
          <w:rFonts w:ascii="Calibri" w:eastAsia="Calibri" w:hAnsi="Calibri" w:cs="Calibri"/>
        </w:rPr>
      </w:pPr>
      <w:r w:rsidRPr="00923878">
        <w:rPr>
          <w:rFonts w:ascii="Calibri" w:eastAsia="Calibri" w:hAnsi="Calibri" w:cs="Calibri"/>
        </w:rPr>
        <w:br w:type="page"/>
      </w:r>
    </w:p>
    <w:p w14:paraId="6E649465" w14:textId="77777777" w:rsidR="002940AC" w:rsidRPr="00F30E43" w:rsidRDefault="002940AC" w:rsidP="00531A65">
      <w:pPr>
        <w:spacing w:after="200" w:line="276" w:lineRule="auto"/>
        <w:contextualSpacing/>
        <w:jc w:val="both"/>
        <w:rPr>
          <w:rFonts w:ascii="Calibri" w:eastAsia="Calibri" w:hAnsi="Calibri" w:cs="Calibri"/>
          <w:sz w:val="32"/>
          <w:szCs w:val="32"/>
        </w:rPr>
      </w:pPr>
      <w:r w:rsidRPr="00F30E43">
        <w:rPr>
          <w:rFonts w:ascii="Calibri" w:eastAsia="Times New Roman" w:hAnsi="Calibri" w:cs="Calibri"/>
          <w:color w:val="365F91"/>
          <w:sz w:val="32"/>
          <w:szCs w:val="32"/>
          <w:lang w:eastAsia="de-DE"/>
        </w:rPr>
        <w:lastRenderedPageBreak/>
        <w:t>Merkblatt zum sicheren Umgang mit Daten</w:t>
      </w:r>
    </w:p>
    <w:p w14:paraId="239DEBD7" w14:textId="77777777" w:rsidR="002940AC" w:rsidRPr="00923878" w:rsidRDefault="002940AC" w:rsidP="00F0135D">
      <w:pPr>
        <w:spacing w:after="200" w:line="276" w:lineRule="auto"/>
        <w:contextualSpacing/>
        <w:rPr>
          <w:rFonts w:ascii="Calibri" w:eastAsia="Calibri" w:hAnsi="Calibri" w:cs="Calibri"/>
        </w:rPr>
      </w:pPr>
    </w:p>
    <w:p w14:paraId="7C6D6866" w14:textId="77777777" w:rsidR="002940AC" w:rsidRPr="00923878" w:rsidRDefault="002940AC" w:rsidP="00531A65">
      <w:pPr>
        <w:spacing w:after="200" w:line="276" w:lineRule="auto"/>
        <w:contextualSpacing/>
        <w:jc w:val="both"/>
        <w:rPr>
          <w:rFonts w:ascii="Calibri" w:eastAsia="Calibri" w:hAnsi="Calibri" w:cs="Calibri"/>
        </w:rPr>
      </w:pPr>
      <w:r w:rsidRPr="00923878">
        <w:rPr>
          <w:rFonts w:ascii="Calibri" w:eastAsia="Calibri" w:hAnsi="Calibri" w:cs="Calibri"/>
        </w:rPr>
        <w:t>Der Verband der Reservisten der Deutschen Bundeswehr legt großen Wert auf die Einhaltung des Datenschutzes. Daher möchten wir Sie kurz über die wichtigsten Punkte bezüglich Datenschutzes im Verband sensibilisieren.</w:t>
      </w:r>
    </w:p>
    <w:p w14:paraId="0C4B1455" w14:textId="77777777" w:rsidR="002940AC" w:rsidRPr="00923878" w:rsidRDefault="002940AC" w:rsidP="00531A65">
      <w:pPr>
        <w:numPr>
          <w:ilvl w:val="0"/>
          <w:numId w:val="4"/>
        </w:numPr>
        <w:spacing w:after="200" w:line="276" w:lineRule="auto"/>
        <w:contextualSpacing/>
        <w:jc w:val="both"/>
        <w:rPr>
          <w:rFonts w:ascii="Calibri" w:eastAsia="Calibri" w:hAnsi="Calibri" w:cs="Calibri"/>
        </w:rPr>
      </w:pPr>
      <w:r w:rsidRPr="00923878">
        <w:rPr>
          <w:rFonts w:ascii="Calibri" w:eastAsia="Calibri" w:hAnsi="Calibri" w:cs="Calibri"/>
        </w:rPr>
        <w:t>Behandeln Sie vereinsbezogene Daten (insb. personenbezogene Daten von Mitgliedern) vertraulich.</w:t>
      </w:r>
    </w:p>
    <w:p w14:paraId="3757BD59" w14:textId="77777777" w:rsidR="002940AC" w:rsidRPr="00923878" w:rsidRDefault="002940AC" w:rsidP="00531A65">
      <w:pPr>
        <w:numPr>
          <w:ilvl w:val="0"/>
          <w:numId w:val="4"/>
        </w:numPr>
        <w:spacing w:after="200" w:line="276" w:lineRule="auto"/>
        <w:contextualSpacing/>
        <w:jc w:val="both"/>
        <w:rPr>
          <w:rFonts w:ascii="Calibri" w:eastAsia="Calibri" w:hAnsi="Calibri" w:cs="Calibri"/>
        </w:rPr>
      </w:pPr>
      <w:r w:rsidRPr="00923878">
        <w:rPr>
          <w:rFonts w:ascii="Calibri" w:eastAsia="Calibri" w:hAnsi="Calibri" w:cs="Calibri"/>
        </w:rPr>
        <w:t>Geben Sie auch im familiären Bereich oder Freundkreis keine vertraulichen Verbandsinformationen weiter.</w:t>
      </w:r>
    </w:p>
    <w:p w14:paraId="3C07C936" w14:textId="77777777" w:rsidR="002940AC" w:rsidRPr="00923878" w:rsidRDefault="002940AC" w:rsidP="00531A65">
      <w:pPr>
        <w:numPr>
          <w:ilvl w:val="0"/>
          <w:numId w:val="4"/>
        </w:numPr>
        <w:spacing w:after="200" w:line="276" w:lineRule="auto"/>
        <w:contextualSpacing/>
        <w:jc w:val="both"/>
        <w:rPr>
          <w:rFonts w:ascii="Calibri" w:eastAsia="Calibri" w:hAnsi="Calibri" w:cs="Calibri"/>
        </w:rPr>
      </w:pPr>
      <w:r w:rsidRPr="00923878">
        <w:rPr>
          <w:rFonts w:ascii="Calibri" w:eastAsia="Calibri" w:hAnsi="Calibri" w:cs="Calibri"/>
        </w:rPr>
        <w:t>Nicht mehr benötigte Unterlagen müssen gemäß den aktuellen gesetzlichen Vorgaben vernichtet werden.</w:t>
      </w:r>
    </w:p>
    <w:p w14:paraId="11BEFA35" w14:textId="77777777" w:rsidR="002940AC" w:rsidRPr="00923878" w:rsidRDefault="002940AC" w:rsidP="00531A65">
      <w:pPr>
        <w:numPr>
          <w:ilvl w:val="0"/>
          <w:numId w:val="4"/>
        </w:numPr>
        <w:spacing w:after="200" w:line="276" w:lineRule="auto"/>
        <w:contextualSpacing/>
        <w:jc w:val="both"/>
        <w:rPr>
          <w:rFonts w:ascii="Calibri" w:eastAsia="Calibri" w:hAnsi="Calibri" w:cs="Calibri"/>
        </w:rPr>
      </w:pPr>
      <w:r w:rsidRPr="00923878">
        <w:rPr>
          <w:rFonts w:ascii="Calibri" w:eastAsia="Calibri" w:hAnsi="Calibri" w:cs="Calibri"/>
        </w:rPr>
        <w:t>Sollten Sie vom Verband ein Passwort für den Zugriff auf PC-Systeme erhalten haben, halten Sie dieses bitte geheim.</w:t>
      </w:r>
    </w:p>
    <w:p w14:paraId="669171B5" w14:textId="77777777" w:rsidR="002940AC" w:rsidRPr="00923878" w:rsidRDefault="002940AC" w:rsidP="00531A65">
      <w:pPr>
        <w:numPr>
          <w:ilvl w:val="0"/>
          <w:numId w:val="4"/>
        </w:numPr>
        <w:spacing w:after="200" w:line="276" w:lineRule="auto"/>
        <w:contextualSpacing/>
        <w:jc w:val="both"/>
        <w:rPr>
          <w:rFonts w:ascii="Calibri" w:eastAsia="Calibri" w:hAnsi="Calibri" w:cs="Calibri"/>
        </w:rPr>
      </w:pPr>
      <w:r w:rsidRPr="00923878">
        <w:rPr>
          <w:rFonts w:ascii="Calibri" w:eastAsia="Calibri" w:hAnsi="Calibri" w:cs="Calibri"/>
        </w:rPr>
        <w:t xml:space="preserve">Sollten Sie an einem Rechner mit Verbandsdaten arbeiten, sperren Sie bitte Ihren </w:t>
      </w:r>
    </w:p>
    <w:p w14:paraId="74C41E44" w14:textId="77777777" w:rsidR="002940AC" w:rsidRPr="00923878" w:rsidRDefault="002940AC" w:rsidP="00531A65">
      <w:pPr>
        <w:spacing w:after="200" w:line="276" w:lineRule="auto"/>
        <w:ind w:left="720"/>
        <w:contextualSpacing/>
        <w:jc w:val="both"/>
        <w:rPr>
          <w:rFonts w:ascii="Calibri" w:eastAsia="Calibri" w:hAnsi="Calibri" w:cs="Calibri"/>
        </w:rPr>
      </w:pPr>
      <w:r w:rsidRPr="00923878">
        <w:rPr>
          <w:rFonts w:ascii="Calibri" w:eastAsia="Calibri" w:hAnsi="Calibri" w:cs="Calibri"/>
        </w:rPr>
        <w:t>Account, wenn Sie sich vom ihm entfernen.</w:t>
      </w:r>
    </w:p>
    <w:p w14:paraId="22CA1E07" w14:textId="77777777" w:rsidR="002940AC" w:rsidRPr="00923878" w:rsidRDefault="002940AC" w:rsidP="00531A65">
      <w:pPr>
        <w:spacing w:after="200" w:line="276" w:lineRule="auto"/>
        <w:contextualSpacing/>
        <w:jc w:val="both"/>
        <w:rPr>
          <w:rFonts w:ascii="Calibri" w:eastAsia="Calibri" w:hAnsi="Calibri" w:cs="Calibri"/>
        </w:rPr>
      </w:pPr>
    </w:p>
    <w:p w14:paraId="3EEEA7D1" w14:textId="77777777" w:rsidR="002940AC" w:rsidRPr="00F30E43" w:rsidRDefault="002940AC" w:rsidP="00531A65">
      <w:pPr>
        <w:spacing w:after="200" w:line="276" w:lineRule="auto"/>
        <w:contextualSpacing/>
        <w:jc w:val="both"/>
        <w:rPr>
          <w:rFonts w:ascii="Calibri" w:eastAsia="Calibri" w:hAnsi="Calibri" w:cs="Calibri"/>
          <w:sz w:val="26"/>
          <w:szCs w:val="26"/>
        </w:rPr>
      </w:pPr>
      <w:r w:rsidRPr="00F30E43">
        <w:rPr>
          <w:rFonts w:ascii="Calibri" w:eastAsia="Times New Roman" w:hAnsi="Calibri" w:cs="Calibri"/>
          <w:color w:val="365F91"/>
          <w:sz w:val="26"/>
          <w:szCs w:val="26"/>
          <w:lang w:eastAsia="de-DE"/>
        </w:rPr>
        <w:t>Weitere Informationen und Kontakt:</w:t>
      </w:r>
    </w:p>
    <w:p w14:paraId="64A8DC62" w14:textId="77777777" w:rsidR="002940AC" w:rsidRPr="00923878" w:rsidRDefault="002940AC" w:rsidP="00531A65">
      <w:pPr>
        <w:spacing w:after="200" w:line="276" w:lineRule="auto"/>
        <w:contextualSpacing/>
        <w:rPr>
          <w:rFonts w:ascii="Calibri" w:eastAsia="Calibri" w:hAnsi="Calibri" w:cs="Calibri"/>
          <w:lang w:eastAsia="de-DE"/>
        </w:rPr>
      </w:pPr>
    </w:p>
    <w:p w14:paraId="3134ECB0" w14:textId="02167B46" w:rsidR="0025053D" w:rsidRPr="00CE1D4C" w:rsidRDefault="002940AC" w:rsidP="00CE1D4C">
      <w:pPr>
        <w:spacing w:after="200" w:line="276" w:lineRule="auto"/>
        <w:jc w:val="both"/>
        <w:rPr>
          <w:rFonts w:ascii="Calibri" w:eastAsia="Calibri" w:hAnsi="Calibri" w:cs="Calibri"/>
        </w:rPr>
      </w:pPr>
      <w:r w:rsidRPr="00923878">
        <w:rPr>
          <w:rFonts w:ascii="Calibri" w:eastAsia="Calibri" w:hAnsi="Calibri" w:cs="Calibri"/>
        </w:rPr>
        <w:t xml:space="preserve">Bei Fragen zum Datenschutz können Sie sich jederzeit an den Bereich Datenschutz des Verbandes wenden, E-Mail: </w:t>
      </w:r>
      <w:hyperlink r:id="rId11" w:history="1">
        <w:r w:rsidRPr="00923878">
          <w:rPr>
            <w:rFonts w:ascii="Calibri" w:eastAsia="Calibri" w:hAnsi="Calibri" w:cs="Calibri"/>
            <w:color w:val="0000FF"/>
            <w:u w:val="single"/>
          </w:rPr>
          <w:t>ds-koordination@reservistenverband.de</w:t>
        </w:r>
      </w:hyperlink>
    </w:p>
    <w:sectPr w:rsidR="0025053D" w:rsidRPr="00CE1D4C" w:rsidSect="004254E3">
      <w:headerReference w:type="default" r:id="rId12"/>
      <w:footerReference w:type="default" r:id="rId13"/>
      <w:pgSz w:w="11906" w:h="16838"/>
      <w:pgMar w:top="1985" w:right="1418" w:bottom="1276" w:left="1418" w:header="709"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5E1F" w14:textId="77777777" w:rsidR="00140784" w:rsidRDefault="00140784" w:rsidP="00F2452A">
      <w:r>
        <w:separator/>
      </w:r>
    </w:p>
  </w:endnote>
  <w:endnote w:type="continuationSeparator" w:id="0">
    <w:p w14:paraId="115F7753" w14:textId="77777777" w:rsidR="00140784" w:rsidRDefault="00140784" w:rsidP="00F2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rPr>
        <w:sz w:val="16"/>
        <w:szCs w:val="16"/>
      </w:rPr>
    </w:sdtEndPr>
    <w:sdtContent>
      <w:p w14:paraId="7E54076A" w14:textId="77777777" w:rsidR="004254E3" w:rsidRDefault="00D17EAD" w:rsidP="00D17EAD">
        <w:pPr>
          <w:tabs>
            <w:tab w:val="center" w:pos="4536"/>
            <w:tab w:val="right" w:pos="9072"/>
          </w:tabs>
          <w:spacing w:after="0"/>
          <w:jc w:val="center"/>
          <w:rPr>
            <w:b/>
            <w:bCs/>
            <w:sz w:val="16"/>
            <w:szCs w:val="16"/>
          </w:rPr>
        </w:pPr>
        <w:r w:rsidRPr="00D17EAD">
          <w:rPr>
            <w:sz w:val="16"/>
            <w:szCs w:val="16"/>
          </w:rPr>
          <w:t xml:space="preserve">Seite </w:t>
        </w:r>
        <w:r w:rsidRPr="00D17EAD">
          <w:rPr>
            <w:b/>
            <w:bCs/>
            <w:sz w:val="16"/>
            <w:szCs w:val="16"/>
          </w:rPr>
          <w:fldChar w:fldCharType="begin"/>
        </w:r>
        <w:r w:rsidRPr="00D17EAD">
          <w:rPr>
            <w:b/>
            <w:bCs/>
            <w:sz w:val="16"/>
            <w:szCs w:val="16"/>
          </w:rPr>
          <w:instrText>PAGE</w:instrText>
        </w:r>
        <w:r w:rsidRPr="00D17EAD">
          <w:rPr>
            <w:b/>
            <w:bCs/>
            <w:sz w:val="16"/>
            <w:szCs w:val="16"/>
          </w:rPr>
          <w:fldChar w:fldCharType="separate"/>
        </w:r>
        <w:r w:rsidRPr="00D17EAD">
          <w:rPr>
            <w:b/>
            <w:bCs/>
            <w:sz w:val="16"/>
            <w:szCs w:val="16"/>
          </w:rPr>
          <w:t>1</w:t>
        </w:r>
        <w:r w:rsidRPr="00D17EAD">
          <w:rPr>
            <w:b/>
            <w:bCs/>
            <w:sz w:val="16"/>
            <w:szCs w:val="16"/>
          </w:rPr>
          <w:fldChar w:fldCharType="end"/>
        </w:r>
        <w:r w:rsidRPr="00D17EAD">
          <w:rPr>
            <w:sz w:val="16"/>
            <w:szCs w:val="16"/>
          </w:rPr>
          <w:t xml:space="preserve"> von </w:t>
        </w:r>
        <w:r w:rsidRPr="00D17EAD">
          <w:rPr>
            <w:b/>
            <w:bCs/>
            <w:sz w:val="16"/>
            <w:szCs w:val="16"/>
          </w:rPr>
          <w:fldChar w:fldCharType="begin"/>
        </w:r>
        <w:r w:rsidRPr="00D17EAD">
          <w:rPr>
            <w:b/>
            <w:bCs/>
            <w:sz w:val="16"/>
            <w:szCs w:val="16"/>
          </w:rPr>
          <w:instrText>NUMPAGES</w:instrText>
        </w:r>
        <w:r w:rsidRPr="00D17EAD">
          <w:rPr>
            <w:b/>
            <w:bCs/>
            <w:sz w:val="16"/>
            <w:szCs w:val="16"/>
          </w:rPr>
          <w:fldChar w:fldCharType="separate"/>
        </w:r>
        <w:r w:rsidRPr="00D17EAD">
          <w:rPr>
            <w:b/>
            <w:bCs/>
            <w:sz w:val="16"/>
            <w:szCs w:val="16"/>
          </w:rPr>
          <w:t>3</w:t>
        </w:r>
        <w:r w:rsidRPr="00D17EAD">
          <w:rPr>
            <w:b/>
            <w:bCs/>
            <w:sz w:val="16"/>
            <w:szCs w:val="16"/>
          </w:rPr>
          <w:fldChar w:fldCharType="end"/>
        </w:r>
      </w:p>
      <w:p w14:paraId="7B672896" w14:textId="3D0137E0" w:rsidR="00D17EAD" w:rsidRPr="00D17EAD" w:rsidRDefault="004254E3" w:rsidP="004254E3">
        <w:pPr>
          <w:tabs>
            <w:tab w:val="center" w:pos="4536"/>
            <w:tab w:val="right" w:pos="9072"/>
          </w:tabs>
          <w:spacing w:after="0"/>
          <w:rPr>
            <w:b/>
            <w:bCs/>
            <w:sz w:val="16"/>
            <w:szCs w:val="16"/>
          </w:rPr>
        </w:pPr>
        <w:r>
          <w:rPr>
            <w:b/>
            <w:bCs/>
            <w:sz w:val="16"/>
            <w:szCs w:val="16"/>
          </w:rPr>
          <w:t>Stand: 12-2021</w:t>
        </w:r>
      </w:p>
    </w:sdtContent>
  </w:sdt>
  <w:p w14:paraId="26798159" w14:textId="5BED57AD" w:rsidR="00F2452A" w:rsidRPr="00F2452A" w:rsidRDefault="00F2452A" w:rsidP="00F2452A">
    <w:pPr>
      <w:pStyle w:val="Fuzeile"/>
      <w:tabs>
        <w:tab w:val="clear" w:pos="9072"/>
      </w:tabs>
      <w:ind w:right="567"/>
      <w:jc w:val="center"/>
      <w:rPr>
        <w:sz w:val="16"/>
        <w:szCs w:val="16"/>
      </w:rPr>
    </w:pPr>
    <w:r w:rsidRPr="00361005">
      <w:rPr>
        <w:sz w:val="16"/>
        <w:szCs w:val="16"/>
      </w:rPr>
      <w:t xml:space="preserve">Vorstand </w:t>
    </w:r>
    <w:proofErr w:type="spellStart"/>
    <w:r w:rsidRPr="00361005">
      <w:rPr>
        <w:sz w:val="16"/>
        <w:szCs w:val="16"/>
      </w:rPr>
      <w:t>i.S.d</w:t>
    </w:r>
    <w:proofErr w:type="spellEnd"/>
    <w:r w:rsidRPr="00361005">
      <w:rPr>
        <w:sz w:val="16"/>
        <w:szCs w:val="16"/>
      </w:rPr>
      <w:t xml:space="preserve">. § 26 BGB </w:t>
    </w:r>
    <w:proofErr w:type="spellStart"/>
    <w:r w:rsidRPr="00361005">
      <w:rPr>
        <w:sz w:val="16"/>
        <w:szCs w:val="16"/>
      </w:rPr>
      <w:t>i.V.m</w:t>
    </w:r>
    <w:proofErr w:type="spellEnd"/>
    <w:r w:rsidRPr="00361005">
      <w:rPr>
        <w:sz w:val="16"/>
        <w:szCs w:val="16"/>
      </w:rPr>
      <w:t>. Art. 10 Nr. 2 der Satzung ist das Präsidium · Finanzamt Bonn-Außenstadt ·</w:t>
    </w:r>
    <w:r>
      <w:rPr>
        <w:sz w:val="16"/>
        <w:szCs w:val="16"/>
      </w:rPr>
      <w:t xml:space="preserve"> 206/5881/0131</w:t>
    </w:r>
    <w:r>
      <w:rPr>
        <w:sz w:val="16"/>
        <w:szCs w:val="16"/>
      </w:rPr>
      <w:br/>
      <w:t>Sitz des Vereins ist 10117 Berlin · AG Berlin-Charlottenburg · VR 350 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3F521" w14:textId="77777777" w:rsidR="00140784" w:rsidRDefault="00140784" w:rsidP="00F2452A">
      <w:r>
        <w:separator/>
      </w:r>
    </w:p>
  </w:footnote>
  <w:footnote w:type="continuationSeparator" w:id="0">
    <w:p w14:paraId="7B6AEFC8" w14:textId="77777777" w:rsidR="00140784" w:rsidRDefault="00140784" w:rsidP="00F2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4BAB" w14:textId="09BB0C21" w:rsidR="00F2452A" w:rsidRDefault="00F2452A">
    <w:pPr>
      <w:pStyle w:val="Kopfzeile"/>
    </w:pPr>
    <w:r>
      <w:rPr>
        <w:noProof/>
      </w:rPr>
      <w:drawing>
        <wp:anchor distT="0" distB="0" distL="114300" distR="114300" simplePos="0" relativeHeight="251658240" behindDoc="1" locked="0" layoutInCell="1" allowOverlap="1" wp14:anchorId="67CCF9D2" wp14:editId="100950A6">
          <wp:simplePos x="0" y="0"/>
          <wp:positionH relativeFrom="column">
            <wp:posOffset>-912495</wp:posOffset>
          </wp:positionH>
          <wp:positionV relativeFrom="paragraph">
            <wp:posOffset>-462280</wp:posOffset>
          </wp:positionV>
          <wp:extent cx="7572833" cy="1071651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2833" cy="10716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397EEA"/>
    <w:multiLevelType w:val="hybridMultilevel"/>
    <w:tmpl w:val="7C622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2A"/>
    <w:rsid w:val="000B0559"/>
    <w:rsid w:val="00115DDE"/>
    <w:rsid w:val="001171D5"/>
    <w:rsid w:val="00126D49"/>
    <w:rsid w:val="00140784"/>
    <w:rsid w:val="00154279"/>
    <w:rsid w:val="00164B9F"/>
    <w:rsid w:val="00190CB4"/>
    <w:rsid w:val="00192EA7"/>
    <w:rsid w:val="001D6D95"/>
    <w:rsid w:val="0021075D"/>
    <w:rsid w:val="0025053D"/>
    <w:rsid w:val="00270058"/>
    <w:rsid w:val="002940AC"/>
    <w:rsid w:val="002A748F"/>
    <w:rsid w:val="002B4346"/>
    <w:rsid w:val="002D63BC"/>
    <w:rsid w:val="003C443A"/>
    <w:rsid w:val="003D13A6"/>
    <w:rsid w:val="003E2862"/>
    <w:rsid w:val="00410A83"/>
    <w:rsid w:val="004254E3"/>
    <w:rsid w:val="004B4CF6"/>
    <w:rsid w:val="004B7347"/>
    <w:rsid w:val="005305C9"/>
    <w:rsid w:val="00531A65"/>
    <w:rsid w:val="00561D21"/>
    <w:rsid w:val="00586AE2"/>
    <w:rsid w:val="005B0A77"/>
    <w:rsid w:val="005C37E0"/>
    <w:rsid w:val="005D0F64"/>
    <w:rsid w:val="00601FA5"/>
    <w:rsid w:val="006148D4"/>
    <w:rsid w:val="0064209A"/>
    <w:rsid w:val="00663801"/>
    <w:rsid w:val="00697CCB"/>
    <w:rsid w:val="006B3546"/>
    <w:rsid w:val="006D6280"/>
    <w:rsid w:val="007425A3"/>
    <w:rsid w:val="00750394"/>
    <w:rsid w:val="00755565"/>
    <w:rsid w:val="00757106"/>
    <w:rsid w:val="00764BDA"/>
    <w:rsid w:val="00765772"/>
    <w:rsid w:val="00783256"/>
    <w:rsid w:val="007874FF"/>
    <w:rsid w:val="00792C79"/>
    <w:rsid w:val="007D4B97"/>
    <w:rsid w:val="008D31B5"/>
    <w:rsid w:val="008E2BD8"/>
    <w:rsid w:val="00907448"/>
    <w:rsid w:val="00914482"/>
    <w:rsid w:val="00923878"/>
    <w:rsid w:val="00923A15"/>
    <w:rsid w:val="009351DE"/>
    <w:rsid w:val="00976E27"/>
    <w:rsid w:val="009969A6"/>
    <w:rsid w:val="009B6819"/>
    <w:rsid w:val="009F7ED9"/>
    <w:rsid w:val="00A83CCB"/>
    <w:rsid w:val="00AB6EE7"/>
    <w:rsid w:val="00AD3B91"/>
    <w:rsid w:val="00AE26A3"/>
    <w:rsid w:val="00B42931"/>
    <w:rsid w:val="00B4476D"/>
    <w:rsid w:val="00B447D6"/>
    <w:rsid w:val="00BA4695"/>
    <w:rsid w:val="00BF031C"/>
    <w:rsid w:val="00C022A1"/>
    <w:rsid w:val="00C143C0"/>
    <w:rsid w:val="00C251C5"/>
    <w:rsid w:val="00C26BE2"/>
    <w:rsid w:val="00C27B42"/>
    <w:rsid w:val="00C83172"/>
    <w:rsid w:val="00C91B69"/>
    <w:rsid w:val="00CC7CEB"/>
    <w:rsid w:val="00CE1D4C"/>
    <w:rsid w:val="00D07656"/>
    <w:rsid w:val="00D17EAD"/>
    <w:rsid w:val="00D323B9"/>
    <w:rsid w:val="00D51210"/>
    <w:rsid w:val="00D86E80"/>
    <w:rsid w:val="00DE45B1"/>
    <w:rsid w:val="00DF69E4"/>
    <w:rsid w:val="00E446B2"/>
    <w:rsid w:val="00ED03BE"/>
    <w:rsid w:val="00EF54F0"/>
    <w:rsid w:val="00F0135D"/>
    <w:rsid w:val="00F2452A"/>
    <w:rsid w:val="00F30E43"/>
    <w:rsid w:val="00F61076"/>
    <w:rsid w:val="00F65815"/>
    <w:rsid w:val="00F82FE9"/>
    <w:rsid w:val="00FF2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5339"/>
  <w15:chartTrackingRefBased/>
  <w15:docId w15:val="{D0C1D3F2-78DF-2140-B852-D532BE4C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420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452A"/>
    <w:pPr>
      <w:tabs>
        <w:tab w:val="center" w:pos="4536"/>
        <w:tab w:val="right" w:pos="9072"/>
      </w:tabs>
    </w:pPr>
  </w:style>
  <w:style w:type="character" w:customStyle="1" w:styleId="KopfzeileZchn">
    <w:name w:val="Kopfzeile Zchn"/>
    <w:basedOn w:val="Absatz-Standardschriftart"/>
    <w:link w:val="Kopfzeile"/>
    <w:uiPriority w:val="99"/>
    <w:rsid w:val="00F2452A"/>
  </w:style>
  <w:style w:type="paragraph" w:styleId="Fuzeile">
    <w:name w:val="footer"/>
    <w:basedOn w:val="Standard"/>
    <w:link w:val="FuzeileZchn"/>
    <w:uiPriority w:val="99"/>
    <w:unhideWhenUsed/>
    <w:rsid w:val="00F2452A"/>
    <w:pPr>
      <w:tabs>
        <w:tab w:val="center" w:pos="4536"/>
        <w:tab w:val="right" w:pos="9072"/>
      </w:tabs>
    </w:pPr>
  </w:style>
  <w:style w:type="character" w:customStyle="1" w:styleId="FuzeileZchn">
    <w:name w:val="Fußzeile Zchn"/>
    <w:basedOn w:val="Absatz-Standardschriftart"/>
    <w:link w:val="Fuzeile"/>
    <w:uiPriority w:val="99"/>
    <w:rsid w:val="00F2452A"/>
  </w:style>
  <w:style w:type="table" w:styleId="Tabellenraster">
    <w:name w:val="Table Grid"/>
    <w:basedOn w:val="NormaleTabelle"/>
    <w:uiPriority w:val="59"/>
    <w:rsid w:val="0029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1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koordination@reservistenverband.d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0088A7EA8843708F5395FCCB2C9BEF"/>
        <w:category>
          <w:name w:val="Allgemein"/>
          <w:gallery w:val="placeholder"/>
        </w:category>
        <w:types>
          <w:type w:val="bbPlcHdr"/>
        </w:types>
        <w:behaviors>
          <w:behavior w:val="content"/>
        </w:behaviors>
        <w:guid w:val="{B9705CFE-16C9-4971-AB31-7AD2D8F05988}"/>
      </w:docPartPr>
      <w:docPartBody>
        <w:p w:rsidR="0089788A" w:rsidRDefault="00372BFA" w:rsidP="00372BFA">
          <w:pPr>
            <w:pStyle w:val="970088A7EA8843708F5395FCCB2C9BEF"/>
          </w:pPr>
          <w:r w:rsidRPr="00C00FEC">
            <w:rPr>
              <w:rStyle w:val="Platzhaltertext"/>
            </w:rPr>
            <w:t>Klicken oder tippen Sie, um ein Datum einzugeben.</w:t>
          </w:r>
        </w:p>
      </w:docPartBody>
    </w:docPart>
    <w:docPart>
      <w:docPartPr>
        <w:name w:val="8C9B461BB43E4C48814F19842728ED9C"/>
        <w:category>
          <w:name w:val="Allgemein"/>
          <w:gallery w:val="placeholder"/>
        </w:category>
        <w:types>
          <w:type w:val="bbPlcHdr"/>
        </w:types>
        <w:behaviors>
          <w:behavior w:val="content"/>
        </w:behaviors>
        <w:guid w:val="{1DBF2CFF-DEF9-4370-834D-77859B6B8225}"/>
      </w:docPartPr>
      <w:docPartBody>
        <w:p w:rsidR="006B1FF1" w:rsidRDefault="00065755" w:rsidP="00065755">
          <w:pPr>
            <w:pStyle w:val="8C9B461BB43E4C48814F19842728ED9C"/>
          </w:pPr>
          <w:r w:rsidRPr="00C00FE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FA"/>
    <w:rsid w:val="00065755"/>
    <w:rsid w:val="00372BFA"/>
    <w:rsid w:val="006B1FF1"/>
    <w:rsid w:val="0071176A"/>
    <w:rsid w:val="0089788A"/>
    <w:rsid w:val="00993489"/>
    <w:rsid w:val="00BC3A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5755"/>
    <w:rPr>
      <w:color w:val="808080"/>
    </w:rPr>
  </w:style>
  <w:style w:type="paragraph" w:customStyle="1" w:styleId="970088A7EA8843708F5395FCCB2C9BEF">
    <w:name w:val="970088A7EA8843708F5395FCCB2C9BEF"/>
    <w:rsid w:val="00372BFA"/>
  </w:style>
  <w:style w:type="paragraph" w:customStyle="1" w:styleId="8C9B461BB43E4C48814F19842728ED9C">
    <w:name w:val="8C9B461BB43E4C48814F19842728ED9C"/>
    <w:rsid w:val="00065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BB27AF8AE5754E93D969F4C9A548F1" ma:contentTypeVersion="8" ma:contentTypeDescription="Ein neues Dokument erstellen." ma:contentTypeScope="" ma:versionID="98d7426a23389814c414d4978adfa8b0">
  <xsd:schema xmlns:xsd="http://www.w3.org/2001/XMLSchema" xmlns:xs="http://www.w3.org/2001/XMLSchema" xmlns:p="http://schemas.microsoft.com/office/2006/metadata/properties" xmlns:ns2="90f293c5-1632-4c80-b115-d372ecacaacf" xmlns:ns3="f9e00e5e-7462-4513-9a05-3a362078b14b" targetNamespace="http://schemas.microsoft.com/office/2006/metadata/properties" ma:root="true" ma:fieldsID="e1fb661410dfc93558462783280b9c58" ns2:_="" ns3:_="">
    <xsd:import namespace="90f293c5-1632-4c80-b115-d372ecacaacf"/>
    <xsd:import namespace="f9e00e5e-7462-4513-9a05-3a362078b1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293c5-1632-4c80-b115-d372ecacaac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e00e5e-7462-4513-9a05-3a362078b1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0f293c5-1632-4c80-b115-d372ecacaacf">TJDRPRS7F46R-699451740-7864</_dlc_DocId>
    <_dlc_DocIdUrl xmlns="90f293c5-1632-4c80-b115-d372ecacaacf">
      <Url>https://derreservistenverband.sharepoint.com/sites/GS-Rennerod/_layouts/15/DocIdRedir.aspx?ID=TJDRPRS7F46R-699451740-7864</Url>
      <Description>TJDRPRS7F46R-699451740-7864</Description>
    </_dlc_DocIdUrl>
  </documentManagement>
</p:properties>
</file>

<file path=customXml/itemProps1.xml><?xml version="1.0" encoding="utf-8"?>
<ds:datastoreItem xmlns:ds="http://schemas.openxmlformats.org/officeDocument/2006/customXml" ds:itemID="{4A1BC746-1E2D-4E12-8977-0F98A4F14ACE}"/>
</file>

<file path=customXml/itemProps2.xml><?xml version="1.0" encoding="utf-8"?>
<ds:datastoreItem xmlns:ds="http://schemas.openxmlformats.org/officeDocument/2006/customXml" ds:itemID="{7E8CBB62-F710-4C4D-BCBD-7B4F8A231B61}">
  <ds:schemaRefs>
    <ds:schemaRef ds:uri="http://schemas.microsoft.com/sharepoint/events"/>
  </ds:schemaRefs>
</ds:datastoreItem>
</file>

<file path=customXml/itemProps3.xml><?xml version="1.0" encoding="utf-8"?>
<ds:datastoreItem xmlns:ds="http://schemas.openxmlformats.org/officeDocument/2006/customXml" ds:itemID="{77E0BDBA-4F15-43BC-9707-C5F52E957693}">
  <ds:schemaRefs>
    <ds:schemaRef ds:uri="http://schemas.microsoft.com/sharepoint/v3/contenttype/forms"/>
  </ds:schemaRefs>
</ds:datastoreItem>
</file>

<file path=customXml/itemProps4.xml><?xml version="1.0" encoding="utf-8"?>
<ds:datastoreItem xmlns:ds="http://schemas.openxmlformats.org/officeDocument/2006/customXml" ds:itemID="{CA33564B-A090-4083-9B0A-015638D153B2}">
  <ds:schemaRefs>
    <ds:schemaRef ds:uri="http://schemas.microsoft.com/office/2006/metadata/properties"/>
    <ds:schemaRef ds:uri="http://schemas.microsoft.com/office/infopath/2007/PartnerControls"/>
    <ds:schemaRef ds:uri="f1453a5b-b8fe-4b5b-a597-4f749445d3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Grote, Alexander</dc:creator>
  <cp:keywords/>
  <dc:description/>
  <cp:lastModifiedBy>Daiva Gillert</cp:lastModifiedBy>
  <cp:revision>9</cp:revision>
  <dcterms:created xsi:type="dcterms:W3CDTF">2021-12-03T07:57:00Z</dcterms:created>
  <dcterms:modified xsi:type="dcterms:W3CDTF">2022-01-27T08:06:00Z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0x0101003CBB27AF8AE5754E93D969F4C9A548F1</vt:lpwstr>
  </property>
  <property fmtid="{D5CDD505-2E9C-101B-9397-08002B2CF9AE}" pid="3" name="_dlc_DocIdItemGuid">
    <vt:lpwstr>db8c10b9-9e5b-4852-9d4d-4a08ec9292f9</vt:lpwstr>
  </property>
</Properties>
</file>