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AF9E4" w14:textId="5F286256" w:rsidR="007E2CA8" w:rsidRDefault="007E2CA8" w:rsidP="007E2CA8">
      <w:pPr>
        <w:pStyle w:val="KeinLeerraum"/>
      </w:pPr>
      <w:r w:rsidRPr="007E2CA8">
        <w:rPr>
          <w:b/>
          <w:sz w:val="24"/>
          <w:szCs w:val="24"/>
        </w:rPr>
        <w:t>Reservistenkameradschaft</w:t>
      </w:r>
      <w:r>
        <w:t xml:space="preserve"> </w:t>
      </w:r>
      <w:r w:rsidRPr="007E2CA8">
        <w:rPr>
          <w:color w:val="FF0000"/>
        </w:rPr>
        <w:t>XXXXXXXXXXX</w:t>
      </w:r>
    </w:p>
    <w:p w14:paraId="7F0F2EFF" w14:textId="77777777" w:rsidR="007E2CA8" w:rsidRDefault="007E2CA8" w:rsidP="007E2CA8">
      <w:pPr>
        <w:pStyle w:val="KeinLeerraum"/>
      </w:pPr>
    </w:p>
    <w:p w14:paraId="65CA7AAA" w14:textId="37D19A09" w:rsidR="007E2CA8" w:rsidRPr="006A2825" w:rsidRDefault="007E2CA8" w:rsidP="007E2CA8">
      <w:pPr>
        <w:pStyle w:val="KeinLeerraum"/>
      </w:pPr>
      <w:r w:rsidRPr="006A2825">
        <w:t>An</w:t>
      </w:r>
    </w:p>
    <w:p w14:paraId="23D0B2F0" w14:textId="77777777" w:rsidR="007E2CA8" w:rsidRPr="00D1068F" w:rsidRDefault="007E2CA8" w:rsidP="007E2CA8">
      <w:pPr>
        <w:pStyle w:val="KeinLeerraum"/>
        <w:rPr>
          <w:rFonts w:ascii="Arial" w:hAnsi="Arial" w:cs="Arial"/>
          <w:color w:val="FF0000"/>
          <w:sz w:val="24"/>
          <w:szCs w:val="24"/>
        </w:rPr>
      </w:pPr>
      <w:r w:rsidRPr="00D1068F">
        <w:rPr>
          <w:rFonts w:ascii="Arial" w:hAnsi="Arial" w:cs="Arial"/>
          <w:color w:val="FF0000"/>
          <w:sz w:val="24"/>
          <w:szCs w:val="24"/>
        </w:rPr>
        <w:t xml:space="preserve">OG </w:t>
      </w:r>
      <w:proofErr w:type="spellStart"/>
      <w:r w:rsidRPr="00D1068F">
        <w:rPr>
          <w:rFonts w:ascii="Arial" w:hAnsi="Arial" w:cs="Arial"/>
          <w:color w:val="FF0000"/>
          <w:sz w:val="24"/>
          <w:szCs w:val="24"/>
        </w:rPr>
        <w:t>d.R</w:t>
      </w:r>
      <w:proofErr w:type="spellEnd"/>
      <w:r w:rsidRPr="00D1068F">
        <w:rPr>
          <w:rFonts w:ascii="Arial" w:hAnsi="Arial" w:cs="Arial"/>
          <w:color w:val="FF0000"/>
          <w:sz w:val="24"/>
          <w:szCs w:val="24"/>
        </w:rPr>
        <w:t>.</w:t>
      </w:r>
    </w:p>
    <w:p w14:paraId="186D593D" w14:textId="77777777" w:rsidR="007E2CA8" w:rsidRPr="00D1068F" w:rsidRDefault="007E2CA8" w:rsidP="007E2CA8">
      <w:pPr>
        <w:pStyle w:val="KeinLeerraum"/>
        <w:rPr>
          <w:rFonts w:ascii="Arial" w:hAnsi="Arial" w:cs="Arial"/>
          <w:color w:val="FF0000"/>
          <w:sz w:val="24"/>
          <w:szCs w:val="24"/>
        </w:rPr>
      </w:pPr>
      <w:r w:rsidRPr="00D1068F">
        <w:rPr>
          <w:rFonts w:ascii="Arial" w:hAnsi="Arial" w:cs="Arial"/>
          <w:color w:val="FF0000"/>
          <w:sz w:val="24"/>
          <w:szCs w:val="24"/>
        </w:rPr>
        <w:t>Max Mustermann</w:t>
      </w:r>
    </w:p>
    <w:p w14:paraId="3605278B" w14:textId="77777777" w:rsidR="007E2CA8" w:rsidRPr="00D1068F" w:rsidRDefault="007E2CA8" w:rsidP="007E2CA8">
      <w:pPr>
        <w:pStyle w:val="KeinLeerraum"/>
        <w:rPr>
          <w:rFonts w:ascii="Arial" w:hAnsi="Arial" w:cs="Arial"/>
          <w:color w:val="FF0000"/>
          <w:sz w:val="24"/>
          <w:szCs w:val="24"/>
        </w:rPr>
      </w:pPr>
      <w:r w:rsidRPr="00D1068F">
        <w:rPr>
          <w:rFonts w:ascii="Arial" w:hAnsi="Arial" w:cs="Arial"/>
          <w:color w:val="FF0000"/>
          <w:sz w:val="24"/>
          <w:szCs w:val="24"/>
        </w:rPr>
        <w:t>Musterstraße 3</w:t>
      </w:r>
      <w:bookmarkStart w:id="0" w:name="_GoBack"/>
      <w:bookmarkEnd w:id="0"/>
    </w:p>
    <w:p w14:paraId="7ECAC3AD" w14:textId="77777777" w:rsidR="007E2CA8" w:rsidRPr="00D1068F" w:rsidRDefault="007E2CA8" w:rsidP="007E2CA8">
      <w:pPr>
        <w:pStyle w:val="KeinLeerraum"/>
        <w:rPr>
          <w:rFonts w:ascii="Arial" w:hAnsi="Arial" w:cs="Arial"/>
          <w:color w:val="FF0000"/>
          <w:sz w:val="24"/>
          <w:szCs w:val="24"/>
        </w:rPr>
      </w:pPr>
      <w:r w:rsidRPr="00D1068F">
        <w:rPr>
          <w:rFonts w:ascii="Arial" w:hAnsi="Arial" w:cs="Arial"/>
          <w:color w:val="FF0000"/>
          <w:sz w:val="24"/>
          <w:szCs w:val="24"/>
        </w:rPr>
        <w:t>22356 Musterhausen</w:t>
      </w:r>
    </w:p>
    <w:p w14:paraId="43C1CF4A" w14:textId="77777777" w:rsidR="007E2CA8" w:rsidRDefault="007E2CA8" w:rsidP="007E2CA8">
      <w:pPr>
        <w:pStyle w:val="KeinLeerraum"/>
        <w:rPr>
          <w:rFonts w:ascii="Arial" w:hAnsi="Arial" w:cs="Arial"/>
          <w:sz w:val="24"/>
          <w:szCs w:val="24"/>
        </w:rPr>
      </w:pPr>
    </w:p>
    <w:p w14:paraId="7D3A2511" w14:textId="77777777" w:rsidR="007E2CA8" w:rsidRPr="006A2825" w:rsidRDefault="007E2CA8" w:rsidP="007E2CA8">
      <w:pPr>
        <w:pStyle w:val="KeinLeerraum"/>
        <w:rPr>
          <w:rFonts w:ascii="Arial" w:hAnsi="Arial" w:cs="Arial"/>
          <w:sz w:val="24"/>
          <w:szCs w:val="24"/>
        </w:rPr>
      </w:pPr>
    </w:p>
    <w:p w14:paraId="3AACFF8D" w14:textId="77777777" w:rsidR="007E2CA8" w:rsidRPr="006A2825" w:rsidRDefault="007E2CA8" w:rsidP="007E2CA8">
      <w:pPr>
        <w:pStyle w:val="KeinLeerraum"/>
        <w:jc w:val="right"/>
        <w:rPr>
          <w:rFonts w:ascii="Arial" w:hAnsi="Arial" w:cs="Arial"/>
          <w:sz w:val="24"/>
          <w:szCs w:val="24"/>
        </w:rPr>
      </w:pPr>
      <w:r w:rsidRPr="006A2825">
        <w:rPr>
          <w:rFonts w:ascii="Arial" w:hAnsi="Arial" w:cs="Arial"/>
          <w:sz w:val="24"/>
          <w:szCs w:val="24"/>
        </w:rPr>
        <w:tab/>
      </w:r>
      <w:r w:rsidRPr="006A2825">
        <w:rPr>
          <w:rFonts w:ascii="Arial" w:hAnsi="Arial" w:cs="Arial"/>
          <w:sz w:val="24"/>
          <w:szCs w:val="24"/>
        </w:rPr>
        <w:tab/>
      </w:r>
      <w:r w:rsidRPr="006A2825">
        <w:rPr>
          <w:rFonts w:ascii="Arial" w:hAnsi="Arial" w:cs="Arial"/>
          <w:sz w:val="24"/>
          <w:szCs w:val="24"/>
        </w:rPr>
        <w:tab/>
      </w:r>
      <w:r w:rsidRPr="006A2825">
        <w:rPr>
          <w:rFonts w:ascii="Arial" w:hAnsi="Arial" w:cs="Arial"/>
          <w:sz w:val="24"/>
          <w:szCs w:val="24"/>
        </w:rPr>
        <w:tab/>
      </w:r>
      <w:r w:rsidRPr="006A2825">
        <w:rPr>
          <w:rFonts w:ascii="Arial" w:hAnsi="Arial" w:cs="Arial"/>
          <w:sz w:val="24"/>
          <w:szCs w:val="24"/>
        </w:rPr>
        <w:tab/>
      </w:r>
      <w:r w:rsidRPr="009F216D">
        <w:rPr>
          <w:rFonts w:ascii="Arial" w:hAnsi="Arial" w:cs="Arial"/>
          <w:color w:val="FF0000"/>
          <w:sz w:val="24"/>
          <w:szCs w:val="24"/>
        </w:rPr>
        <w:t>Datum</w:t>
      </w:r>
    </w:p>
    <w:p w14:paraId="19D4A02A" w14:textId="77777777" w:rsidR="007E2CA8" w:rsidRDefault="007E2CA8" w:rsidP="007E2CA8">
      <w:pPr>
        <w:pStyle w:val="KeinLeerraum"/>
        <w:rPr>
          <w:rFonts w:ascii="Arial" w:hAnsi="Arial" w:cs="Arial"/>
          <w:sz w:val="24"/>
          <w:szCs w:val="24"/>
        </w:rPr>
      </w:pPr>
    </w:p>
    <w:p w14:paraId="0D1119DE" w14:textId="77777777" w:rsidR="007E2CA8" w:rsidRDefault="007E2CA8" w:rsidP="007E2CA8">
      <w:pPr>
        <w:pStyle w:val="KeinLeerraum"/>
        <w:rPr>
          <w:rFonts w:ascii="Arial" w:hAnsi="Arial" w:cs="Arial"/>
          <w:sz w:val="24"/>
          <w:szCs w:val="24"/>
        </w:rPr>
      </w:pPr>
    </w:p>
    <w:p w14:paraId="641A0C5F" w14:textId="77777777" w:rsidR="007E2CA8" w:rsidRDefault="007E2CA8" w:rsidP="007E2CA8">
      <w:pPr>
        <w:pStyle w:val="KeinLeerraum"/>
        <w:rPr>
          <w:rFonts w:ascii="Arial" w:hAnsi="Arial" w:cs="Arial"/>
          <w:sz w:val="24"/>
          <w:szCs w:val="24"/>
        </w:rPr>
      </w:pPr>
    </w:p>
    <w:p w14:paraId="56599797" w14:textId="77777777" w:rsidR="007E2CA8" w:rsidRDefault="007E2CA8" w:rsidP="007E2CA8">
      <w:pPr>
        <w:pStyle w:val="KeinLeerraum"/>
        <w:rPr>
          <w:rFonts w:ascii="Arial" w:hAnsi="Arial" w:cs="Arial"/>
          <w:b/>
          <w:sz w:val="24"/>
          <w:szCs w:val="24"/>
        </w:rPr>
      </w:pPr>
      <w:r w:rsidRPr="006A2825">
        <w:rPr>
          <w:rFonts w:ascii="Arial" w:hAnsi="Arial" w:cs="Arial"/>
          <w:b/>
          <w:sz w:val="24"/>
          <w:szCs w:val="24"/>
        </w:rPr>
        <w:t xml:space="preserve">Einladung zur </w:t>
      </w:r>
      <w:r w:rsidRPr="009F216D">
        <w:rPr>
          <w:rFonts w:ascii="Arial" w:hAnsi="Arial" w:cs="Arial"/>
          <w:b/>
          <w:color w:val="FF0000"/>
          <w:sz w:val="24"/>
          <w:szCs w:val="24"/>
        </w:rPr>
        <w:t>Wahlversammlung</w:t>
      </w:r>
      <w:r w:rsidRPr="006A2825">
        <w:rPr>
          <w:rFonts w:ascii="Arial" w:hAnsi="Arial" w:cs="Arial"/>
          <w:b/>
          <w:sz w:val="24"/>
          <w:szCs w:val="24"/>
        </w:rPr>
        <w:t xml:space="preserve"> mit </w:t>
      </w:r>
      <w:r w:rsidRPr="009F216D">
        <w:rPr>
          <w:rFonts w:ascii="Arial" w:hAnsi="Arial" w:cs="Arial"/>
          <w:b/>
          <w:color w:val="FF0000"/>
          <w:sz w:val="24"/>
          <w:szCs w:val="24"/>
        </w:rPr>
        <w:t>Neuwahlen</w:t>
      </w:r>
      <w:r w:rsidRPr="006A2825">
        <w:rPr>
          <w:rFonts w:ascii="Arial" w:hAnsi="Arial" w:cs="Arial"/>
          <w:b/>
          <w:sz w:val="24"/>
          <w:szCs w:val="24"/>
        </w:rPr>
        <w:t xml:space="preserve"> des Vorstandes</w:t>
      </w:r>
    </w:p>
    <w:p w14:paraId="46195818" w14:textId="77777777" w:rsidR="007E2CA8" w:rsidRDefault="007E2CA8" w:rsidP="007E2CA8">
      <w:pPr>
        <w:pStyle w:val="KeinLeerraum"/>
        <w:rPr>
          <w:rFonts w:ascii="Arial" w:hAnsi="Arial" w:cs="Arial"/>
          <w:b/>
          <w:sz w:val="24"/>
          <w:szCs w:val="24"/>
        </w:rPr>
      </w:pPr>
    </w:p>
    <w:p w14:paraId="55555B32" w14:textId="77777777" w:rsidR="007E2CA8" w:rsidRDefault="007E2CA8" w:rsidP="007E2CA8">
      <w:pPr>
        <w:pStyle w:val="KeinLeerraum"/>
        <w:rPr>
          <w:rFonts w:ascii="Arial" w:hAnsi="Arial" w:cs="Arial"/>
          <w:b/>
          <w:sz w:val="24"/>
          <w:szCs w:val="24"/>
        </w:rPr>
      </w:pPr>
    </w:p>
    <w:p w14:paraId="46987C22" w14:textId="77777777" w:rsidR="007E2CA8" w:rsidRDefault="007E2CA8" w:rsidP="007E2CA8">
      <w:pPr>
        <w:pStyle w:val="KeinLeerraum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 Mitglieder der Reservistenkameradschaft </w:t>
      </w:r>
      <w:r w:rsidRPr="006A2825">
        <w:rPr>
          <w:rFonts w:ascii="Arial" w:hAnsi="Arial" w:cs="Arial"/>
          <w:color w:val="FF0000"/>
          <w:sz w:val="24"/>
          <w:szCs w:val="24"/>
        </w:rPr>
        <w:t>XXXXXXXXXXXXXX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werden zur Wahlversammlung am</w:t>
      </w:r>
    </w:p>
    <w:p w14:paraId="62DEFE90" w14:textId="77777777" w:rsidR="007E2CA8" w:rsidRPr="009F216D" w:rsidRDefault="007E2CA8" w:rsidP="007E2CA8">
      <w:pPr>
        <w:pStyle w:val="KeinLeerraum"/>
        <w:rPr>
          <w:rFonts w:ascii="Arial" w:hAnsi="Arial" w:cs="Arial"/>
          <w:color w:val="FF0000"/>
          <w:sz w:val="24"/>
          <w:szCs w:val="24"/>
        </w:rPr>
      </w:pPr>
    </w:p>
    <w:p w14:paraId="1FD8CED4" w14:textId="77777777" w:rsidR="007E2CA8" w:rsidRDefault="007E2CA8" w:rsidP="007E2CA8">
      <w:pPr>
        <w:pStyle w:val="KeinLeerraum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F216D">
        <w:rPr>
          <w:rFonts w:ascii="Arial" w:hAnsi="Arial" w:cs="Arial"/>
          <w:b/>
          <w:color w:val="FF0000"/>
          <w:sz w:val="24"/>
          <w:szCs w:val="24"/>
        </w:rPr>
        <w:t xml:space="preserve">Donnerstag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den </w:t>
      </w:r>
      <w:r w:rsidRPr="009F216D">
        <w:rPr>
          <w:rFonts w:ascii="Arial" w:hAnsi="Arial" w:cs="Arial"/>
          <w:b/>
          <w:color w:val="FF0000"/>
          <w:sz w:val="24"/>
          <w:szCs w:val="24"/>
        </w:rPr>
        <w:t>XXXXXXXX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um </w:t>
      </w:r>
      <w:r w:rsidRPr="009F216D">
        <w:rPr>
          <w:rFonts w:ascii="Arial" w:hAnsi="Arial" w:cs="Arial"/>
          <w:b/>
          <w:color w:val="FF0000"/>
          <w:sz w:val="24"/>
          <w:szCs w:val="24"/>
        </w:rPr>
        <w:t xml:space="preserve">19.30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Uhr im </w:t>
      </w:r>
      <w:r w:rsidRPr="009F216D">
        <w:rPr>
          <w:rFonts w:ascii="Arial" w:hAnsi="Arial" w:cs="Arial"/>
          <w:b/>
          <w:color w:val="FF0000"/>
          <w:sz w:val="24"/>
          <w:szCs w:val="24"/>
        </w:rPr>
        <w:t>Gruppenraum des Bürgerhaus XXXXXXXXXX</w:t>
      </w:r>
    </w:p>
    <w:p w14:paraId="5B835FCC" w14:textId="77777777" w:rsidR="007E2CA8" w:rsidRDefault="007E2CA8" w:rsidP="007E2CA8">
      <w:pPr>
        <w:pStyle w:val="KeinLeerraum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9FF0B92" w14:textId="77777777" w:rsidR="007E2CA8" w:rsidRPr="006A2825" w:rsidRDefault="007E2CA8" w:rsidP="007E2CA8">
      <w:pPr>
        <w:pStyle w:val="KeinLeerraum"/>
        <w:rPr>
          <w:rFonts w:ascii="Arial" w:hAnsi="Arial" w:cs="Arial"/>
          <w:color w:val="000000" w:themeColor="text1"/>
          <w:sz w:val="24"/>
          <w:szCs w:val="24"/>
        </w:rPr>
      </w:pPr>
      <w:r w:rsidRPr="006A2825">
        <w:rPr>
          <w:rFonts w:ascii="Arial" w:hAnsi="Arial" w:cs="Arial"/>
          <w:color w:val="000000" w:themeColor="text1"/>
          <w:sz w:val="24"/>
          <w:szCs w:val="24"/>
        </w:rPr>
        <w:t>eingeladen.</w:t>
      </w:r>
    </w:p>
    <w:p w14:paraId="48C692E6" w14:textId="77777777" w:rsidR="007E2CA8" w:rsidRDefault="007E2CA8" w:rsidP="007E2CA8">
      <w:pPr>
        <w:pStyle w:val="KeinLeerraum"/>
        <w:rPr>
          <w:rFonts w:ascii="Arial" w:hAnsi="Arial" w:cs="Arial"/>
          <w:color w:val="000000" w:themeColor="text1"/>
          <w:sz w:val="24"/>
          <w:szCs w:val="24"/>
        </w:rPr>
      </w:pPr>
    </w:p>
    <w:p w14:paraId="04FE6BCF" w14:textId="77777777" w:rsidR="007E2CA8" w:rsidRDefault="007E2CA8" w:rsidP="007E2CA8">
      <w:pPr>
        <w:pStyle w:val="KeinLeerraum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Tagesordnung:</w:t>
      </w:r>
    </w:p>
    <w:p w14:paraId="2F7A870B" w14:textId="77777777" w:rsidR="007E2CA8" w:rsidRDefault="007E2CA8" w:rsidP="007E2CA8">
      <w:pPr>
        <w:pStyle w:val="KeinLeerraum"/>
        <w:rPr>
          <w:rFonts w:ascii="Arial" w:hAnsi="Arial" w:cs="Arial"/>
          <w:color w:val="000000" w:themeColor="text1"/>
          <w:sz w:val="24"/>
          <w:szCs w:val="24"/>
        </w:rPr>
      </w:pPr>
    </w:p>
    <w:p w14:paraId="0A9B763C" w14:textId="77777777" w:rsidR="007E2CA8" w:rsidRDefault="007E2CA8" w:rsidP="007E2CA8">
      <w:pPr>
        <w:pStyle w:val="KeinLeerraum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Begrüßung</w:t>
      </w:r>
    </w:p>
    <w:p w14:paraId="091388FB" w14:textId="77777777" w:rsidR="007E2CA8" w:rsidRDefault="007E2CA8" w:rsidP="007E2CA8">
      <w:pPr>
        <w:pStyle w:val="KeinLeerraum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Totenehrung</w:t>
      </w:r>
    </w:p>
    <w:p w14:paraId="4D7ACCF7" w14:textId="77777777" w:rsidR="007E2CA8" w:rsidRDefault="007E2CA8" w:rsidP="007E2CA8">
      <w:pPr>
        <w:pStyle w:val="KeinLeerraum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Protokoll der letzten Generalversammlung</w:t>
      </w:r>
    </w:p>
    <w:p w14:paraId="7B15FA04" w14:textId="77777777" w:rsidR="007E2CA8" w:rsidRDefault="007E2CA8" w:rsidP="007E2CA8">
      <w:pPr>
        <w:pStyle w:val="KeinLeerraum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Bericht des Kassenwartes</w:t>
      </w:r>
    </w:p>
    <w:p w14:paraId="152566F0" w14:textId="77777777" w:rsidR="007E2CA8" w:rsidRDefault="007E2CA8" w:rsidP="007E2CA8">
      <w:pPr>
        <w:pStyle w:val="KeinLeerraum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Stellungnahme der Revisoren (Kassenprüfer)</w:t>
      </w:r>
    </w:p>
    <w:p w14:paraId="56EAC5D9" w14:textId="77777777" w:rsidR="007E2CA8" w:rsidRDefault="007E2CA8" w:rsidP="007E2CA8">
      <w:pPr>
        <w:pStyle w:val="KeinLeerraum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Bericht des Vorsitzenden</w:t>
      </w:r>
    </w:p>
    <w:p w14:paraId="07B50CAC" w14:textId="77777777" w:rsidR="007E2CA8" w:rsidRDefault="007E2CA8" w:rsidP="007E2CA8">
      <w:pPr>
        <w:pStyle w:val="KeinLeerraum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Entlastung des Vorstandes</w:t>
      </w:r>
    </w:p>
    <w:p w14:paraId="47B3D91B" w14:textId="77777777" w:rsidR="007E2CA8" w:rsidRDefault="007E2CA8" w:rsidP="007E2CA8">
      <w:pPr>
        <w:pStyle w:val="KeinLeerraum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Wahl eines Wahlleiters</w:t>
      </w:r>
    </w:p>
    <w:p w14:paraId="599CCA9B" w14:textId="77777777" w:rsidR="007E2CA8" w:rsidRDefault="007E2CA8" w:rsidP="007E2CA8">
      <w:pPr>
        <w:pStyle w:val="KeinLeerraum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Wahl in den Ämtern gem. § 1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WaDO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Neuwahlen des Vorstandes</w:t>
      </w:r>
    </w:p>
    <w:p w14:paraId="6F15886D" w14:textId="77777777" w:rsidR="007E2CA8" w:rsidRDefault="007E2CA8" w:rsidP="007E2CA8">
      <w:pPr>
        <w:pStyle w:val="KeinLeerraum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Verpflichtung laut § 10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WaDO</w:t>
      </w:r>
      <w:proofErr w:type="spellEnd"/>
    </w:p>
    <w:p w14:paraId="281FC1EC" w14:textId="77777777" w:rsidR="007E2CA8" w:rsidRDefault="007E2CA8" w:rsidP="007E2CA8">
      <w:pPr>
        <w:pStyle w:val="KeinLeerraum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Verschiedenes</w:t>
      </w:r>
    </w:p>
    <w:p w14:paraId="655F4C2E" w14:textId="77777777" w:rsidR="007E2CA8" w:rsidRDefault="007E2CA8" w:rsidP="007E2CA8">
      <w:pPr>
        <w:pStyle w:val="KeinLeerraum"/>
        <w:rPr>
          <w:rFonts w:ascii="Arial" w:hAnsi="Arial" w:cs="Arial"/>
          <w:color w:val="000000" w:themeColor="text1"/>
          <w:sz w:val="24"/>
          <w:szCs w:val="24"/>
        </w:rPr>
      </w:pPr>
    </w:p>
    <w:p w14:paraId="13FA6B90" w14:textId="77777777" w:rsidR="007E2CA8" w:rsidRDefault="007E2CA8" w:rsidP="007E2CA8">
      <w:pPr>
        <w:pStyle w:val="KeinLeerraum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Der Vorstand bittet um eine zahlreiche und pünktliche Teilnahme.</w:t>
      </w:r>
    </w:p>
    <w:p w14:paraId="7BB14661" w14:textId="77777777" w:rsidR="007E2CA8" w:rsidRDefault="007E2CA8" w:rsidP="007E2CA8">
      <w:pPr>
        <w:pStyle w:val="KeinLeerraum"/>
        <w:rPr>
          <w:rFonts w:ascii="Arial" w:hAnsi="Arial" w:cs="Arial"/>
          <w:color w:val="000000" w:themeColor="text1"/>
          <w:sz w:val="24"/>
          <w:szCs w:val="24"/>
        </w:rPr>
      </w:pPr>
    </w:p>
    <w:p w14:paraId="5AE5EFA6" w14:textId="77777777" w:rsidR="007E2CA8" w:rsidRPr="00D1068F" w:rsidRDefault="007E2CA8" w:rsidP="007E2CA8">
      <w:pPr>
        <w:pStyle w:val="KeinLeerraum"/>
        <w:rPr>
          <w:rFonts w:ascii="Arial" w:hAnsi="Arial" w:cs="Arial"/>
          <w:color w:val="FF0000"/>
          <w:sz w:val="24"/>
          <w:szCs w:val="24"/>
        </w:rPr>
      </w:pPr>
      <w:proofErr w:type="spellStart"/>
      <w:r w:rsidRPr="00D1068F">
        <w:rPr>
          <w:rFonts w:ascii="Arial" w:hAnsi="Arial" w:cs="Arial"/>
          <w:color w:val="FF0000"/>
          <w:sz w:val="24"/>
          <w:szCs w:val="24"/>
        </w:rPr>
        <w:t>Schieda</w:t>
      </w:r>
      <w:proofErr w:type="spellEnd"/>
      <w:r w:rsidRPr="00D1068F">
        <w:rPr>
          <w:rFonts w:ascii="Arial" w:hAnsi="Arial" w:cs="Arial"/>
          <w:color w:val="FF0000"/>
          <w:sz w:val="24"/>
          <w:szCs w:val="24"/>
        </w:rPr>
        <w:t xml:space="preserve">, SU </w:t>
      </w:r>
      <w:proofErr w:type="spellStart"/>
      <w:r w:rsidRPr="00D1068F">
        <w:rPr>
          <w:rFonts w:ascii="Arial" w:hAnsi="Arial" w:cs="Arial"/>
          <w:color w:val="FF0000"/>
          <w:sz w:val="24"/>
          <w:szCs w:val="24"/>
        </w:rPr>
        <w:t>d.R</w:t>
      </w:r>
      <w:proofErr w:type="spellEnd"/>
      <w:r w:rsidRPr="00D1068F">
        <w:rPr>
          <w:rFonts w:ascii="Arial" w:hAnsi="Arial" w:cs="Arial"/>
          <w:color w:val="FF0000"/>
          <w:sz w:val="24"/>
          <w:szCs w:val="24"/>
        </w:rPr>
        <w:t>.</w:t>
      </w:r>
    </w:p>
    <w:p w14:paraId="6D521702" w14:textId="048AE3C7" w:rsidR="00673A0B" w:rsidRPr="007E2CA8" w:rsidRDefault="007E2CA8" w:rsidP="00FE3CA9">
      <w:r w:rsidRPr="00D1068F">
        <w:rPr>
          <w:rFonts w:ascii="Arial" w:hAnsi="Arial" w:cs="Arial"/>
          <w:color w:val="FF0000"/>
          <w:sz w:val="24"/>
          <w:szCs w:val="24"/>
        </w:rPr>
        <w:t>1. Vorsitzender</w:t>
      </w:r>
      <w:r w:rsidR="00095D71" w:rsidRPr="001F5AF4"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C17362" wp14:editId="4E744833">
                <wp:simplePos x="0" y="0"/>
                <wp:positionH relativeFrom="column">
                  <wp:posOffset>-453390</wp:posOffset>
                </wp:positionH>
                <wp:positionV relativeFrom="paragraph">
                  <wp:posOffset>308610</wp:posOffset>
                </wp:positionV>
                <wp:extent cx="179705" cy="0"/>
                <wp:effectExtent l="0" t="0" r="0" b="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69CD50" id="Gerade Verbindung 8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7pt,24.3pt" to="-21.5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" strokecolor="#7f7f7f [1612]"/>
            </w:pict>
          </mc:Fallback>
        </mc:AlternateContent>
      </w:r>
    </w:p>
    <w:sectPr w:rsidR="00673A0B" w:rsidRPr="007E2CA8" w:rsidSect="00095D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7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94CCD" w14:textId="77777777" w:rsidR="00E8430B" w:rsidRDefault="00E8430B" w:rsidP="00673A0B">
      <w:pPr>
        <w:spacing w:after="0" w:line="240" w:lineRule="auto"/>
      </w:pPr>
      <w:r>
        <w:separator/>
      </w:r>
    </w:p>
  </w:endnote>
  <w:endnote w:type="continuationSeparator" w:id="0">
    <w:p w14:paraId="7EFBD58B" w14:textId="77777777" w:rsidR="00E8430B" w:rsidRDefault="00E8430B" w:rsidP="0067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458D9" w14:textId="77777777" w:rsidR="00673A0B" w:rsidRDefault="00673A0B">
    <w:pPr>
      <w:pStyle w:val="Fuzeile"/>
    </w:pPr>
    <w:r>
      <w:rPr>
        <w:noProof/>
        <w:color w:val="4F81BD" w:themeColor="accent1"/>
      </w:rPr>
      <w:drawing>
        <wp:anchor distT="0" distB="0" distL="114300" distR="114300" simplePos="0" relativeHeight="251656192" behindDoc="1" locked="1" layoutInCell="1" allowOverlap="1" wp14:anchorId="11433D82" wp14:editId="5B9B4D36">
          <wp:simplePos x="0" y="0"/>
          <wp:positionH relativeFrom="column">
            <wp:posOffset>-882650</wp:posOffset>
          </wp:positionH>
          <wp:positionV relativeFrom="page">
            <wp:posOffset>0</wp:posOffset>
          </wp:positionV>
          <wp:extent cx="7548880" cy="10662920"/>
          <wp:effectExtent l="0" t="0" r="0" b="508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6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8C6E" w14:textId="77777777" w:rsidR="008935F1" w:rsidRDefault="008935F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5AB5CD" wp14:editId="7AFD6CDC">
              <wp:simplePos x="0" y="0"/>
              <wp:positionH relativeFrom="column">
                <wp:posOffset>-648335</wp:posOffset>
              </wp:positionH>
              <wp:positionV relativeFrom="paragraph">
                <wp:posOffset>-168761</wp:posOffset>
              </wp:positionV>
              <wp:extent cx="6861717" cy="497878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1717" cy="4978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8D6F9" w14:textId="77777777" w:rsidR="008935F1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Vorstand </w:t>
                          </w:r>
                          <w:proofErr w:type="spellStart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i.S.d</w:t>
                          </w:r>
                          <w:proofErr w:type="spellEnd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§ 26 BGB </w:t>
                          </w:r>
                          <w:proofErr w:type="spellStart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i.V.m</w:t>
                          </w:r>
                          <w:proofErr w:type="spellEnd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Art. 10 Nr. 2 der Satzung ist das Präsidium </w:t>
                          </w:r>
                          <w:proofErr w:type="gramStart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|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Finanzamt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Bonn-Außenstadt | 206/5881/0131</w:t>
                          </w:r>
                        </w:p>
                        <w:p w14:paraId="47FBB68B" w14:textId="77777777" w:rsidR="008935F1" w:rsidRPr="00623934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Sitz des Vereins ist 10117 Berlin | AG Berlin-Charlottenburg | VR 350 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AB5C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51.05pt;margin-top:-13.3pt;width:540.3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" filled="f" stroked="f" strokeweight=".5pt">
              <v:textbox>
                <w:txbxContent>
                  <w:p w14:paraId="0418D6F9" w14:textId="77777777" w:rsidR="008935F1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Vorstand </w:t>
                    </w:r>
                    <w:proofErr w:type="spellStart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>i.S.d</w:t>
                    </w:r>
                    <w:proofErr w:type="spellEnd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§ 26 BGB </w:t>
                    </w:r>
                    <w:proofErr w:type="spellStart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>i.V.m</w:t>
                    </w:r>
                    <w:proofErr w:type="spellEnd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Art. 10 Nr. 2 der Satzung ist das Präsidium </w:t>
                    </w:r>
                    <w:proofErr w:type="gramStart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|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Finanzamt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Bonn-Außenstadt | 206/5881/0131</w:t>
                    </w:r>
                  </w:p>
                  <w:p w14:paraId="47FBB68B" w14:textId="77777777" w:rsidR="008935F1" w:rsidRPr="00623934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Sitz des Vereins ist 10117 Berlin | AG Berlin-Charlottenburg | VR 350 38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4368A" w14:textId="77777777" w:rsidR="00E8430B" w:rsidRDefault="00E8430B" w:rsidP="00673A0B">
      <w:pPr>
        <w:spacing w:after="0" w:line="240" w:lineRule="auto"/>
      </w:pPr>
      <w:r>
        <w:separator/>
      </w:r>
    </w:p>
  </w:footnote>
  <w:footnote w:type="continuationSeparator" w:id="0">
    <w:p w14:paraId="31B4761B" w14:textId="77777777" w:rsidR="00E8430B" w:rsidRDefault="00E8430B" w:rsidP="0067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2FF21" w14:textId="77777777" w:rsidR="00673A0B" w:rsidRDefault="00673A0B" w:rsidP="00673A0B">
    <w:pPr>
      <w:pStyle w:val="Kopfzeile"/>
      <w:tabs>
        <w:tab w:val="clear" w:pos="4536"/>
        <w:tab w:val="clear" w:pos="9072"/>
        <w:tab w:val="left" w:pos="26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592AF" w14:textId="77777777" w:rsidR="00BD1898" w:rsidRDefault="00BD1898">
    <w:pPr>
      <w:pStyle w:val="Kopfzeile"/>
    </w:pPr>
    <w:r>
      <w:rPr>
        <w:noProof/>
        <w:color w:val="4F81BD" w:themeColor="accent1"/>
      </w:rPr>
      <w:drawing>
        <wp:anchor distT="0" distB="0" distL="114300" distR="114300" simplePos="0" relativeHeight="251659264" behindDoc="1" locked="1" layoutInCell="1" allowOverlap="1" wp14:anchorId="6FEDF82A" wp14:editId="17566483">
          <wp:simplePos x="0" y="0"/>
          <wp:positionH relativeFrom="column">
            <wp:posOffset>-882650</wp:posOffset>
          </wp:positionH>
          <wp:positionV relativeFrom="page">
            <wp:posOffset>33020</wp:posOffset>
          </wp:positionV>
          <wp:extent cx="7512050" cy="1061085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0" cy="1061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190118" w14:textId="77777777" w:rsidR="00BD1898" w:rsidRDefault="00BD18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A69AF"/>
    <w:multiLevelType w:val="hybridMultilevel"/>
    <w:tmpl w:val="4030E488"/>
    <w:lvl w:ilvl="0" w:tplc="1C28A34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0B"/>
    <w:rsid w:val="00095D71"/>
    <w:rsid w:val="000D010E"/>
    <w:rsid w:val="001B0CB4"/>
    <w:rsid w:val="002068DD"/>
    <w:rsid w:val="00214DF8"/>
    <w:rsid w:val="00335946"/>
    <w:rsid w:val="00673A0B"/>
    <w:rsid w:val="006F63FD"/>
    <w:rsid w:val="007E2CA8"/>
    <w:rsid w:val="00873359"/>
    <w:rsid w:val="008935F1"/>
    <w:rsid w:val="009A21AE"/>
    <w:rsid w:val="00BD1898"/>
    <w:rsid w:val="00C20A39"/>
    <w:rsid w:val="00C94FFA"/>
    <w:rsid w:val="00D36AB3"/>
    <w:rsid w:val="00D44B11"/>
    <w:rsid w:val="00D748B6"/>
    <w:rsid w:val="00D779BA"/>
    <w:rsid w:val="00E8430B"/>
    <w:rsid w:val="00E953AB"/>
    <w:rsid w:val="00EF315D"/>
    <w:rsid w:val="00FA4EA6"/>
    <w:rsid w:val="00FD5839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4EBBB"/>
  <w15:chartTrackingRefBased/>
  <w15:docId w15:val="{86EBFF8E-5FA8-43E1-9ABA-25E3B723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673A0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73A0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A0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A0B"/>
  </w:style>
  <w:style w:type="paragraph" w:styleId="Fuzeile">
    <w:name w:val="footer"/>
    <w:basedOn w:val="Standard"/>
    <w:link w:val="Fu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A0B"/>
  </w:style>
  <w:style w:type="table" w:styleId="Tabellenraster">
    <w:name w:val="Table Grid"/>
    <w:basedOn w:val="NormaleTabelle"/>
    <w:uiPriority w:val="59"/>
    <w:rsid w:val="00B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E2E04-F64F-44E8-A7C0-F56F8C1E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marketing.bsb, Nicole Zöllig</dc:creator>
  <cp:keywords/>
  <dc:description/>
  <cp:lastModifiedBy>Geschäftsstelle Fulda, Robert Hess</cp:lastModifiedBy>
  <cp:revision>2</cp:revision>
  <cp:lastPrinted>2019-05-03T08:04:00Z</cp:lastPrinted>
  <dcterms:created xsi:type="dcterms:W3CDTF">2019-08-12T14:53:00Z</dcterms:created>
  <dcterms:modified xsi:type="dcterms:W3CDTF">2019-08-12T14:53:00Z</dcterms:modified>
</cp:coreProperties>
</file>