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7C7F" w14:textId="77777777" w:rsidR="00F0536D" w:rsidRDefault="00F0536D" w:rsidP="00F0536D">
      <w:pPr>
        <w:pStyle w:val="Kopfzeile"/>
        <w:tabs>
          <w:tab w:val="left" w:pos="1080"/>
          <w:tab w:val="left" w:pos="3969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008C66E8" w14:textId="77777777" w:rsidR="00F0536D" w:rsidRDefault="00F0536D" w:rsidP="00F0536D">
      <w:pPr>
        <w:pStyle w:val="Kopfzeile"/>
        <w:tabs>
          <w:tab w:val="left" w:pos="1080"/>
          <w:tab w:val="left" w:pos="3969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3719FD43" w14:textId="123B1B20" w:rsidR="00F0536D" w:rsidRDefault="00F0536D" w:rsidP="00F0536D">
      <w:pPr>
        <w:pStyle w:val="Kopfzeile"/>
        <w:tabs>
          <w:tab w:val="left" w:pos="1080"/>
          <w:tab w:val="left" w:pos="3969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An die Mitglieder der RK</w:t>
      </w:r>
    </w:p>
    <w:p w14:paraId="7B15CA7A" w14:textId="77777777" w:rsidR="00F0536D" w:rsidRPr="00F25329" w:rsidRDefault="00F0536D" w:rsidP="00F0536D">
      <w:pPr>
        <w:pStyle w:val="Kopfzeile"/>
        <w:tabs>
          <w:tab w:val="left" w:pos="1080"/>
          <w:tab w:val="left" w:pos="3969"/>
        </w:tabs>
        <w:jc w:val="center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xxx</w:t>
      </w:r>
    </w:p>
    <w:p w14:paraId="0E05B40B" w14:textId="77777777" w:rsidR="00F0536D" w:rsidRDefault="00F0536D" w:rsidP="00F0536D">
      <w:pPr>
        <w:pStyle w:val="Kopfzeile"/>
        <w:tabs>
          <w:tab w:val="left" w:pos="1080"/>
          <w:tab w:val="left" w:pos="3969"/>
        </w:tabs>
        <w:rPr>
          <w:rFonts w:ascii="Arial" w:hAnsi="Arial" w:cs="Arial"/>
          <w:bCs/>
          <w:iCs/>
        </w:rPr>
      </w:pPr>
    </w:p>
    <w:p w14:paraId="0BD8B815" w14:textId="77777777" w:rsidR="00F0536D" w:rsidRDefault="00F0536D" w:rsidP="00F0536D">
      <w:pPr>
        <w:pStyle w:val="Kopfzeile"/>
        <w:tabs>
          <w:tab w:val="left" w:pos="1080"/>
          <w:tab w:val="left" w:pos="3969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14:paraId="141AA5F1" w14:textId="77777777" w:rsidR="00F0536D" w:rsidRDefault="00F0536D" w:rsidP="00F0536D">
      <w:pPr>
        <w:pStyle w:val="Kopfzeile"/>
        <w:tabs>
          <w:tab w:val="left" w:pos="1080"/>
          <w:tab w:val="left" w:pos="3969"/>
        </w:tabs>
        <w:rPr>
          <w:rFonts w:ascii="Arial" w:hAnsi="Arial" w:cs="Arial"/>
          <w:bCs/>
          <w:iCs/>
        </w:rPr>
      </w:pPr>
    </w:p>
    <w:p w14:paraId="4EB3E85D" w14:textId="77777777" w:rsidR="00F0536D" w:rsidRDefault="00F0536D" w:rsidP="00F0536D">
      <w:pPr>
        <w:pStyle w:val="Kopfzeile"/>
        <w:tabs>
          <w:tab w:val="left" w:pos="1080"/>
          <w:tab w:val="left" w:pos="3969"/>
        </w:tabs>
        <w:rPr>
          <w:rFonts w:ascii="Arial" w:hAnsi="Arial" w:cs="Arial"/>
          <w:bCs/>
          <w:iCs/>
        </w:rPr>
      </w:pPr>
    </w:p>
    <w:p w14:paraId="66E61AEA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>Liebe Kameraden,</w:t>
      </w:r>
    </w:p>
    <w:p w14:paraId="24A368C3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</w:p>
    <w:p w14:paraId="2BF6CDF1" w14:textId="34574AE7" w:rsidR="00F0536D" w:rsidRPr="00F0536D" w:rsidRDefault="00F0536D" w:rsidP="00F0536D">
      <w:pPr>
        <w:pStyle w:val="KeinLeerraum"/>
        <w:rPr>
          <w:rFonts w:ascii="Arial" w:hAnsi="Arial" w:cs="Arial"/>
          <w:caps/>
        </w:rPr>
      </w:pPr>
      <w:r w:rsidRPr="00F0536D">
        <w:rPr>
          <w:rFonts w:ascii="Arial" w:hAnsi="Arial" w:cs="Arial"/>
          <w:caps/>
        </w:rPr>
        <w:t>gemäß der Wahl- und Delegiertenordnung (</w:t>
      </w:r>
      <w:proofErr w:type="spellStart"/>
      <w:r w:rsidRPr="00F0536D">
        <w:rPr>
          <w:rFonts w:ascii="Arial" w:hAnsi="Arial" w:cs="Arial"/>
          <w:caps/>
        </w:rPr>
        <w:t>WaDo</w:t>
      </w:r>
      <w:proofErr w:type="spellEnd"/>
      <w:r w:rsidRPr="00F0536D">
        <w:rPr>
          <w:rFonts w:ascii="Arial" w:hAnsi="Arial" w:cs="Arial"/>
          <w:caps/>
        </w:rPr>
        <w:t>) vom 19.03.2016 sind Wahlen</w:t>
      </w:r>
      <w:r w:rsidRPr="00F0536D">
        <w:rPr>
          <w:rFonts w:ascii="Arial" w:hAnsi="Arial" w:cs="Arial"/>
          <w:b/>
          <w:caps/>
        </w:rPr>
        <w:t xml:space="preserve"> </w:t>
      </w:r>
      <w:r w:rsidRPr="00F0536D">
        <w:rPr>
          <w:rFonts w:ascii="Arial" w:hAnsi="Arial" w:cs="Arial"/>
          <w:caps/>
        </w:rPr>
        <w:t xml:space="preserve">durchzuführen. Wahlrecht haben nur Mitglieder der RK - </w:t>
      </w:r>
      <w:r>
        <w:rPr>
          <w:rFonts w:ascii="Arial" w:hAnsi="Arial" w:cs="Arial"/>
          <w:caps/>
        </w:rPr>
        <w:t>xxx</w:t>
      </w:r>
    </w:p>
    <w:p w14:paraId="36476CDE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</w:p>
    <w:p w14:paraId="6D286413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 xml:space="preserve">Die Wahlversammlung findet statt: </w:t>
      </w:r>
    </w:p>
    <w:p w14:paraId="41942E87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</w:p>
    <w:p w14:paraId="6CC9D42C" w14:textId="77777777" w:rsidR="00F0536D" w:rsidRPr="00F0536D" w:rsidRDefault="00F0536D" w:rsidP="00F0536D">
      <w:pPr>
        <w:pStyle w:val="KeinLeerraum"/>
        <w:rPr>
          <w:rFonts w:ascii="Arial" w:hAnsi="Arial" w:cs="Arial"/>
          <w:b/>
        </w:rPr>
      </w:pPr>
      <w:r w:rsidRPr="00F0536D">
        <w:rPr>
          <w:rFonts w:ascii="Arial" w:hAnsi="Arial" w:cs="Arial"/>
          <w:b/>
        </w:rPr>
        <w:t>Am:</w:t>
      </w:r>
    </w:p>
    <w:p w14:paraId="15DD81BD" w14:textId="77777777" w:rsidR="00F0536D" w:rsidRPr="00F0536D" w:rsidRDefault="00F0536D" w:rsidP="00F0536D">
      <w:pPr>
        <w:pStyle w:val="KeinLeerraum"/>
        <w:rPr>
          <w:rFonts w:ascii="Arial" w:eastAsia="Arial Unicode MS" w:hAnsi="Arial" w:cs="Arial"/>
          <w:b/>
          <w:bCs/>
        </w:rPr>
      </w:pPr>
      <w:r w:rsidRPr="00F0536D">
        <w:rPr>
          <w:rFonts w:ascii="Arial" w:hAnsi="Arial" w:cs="Arial"/>
          <w:b/>
          <w:bCs/>
        </w:rPr>
        <w:t>Um:</w:t>
      </w:r>
    </w:p>
    <w:p w14:paraId="6DC6FCE9" w14:textId="3460A695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  <w:b/>
        </w:rPr>
        <w:t>Ort:</w:t>
      </w:r>
    </w:p>
    <w:p w14:paraId="05E15AE7" w14:textId="77777777" w:rsidR="00F0536D" w:rsidRPr="00F0536D" w:rsidRDefault="00F0536D" w:rsidP="00F0536D">
      <w:pPr>
        <w:pStyle w:val="KeinLeerraum"/>
        <w:rPr>
          <w:rFonts w:ascii="Arial" w:hAnsi="Arial" w:cs="Arial"/>
          <w:b/>
        </w:rPr>
      </w:pPr>
      <w:r w:rsidRPr="00F0536D">
        <w:rPr>
          <w:rFonts w:ascii="Arial" w:hAnsi="Arial" w:cs="Arial"/>
          <w:b/>
        </w:rPr>
        <w:tab/>
      </w:r>
    </w:p>
    <w:p w14:paraId="316904E5" w14:textId="77777777" w:rsidR="00F0536D" w:rsidRPr="00F0536D" w:rsidRDefault="00F0536D" w:rsidP="00F0536D">
      <w:pPr>
        <w:pStyle w:val="KeinLeerraum"/>
        <w:rPr>
          <w:rFonts w:ascii="Arial" w:hAnsi="Arial" w:cs="Arial"/>
          <w:u w:val="single"/>
        </w:rPr>
      </w:pPr>
      <w:r w:rsidRPr="00F0536D">
        <w:rPr>
          <w:rFonts w:ascii="Arial" w:hAnsi="Arial" w:cs="Arial"/>
          <w:u w:val="single"/>
        </w:rPr>
        <w:t>Vorläufige Tagesordnung:</w:t>
      </w:r>
    </w:p>
    <w:p w14:paraId="24ED88C7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>1. Wahl des Versammlungsleiters und seiner beiden Beisitzer</w:t>
      </w:r>
    </w:p>
    <w:p w14:paraId="47A50DFD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>2. Beschlussfassung über die Tagesordnung</w:t>
      </w:r>
    </w:p>
    <w:p w14:paraId="221678A1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>3. Bericht des Vorstandes</w:t>
      </w:r>
    </w:p>
    <w:p w14:paraId="531E8A89" w14:textId="77777777" w:rsidR="00F0536D" w:rsidRPr="00F0536D" w:rsidRDefault="00F0536D" w:rsidP="00F0536D">
      <w:pPr>
        <w:pStyle w:val="KeinLeerraum"/>
        <w:rPr>
          <w:rFonts w:ascii="Arial" w:hAnsi="Arial" w:cs="Arial"/>
          <w:caps/>
        </w:rPr>
      </w:pPr>
      <w:r w:rsidRPr="00F0536D">
        <w:rPr>
          <w:rFonts w:ascii="Arial" w:hAnsi="Arial" w:cs="Arial"/>
          <w:caps/>
        </w:rPr>
        <w:t xml:space="preserve">4. </w:t>
      </w:r>
      <w:r w:rsidRPr="00F0536D">
        <w:rPr>
          <w:rFonts w:ascii="Arial" w:hAnsi="Arial" w:cs="Arial"/>
        </w:rPr>
        <w:t>Kassenbericht</w:t>
      </w:r>
    </w:p>
    <w:p w14:paraId="55B57FA3" w14:textId="77777777" w:rsidR="00F0536D" w:rsidRPr="00F0536D" w:rsidRDefault="00F0536D" w:rsidP="00F0536D">
      <w:pPr>
        <w:pStyle w:val="KeinLeerraum"/>
        <w:rPr>
          <w:rFonts w:ascii="Arial" w:hAnsi="Arial" w:cs="Arial"/>
          <w:caps/>
        </w:rPr>
      </w:pPr>
      <w:r w:rsidRPr="00F0536D">
        <w:rPr>
          <w:rFonts w:ascii="Arial" w:hAnsi="Arial" w:cs="Arial"/>
          <w:caps/>
        </w:rPr>
        <w:t xml:space="preserve">5. </w:t>
      </w:r>
      <w:r w:rsidRPr="00F0536D">
        <w:rPr>
          <w:rFonts w:ascii="Arial" w:hAnsi="Arial" w:cs="Arial"/>
        </w:rPr>
        <w:t>Bericht der Revisoren</w:t>
      </w:r>
    </w:p>
    <w:p w14:paraId="2EEE7033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>6. Entlastung des Vorstandes</w:t>
      </w:r>
    </w:p>
    <w:p w14:paraId="0C532228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>7. Wahl in die Ämter gemäß § 1</w:t>
      </w:r>
    </w:p>
    <w:p w14:paraId="6C5212E6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>8. Verpflichtung (§ 10)</w:t>
      </w:r>
    </w:p>
    <w:p w14:paraId="23ABEE81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</w:p>
    <w:p w14:paraId="15E9828A" w14:textId="7AE377EB" w:rsidR="00F0536D" w:rsidRDefault="00F0536D" w:rsidP="00F0536D">
      <w:pPr>
        <w:pStyle w:val="KeinLeerraum"/>
        <w:rPr>
          <w:rFonts w:ascii="Arial" w:hAnsi="Arial" w:cs="Arial"/>
          <w:caps/>
        </w:rPr>
      </w:pPr>
      <w:r w:rsidRPr="00F0536D">
        <w:rPr>
          <w:rFonts w:ascii="Arial" w:hAnsi="Arial" w:cs="Arial"/>
          <w:caps/>
        </w:rPr>
        <w:t>Wahlvorschläge können schriftlich bis drei Tage vor der Wahl oder dem Versammlungsleiter während der Wahlversammlung vorgetragen werden.</w:t>
      </w:r>
    </w:p>
    <w:p w14:paraId="037C71C1" w14:textId="77777777" w:rsidR="00F0536D" w:rsidRPr="00F0536D" w:rsidRDefault="00F0536D" w:rsidP="00F0536D">
      <w:pPr>
        <w:pStyle w:val="KeinLeerraum"/>
        <w:rPr>
          <w:rFonts w:ascii="Arial" w:hAnsi="Arial" w:cs="Arial"/>
          <w:caps/>
        </w:rPr>
      </w:pPr>
    </w:p>
    <w:p w14:paraId="3A419A09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>Für einen nicht anwesenden Kandidaten muss dessen schriftliches Einverständnis vor der Wahl dem Versammlungsleiter vorliegen.</w:t>
      </w:r>
    </w:p>
    <w:p w14:paraId="01BF2410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</w:p>
    <w:p w14:paraId="1CD736A8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  <w:r w:rsidRPr="00F0536D">
        <w:rPr>
          <w:rFonts w:ascii="Arial" w:hAnsi="Arial" w:cs="Arial"/>
        </w:rPr>
        <w:t>Ist die Wahlversammlung nicht beschlussfähig, so kann am gleichen Tag mit gleicher Tagesordnung und gleichem Tagungsort erneut eine Wahlversammlung angesetzt werden.</w:t>
      </w:r>
    </w:p>
    <w:p w14:paraId="07589165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</w:p>
    <w:p w14:paraId="6BCE894F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</w:p>
    <w:p w14:paraId="6D768FB0" w14:textId="77777777" w:rsidR="00F0536D" w:rsidRPr="00F0536D" w:rsidRDefault="00F0536D" w:rsidP="00F0536D">
      <w:pPr>
        <w:pStyle w:val="KeinLeerraum"/>
        <w:rPr>
          <w:rFonts w:ascii="Arial" w:hAnsi="Arial" w:cs="Arial"/>
        </w:rPr>
      </w:pPr>
    </w:p>
    <w:p w14:paraId="787333AB" w14:textId="77777777" w:rsidR="00F0536D" w:rsidRPr="00F0536D" w:rsidRDefault="00F0536D" w:rsidP="00F0536D">
      <w:pPr>
        <w:pStyle w:val="KeinLeerraum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36D">
        <w:rPr>
          <w:rFonts w:ascii="Arial" w:hAnsi="Arial" w:cs="Arial"/>
        </w:rPr>
        <w:t xml:space="preserve">Mit kameradschaftlichem Gruß       </w:t>
      </w:r>
    </w:p>
    <w:p w14:paraId="4F4F92EC" w14:textId="77777777" w:rsidR="00627303" w:rsidRPr="00627303" w:rsidRDefault="00627303" w:rsidP="00627303">
      <w:pPr>
        <w:pStyle w:val="KeinLeerraum"/>
        <w:rPr>
          <w:rFonts w:ascii="Arial" w:hAnsi="Arial" w:cs="Arial"/>
        </w:rPr>
      </w:pPr>
    </w:p>
    <w:sectPr w:rsidR="00627303" w:rsidRPr="00627303" w:rsidSect="0042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EF8D" w14:textId="77777777" w:rsidR="00B919B7" w:rsidRDefault="00B919B7" w:rsidP="00673A0B">
      <w:pPr>
        <w:spacing w:after="0" w:line="240" w:lineRule="auto"/>
      </w:pPr>
      <w:r>
        <w:separator/>
      </w:r>
    </w:p>
  </w:endnote>
  <w:endnote w:type="continuationSeparator" w:id="0">
    <w:p w14:paraId="27218F3F" w14:textId="77777777" w:rsidR="00B919B7" w:rsidRDefault="00B919B7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85F" w14:textId="77777777" w:rsidR="000E20EA" w:rsidRDefault="000E20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58D9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7C54" w14:textId="77777777" w:rsidR="00B919B7" w:rsidRDefault="00B919B7" w:rsidP="00673A0B">
      <w:pPr>
        <w:spacing w:after="0" w:line="240" w:lineRule="auto"/>
      </w:pPr>
      <w:r>
        <w:separator/>
      </w:r>
    </w:p>
  </w:footnote>
  <w:footnote w:type="continuationSeparator" w:id="0">
    <w:p w14:paraId="47F3A1E5" w14:textId="77777777" w:rsidR="00B919B7" w:rsidRDefault="00B919B7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282" w14:textId="77777777" w:rsidR="000E20EA" w:rsidRDefault="000E20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0037" w14:textId="77777777" w:rsidR="000E20EA" w:rsidRDefault="000E20EA">
    <w:pPr>
      <w:pStyle w:val="Kopfzeile"/>
      <w:rPr>
        <w:noProof/>
        <w:color w:val="4F81BD" w:themeColor="accent1"/>
      </w:rPr>
    </w:pPr>
  </w:p>
  <w:p w14:paraId="12190118" w14:textId="294727E8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51AB5300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0EA">
      <w:rPr>
        <w:noProof/>
      </w:rPr>
      <w:drawing>
        <wp:inline distT="0" distB="0" distL="0" distR="0" wp14:anchorId="5C4D17C7" wp14:editId="5EB87DD2">
          <wp:extent cx="1256030" cy="1012190"/>
          <wp:effectExtent l="0" t="0" r="127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26C6"/>
    <w:multiLevelType w:val="hybridMultilevel"/>
    <w:tmpl w:val="39C4A6B6"/>
    <w:lvl w:ilvl="0" w:tplc="CD1A1C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52CA1"/>
    <w:multiLevelType w:val="hybridMultilevel"/>
    <w:tmpl w:val="39EC9782"/>
    <w:lvl w:ilvl="0" w:tplc="37F63C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2744"/>
    <w:rsid w:val="00006A22"/>
    <w:rsid w:val="00071307"/>
    <w:rsid w:val="00095D71"/>
    <w:rsid w:val="000A1BA2"/>
    <w:rsid w:val="000B1E51"/>
    <w:rsid w:val="000C57F7"/>
    <w:rsid w:val="000D010E"/>
    <w:rsid w:val="000E20EA"/>
    <w:rsid w:val="00105516"/>
    <w:rsid w:val="001850EE"/>
    <w:rsid w:val="002068DD"/>
    <w:rsid w:val="00217F1E"/>
    <w:rsid w:val="00335946"/>
    <w:rsid w:val="00336D75"/>
    <w:rsid w:val="003B407C"/>
    <w:rsid w:val="004017CB"/>
    <w:rsid w:val="00427F6B"/>
    <w:rsid w:val="00466B3C"/>
    <w:rsid w:val="004A2944"/>
    <w:rsid w:val="00503604"/>
    <w:rsid w:val="00506783"/>
    <w:rsid w:val="0060421B"/>
    <w:rsid w:val="00627303"/>
    <w:rsid w:val="00673A0B"/>
    <w:rsid w:val="006C1993"/>
    <w:rsid w:val="006C1B97"/>
    <w:rsid w:val="0070141C"/>
    <w:rsid w:val="00725A04"/>
    <w:rsid w:val="007A517D"/>
    <w:rsid w:val="0080488A"/>
    <w:rsid w:val="00873359"/>
    <w:rsid w:val="00875A23"/>
    <w:rsid w:val="008935F1"/>
    <w:rsid w:val="008A24BD"/>
    <w:rsid w:val="009A21AE"/>
    <w:rsid w:val="00A87825"/>
    <w:rsid w:val="00AD421B"/>
    <w:rsid w:val="00B919B7"/>
    <w:rsid w:val="00BD1898"/>
    <w:rsid w:val="00BF7664"/>
    <w:rsid w:val="00C17CCF"/>
    <w:rsid w:val="00C20A39"/>
    <w:rsid w:val="00C9436B"/>
    <w:rsid w:val="00C94FFA"/>
    <w:rsid w:val="00CE0367"/>
    <w:rsid w:val="00CF078D"/>
    <w:rsid w:val="00D31D06"/>
    <w:rsid w:val="00D36AB3"/>
    <w:rsid w:val="00D44B11"/>
    <w:rsid w:val="00D67593"/>
    <w:rsid w:val="00D748B6"/>
    <w:rsid w:val="00D779BA"/>
    <w:rsid w:val="00E228F3"/>
    <w:rsid w:val="00E2597E"/>
    <w:rsid w:val="00E77D7E"/>
    <w:rsid w:val="00EB256C"/>
    <w:rsid w:val="00ED43AE"/>
    <w:rsid w:val="00EF315D"/>
    <w:rsid w:val="00EF7D81"/>
    <w:rsid w:val="00F0536D"/>
    <w:rsid w:val="00FA4EA6"/>
    <w:rsid w:val="00FB3181"/>
    <w:rsid w:val="00FC2EE8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0536D"/>
    <w:pPr>
      <w:keepNext/>
      <w:tabs>
        <w:tab w:val="left" w:pos="1080"/>
        <w:tab w:val="left" w:pos="1440"/>
      </w:tabs>
      <w:spacing w:after="0" w:line="240" w:lineRule="auto"/>
      <w:outlineLvl w:val="1"/>
    </w:pPr>
    <w:rPr>
      <w:rFonts w:ascii="Arial" w:eastAsia="Times New Roman" w:hAnsi="Arial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67593"/>
    <w:rPr>
      <w:i/>
      <w:iCs/>
    </w:rPr>
  </w:style>
  <w:style w:type="paragraph" w:customStyle="1" w:styleId="Default">
    <w:name w:val="Default"/>
    <w:rsid w:val="003B4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27F6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0536D"/>
    <w:rPr>
      <w:rFonts w:ascii="Arial" w:eastAsia="Times New Roman" w:hAnsi="Arial" w:cs="Arial"/>
      <w:b/>
      <w:sz w:val="24"/>
      <w:szCs w:val="24"/>
      <w:lang w:eastAsia="de-DE"/>
    </w:rPr>
  </w:style>
  <w:style w:type="paragraph" w:customStyle="1" w:styleId="Basis-Kopfzeile">
    <w:name w:val="Basis-Kopfzeile"/>
    <w:basedOn w:val="Standard"/>
    <w:rsid w:val="00F0536D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customStyle="1" w:styleId="Kopfzeilegerade">
    <w:name w:val="Kopfzeile gerade"/>
    <w:basedOn w:val="Kopfzeile"/>
    <w:rsid w:val="00F0536D"/>
    <w:pPr>
      <w:keepLines/>
      <w:tabs>
        <w:tab w:val="clear" w:pos="4536"/>
        <w:tab w:val="clear" w:pos="9072"/>
        <w:tab w:val="center" w:pos="4320"/>
        <w:tab w:val="right" w:pos="8640"/>
      </w:tabs>
    </w:pPr>
    <w:rPr>
      <w:rFonts w:ascii="Arial Black" w:eastAsia="Times New Roman" w:hAnsi="Arial Black" w:cs="Times New Roman"/>
      <w:caps/>
      <w:spacing w:val="6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CE2B-EE83-402C-AFDE-17118D76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Reiner Huber</cp:lastModifiedBy>
  <cp:revision>20</cp:revision>
  <cp:lastPrinted>2021-09-22T06:18:00Z</cp:lastPrinted>
  <dcterms:created xsi:type="dcterms:W3CDTF">2020-06-15T09:46:00Z</dcterms:created>
  <dcterms:modified xsi:type="dcterms:W3CDTF">2021-09-28T11:44:00Z</dcterms:modified>
</cp:coreProperties>
</file>