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43525" w14:textId="77777777" w:rsidR="00D2287C" w:rsidRPr="00D2287C" w:rsidRDefault="00D2287C" w:rsidP="00D228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Franklin Gothic Medium" w:eastAsia="Times New Roman" w:hAnsi="Franklin Gothic Medium" w:cs="Times New Roman"/>
          <w:sz w:val="24"/>
          <w:szCs w:val="20"/>
          <w:lang w:eastAsia="de-DE"/>
        </w:rPr>
      </w:pPr>
    </w:p>
    <w:tbl>
      <w:tblPr>
        <w:tblpPr w:leftFromText="141" w:rightFromText="141" w:vertAnchor="text" w:horzAnchor="margin" w:tblpY="449"/>
        <w:tblOverlap w:val="never"/>
        <w:tblW w:w="4837" w:type="dxa"/>
        <w:tblLook w:val="04A0" w:firstRow="1" w:lastRow="0" w:firstColumn="1" w:lastColumn="0" w:noHBand="0" w:noVBand="1"/>
      </w:tblPr>
      <w:tblGrid>
        <w:gridCol w:w="4837"/>
      </w:tblGrid>
      <w:tr w:rsidR="00D2287C" w:rsidRPr="00D2287C" w14:paraId="56A88832" w14:textId="77777777" w:rsidTr="00D2287C">
        <w:trPr>
          <w:trHeight w:val="1990"/>
        </w:trPr>
        <w:tc>
          <w:tcPr>
            <w:tcW w:w="4837" w:type="dxa"/>
            <w:shd w:val="clear" w:color="auto" w:fill="auto"/>
          </w:tcPr>
          <w:p w14:paraId="57479FD6" w14:textId="77777777" w:rsidR="00D2287C" w:rsidRPr="00D2287C" w:rsidRDefault="00D2287C" w:rsidP="00D2287C">
            <w:pPr>
              <w:keepNext/>
              <w:tabs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  <w:lang w:eastAsia="de-DE"/>
              </w:rPr>
            </w:pPr>
            <w:r w:rsidRPr="00D2287C">
              <w:rPr>
                <w:rFonts w:ascii="Arial" w:eastAsia="Arial" w:hAnsi="Arial" w:cs="Arial"/>
                <w:bCs/>
                <w:color w:val="000000"/>
                <w:sz w:val="26"/>
                <w:szCs w:val="26"/>
                <w:lang w:eastAsia="de-DE"/>
              </w:rPr>
              <w:t>Verband der Reservisten der</w:t>
            </w:r>
          </w:p>
          <w:p w14:paraId="71CBB4F3" w14:textId="77777777" w:rsidR="00D2287C" w:rsidRPr="00D2287C" w:rsidRDefault="00D2287C" w:rsidP="00D228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sz w:val="26"/>
                <w:szCs w:val="26"/>
                <w:lang w:eastAsia="de-DE"/>
              </w:rPr>
            </w:pPr>
            <w:r w:rsidRPr="00D2287C">
              <w:rPr>
                <w:rFonts w:ascii="Arial" w:eastAsia="Arial" w:hAnsi="Arial" w:cs="Arial"/>
                <w:sz w:val="26"/>
                <w:szCs w:val="26"/>
                <w:lang w:eastAsia="de-DE"/>
              </w:rPr>
              <w:t>Deutschen Bundeswehr e.V.</w:t>
            </w:r>
          </w:p>
          <w:p w14:paraId="2EE9B0CF" w14:textId="77777777" w:rsidR="00D2287C" w:rsidRPr="00D2287C" w:rsidRDefault="00D2287C" w:rsidP="00D2287C">
            <w:pPr>
              <w:keepNext/>
              <w:tabs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eastAsia="Arial" w:hAnsi="Arial" w:cs="Arial"/>
                <w:color w:val="000000"/>
                <w:sz w:val="26"/>
                <w:szCs w:val="26"/>
                <w:lang w:eastAsia="de-DE"/>
              </w:rPr>
            </w:pPr>
            <w:r w:rsidRPr="00D2287C">
              <w:rPr>
                <w:rFonts w:ascii="Arial" w:eastAsia="Arial" w:hAnsi="Arial" w:cs="Arial"/>
                <w:bCs/>
                <w:color w:val="000000"/>
                <w:sz w:val="26"/>
                <w:szCs w:val="26"/>
                <w:lang w:eastAsia="de-DE"/>
              </w:rPr>
              <w:t>Kreisgeschäftsstelle Hildesheim</w:t>
            </w:r>
          </w:p>
          <w:p w14:paraId="5630C9A4" w14:textId="77777777" w:rsidR="00D2287C" w:rsidRPr="00D2287C" w:rsidRDefault="00D2287C" w:rsidP="00D228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sz w:val="26"/>
                <w:szCs w:val="26"/>
                <w:lang w:eastAsia="de-DE"/>
              </w:rPr>
            </w:pPr>
            <w:r w:rsidRPr="00D2287C">
              <w:rPr>
                <w:rFonts w:ascii="Arial" w:eastAsia="Arial" w:hAnsi="Arial" w:cs="Arial"/>
                <w:color w:val="000000"/>
                <w:sz w:val="26"/>
                <w:szCs w:val="26"/>
                <w:lang w:eastAsia="de-DE"/>
              </w:rPr>
              <w:t>Langer Garten 14</w:t>
            </w:r>
          </w:p>
          <w:p w14:paraId="28B48D9E" w14:textId="77777777" w:rsidR="00D2287C" w:rsidRPr="00D2287C" w:rsidRDefault="00D2287C" w:rsidP="00D228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sz w:val="26"/>
                <w:szCs w:val="26"/>
                <w:lang w:eastAsia="de-DE"/>
              </w:rPr>
            </w:pPr>
            <w:r w:rsidRPr="00D2287C">
              <w:rPr>
                <w:rFonts w:ascii="Arial" w:eastAsia="Arial" w:hAnsi="Arial" w:cs="Arial"/>
                <w:color w:val="000000"/>
                <w:sz w:val="26"/>
                <w:szCs w:val="26"/>
                <w:lang w:eastAsia="de-DE"/>
              </w:rPr>
              <w:t>31137 Hildesheim</w:t>
            </w:r>
          </w:p>
          <w:p w14:paraId="31A9B599" w14:textId="77777777" w:rsidR="00D2287C" w:rsidRPr="00D2287C" w:rsidRDefault="00D2287C" w:rsidP="00D228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sz w:val="26"/>
                <w:szCs w:val="26"/>
                <w:lang w:eastAsia="de-DE"/>
              </w:rPr>
            </w:pPr>
          </w:p>
        </w:tc>
      </w:tr>
    </w:tbl>
    <w:p w14:paraId="1A7DC94C" w14:textId="2230E15A" w:rsidR="00D2287C" w:rsidRPr="00D2287C" w:rsidRDefault="00D2287C" w:rsidP="00D228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de-DE"/>
        </w:rPr>
      </w:pPr>
      <w:r w:rsidRPr="00D2287C">
        <w:rPr>
          <w:rFonts w:ascii="Times New Roman" w:eastAsia="Times New Roman" w:hAnsi="Times New Roman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072583" wp14:editId="06EC0A55">
                <wp:simplePos x="0" y="0"/>
                <wp:positionH relativeFrom="column">
                  <wp:posOffset>3596005</wp:posOffset>
                </wp:positionH>
                <wp:positionV relativeFrom="paragraph">
                  <wp:posOffset>5080</wp:posOffset>
                </wp:positionV>
                <wp:extent cx="2667000" cy="1495425"/>
                <wp:effectExtent l="0" t="0" r="0" b="9525"/>
                <wp:wrapNone/>
                <wp:docPr id="263" name="Textfeld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486BF" w14:textId="77777777" w:rsidR="00D2287C" w:rsidRDefault="00D2287C" w:rsidP="00D2287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5673E">
                              <w:rPr>
                                <w:rFonts w:ascii="Arial" w:hAnsi="Arial" w:cs="Arial"/>
                                <w:b/>
                              </w:rPr>
                              <w:t>Reservistenverband</w:t>
                            </w:r>
                            <w:r w:rsidRPr="00C5673E"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t>Kreisgeschäftsstelle Hildesheim</w:t>
                            </w:r>
                          </w:p>
                          <w:p w14:paraId="02024ECB" w14:textId="77777777" w:rsidR="00D2287C" w:rsidRPr="00A87CD9" w:rsidRDefault="00D2287C" w:rsidP="00D2287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87CD9">
                              <w:rPr>
                                <w:rFonts w:ascii="Arial" w:hAnsi="Arial" w:cs="Arial"/>
                                <w:sz w:val="20"/>
                              </w:rPr>
                              <w:t>Langer Garten 14</w:t>
                            </w:r>
                          </w:p>
                          <w:p w14:paraId="2D956976" w14:textId="77777777" w:rsidR="00D2287C" w:rsidRDefault="00D2287C" w:rsidP="00D2287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87CD9">
                              <w:rPr>
                                <w:rFonts w:ascii="Arial" w:hAnsi="Arial" w:cs="Arial"/>
                                <w:sz w:val="20"/>
                              </w:rPr>
                              <w:t>31137 Hildesheim</w:t>
                            </w:r>
                          </w:p>
                          <w:p w14:paraId="57FB91AF" w14:textId="73A2597E" w:rsidR="00D2287C" w:rsidRPr="00A87CD9" w:rsidRDefault="00D2287C" w:rsidP="00D2287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87CD9">
                              <w:rPr>
                                <w:rFonts w:ascii="Arial" w:hAnsi="Arial" w:cs="Arial"/>
                                <w:sz w:val="20"/>
                              </w:rPr>
                              <w:t>Tel.: 05121 20608-12</w:t>
                            </w:r>
                            <w:r w:rsidR="00BD604E">
                              <w:rPr>
                                <w:rFonts w:ascii="Arial" w:hAnsi="Arial" w:cs="Arial"/>
                                <w:sz w:val="20"/>
                              </w:rPr>
                              <w:t xml:space="preserve"> o. 13 (AB)</w:t>
                            </w:r>
                          </w:p>
                          <w:p w14:paraId="454D562D" w14:textId="77777777" w:rsidR="00D2287C" w:rsidRPr="00A87CD9" w:rsidRDefault="00D2287C" w:rsidP="00D2287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87CD9">
                              <w:rPr>
                                <w:rFonts w:ascii="Arial" w:hAnsi="Arial" w:cs="Arial"/>
                                <w:sz w:val="20"/>
                              </w:rPr>
                              <w:t>Fax: 05121 20608-14</w:t>
                            </w:r>
                          </w:p>
                          <w:p w14:paraId="42EFD8BC" w14:textId="7EE48A6C" w:rsidR="00D2287C" w:rsidRDefault="00D2287C" w:rsidP="00D2287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87CD9">
                              <w:rPr>
                                <w:rFonts w:ascii="Arial" w:hAnsi="Arial" w:cs="Arial"/>
                                <w:sz w:val="20"/>
                              </w:rPr>
                              <w:t>E-Mail: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hyperlink r:id="rId11" w:history="1">
                              <w:r w:rsidRPr="005803D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hildesheim@reservistenverband.de</w:t>
                              </w:r>
                            </w:hyperlink>
                          </w:p>
                          <w:p w14:paraId="065A7CB7" w14:textId="77777777" w:rsidR="00D2287C" w:rsidRDefault="00D2287C" w:rsidP="00D2287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87CD9">
                              <w:rPr>
                                <w:rFonts w:ascii="Arial" w:hAnsi="Arial" w:cs="Arial"/>
                                <w:sz w:val="20"/>
                              </w:rPr>
                              <w:t xml:space="preserve">Home: </w:t>
                            </w:r>
                            <w:hyperlink r:id="rId12" w:history="1">
                              <w:r w:rsidRPr="009E720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www.reservistenverband.de</w:t>
                              </w:r>
                            </w:hyperlink>
                          </w:p>
                          <w:p w14:paraId="586F38D8" w14:textId="77777777" w:rsidR="00D2287C" w:rsidRPr="00C5673E" w:rsidRDefault="00D2287C" w:rsidP="00D2287C">
                            <w:pPr>
                              <w:rPr>
                                <w:rFonts w:ascii="Franklin Gothic Medium" w:hAnsi="Franklin Gothic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72583" id="_x0000_t202" coordsize="21600,21600" o:spt="202" path="m,l,21600r21600,l21600,xe">
                <v:stroke joinstyle="miter"/>
                <v:path gradientshapeok="t" o:connecttype="rect"/>
              </v:shapetype>
              <v:shape id="Textfeld 263" o:spid="_x0000_s1026" type="#_x0000_t202" style="position:absolute;margin-left:283.15pt;margin-top:.4pt;width:210pt;height:117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" stroked="f">
                <v:textbox>
                  <w:txbxContent>
                    <w:p w14:paraId="699486BF" w14:textId="77777777" w:rsidR="00D2287C" w:rsidRDefault="00D2287C" w:rsidP="00D2287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5673E">
                        <w:rPr>
                          <w:rFonts w:ascii="Arial" w:hAnsi="Arial" w:cs="Arial"/>
                          <w:b/>
                        </w:rPr>
                        <w:t>Reservistenverband</w:t>
                      </w:r>
                      <w:r w:rsidRPr="00C5673E"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t>Kreisgeschäftsstelle Hildesheim</w:t>
                      </w:r>
                    </w:p>
                    <w:p w14:paraId="02024ECB" w14:textId="77777777" w:rsidR="00D2287C" w:rsidRPr="00A87CD9" w:rsidRDefault="00D2287C" w:rsidP="00D2287C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A87CD9">
                        <w:rPr>
                          <w:rFonts w:ascii="Arial" w:hAnsi="Arial" w:cs="Arial"/>
                          <w:sz w:val="20"/>
                        </w:rPr>
                        <w:t>Langer Garten 14</w:t>
                      </w:r>
                    </w:p>
                    <w:p w14:paraId="2D956976" w14:textId="77777777" w:rsidR="00D2287C" w:rsidRDefault="00D2287C" w:rsidP="00D2287C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A87CD9">
                        <w:rPr>
                          <w:rFonts w:ascii="Arial" w:hAnsi="Arial" w:cs="Arial"/>
                          <w:sz w:val="20"/>
                        </w:rPr>
                        <w:t>31137 Hildesheim</w:t>
                      </w:r>
                    </w:p>
                    <w:p w14:paraId="57FB91AF" w14:textId="73A2597E" w:rsidR="00D2287C" w:rsidRPr="00A87CD9" w:rsidRDefault="00D2287C" w:rsidP="00D2287C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A87CD9">
                        <w:rPr>
                          <w:rFonts w:ascii="Arial" w:hAnsi="Arial" w:cs="Arial"/>
                          <w:sz w:val="20"/>
                        </w:rPr>
                        <w:t>Tel.: 05121 20608-12</w:t>
                      </w:r>
                      <w:r w:rsidR="00BD604E">
                        <w:rPr>
                          <w:rFonts w:ascii="Arial" w:hAnsi="Arial" w:cs="Arial"/>
                          <w:sz w:val="20"/>
                        </w:rPr>
                        <w:t xml:space="preserve"> o. 13 (AB)</w:t>
                      </w:r>
                    </w:p>
                    <w:p w14:paraId="454D562D" w14:textId="77777777" w:rsidR="00D2287C" w:rsidRPr="00A87CD9" w:rsidRDefault="00D2287C" w:rsidP="00D2287C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A87CD9">
                        <w:rPr>
                          <w:rFonts w:ascii="Arial" w:hAnsi="Arial" w:cs="Arial"/>
                          <w:sz w:val="20"/>
                        </w:rPr>
                        <w:t>Fax: 05121 20608-14</w:t>
                      </w:r>
                    </w:p>
                    <w:p w14:paraId="42EFD8BC" w14:textId="7EE48A6C" w:rsidR="00D2287C" w:rsidRDefault="00D2287C" w:rsidP="00D2287C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A87CD9">
                        <w:rPr>
                          <w:rFonts w:ascii="Arial" w:hAnsi="Arial" w:cs="Arial"/>
                          <w:sz w:val="20"/>
                        </w:rPr>
                        <w:t>E-Mail: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hyperlink r:id="rId13" w:history="1">
                        <w:r w:rsidRPr="005803D5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hildesheim@reservistenverband.de</w:t>
                        </w:r>
                      </w:hyperlink>
                    </w:p>
                    <w:p w14:paraId="065A7CB7" w14:textId="77777777" w:rsidR="00D2287C" w:rsidRDefault="00D2287C" w:rsidP="00D2287C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A87CD9">
                        <w:rPr>
                          <w:rFonts w:ascii="Arial" w:hAnsi="Arial" w:cs="Arial"/>
                          <w:sz w:val="20"/>
                        </w:rPr>
                        <w:t xml:space="preserve">Home: </w:t>
                      </w:r>
                      <w:hyperlink r:id="rId14" w:history="1">
                        <w:r w:rsidRPr="009E720F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www.reservistenverband.de</w:t>
                        </w:r>
                      </w:hyperlink>
                    </w:p>
                    <w:p w14:paraId="586F38D8" w14:textId="77777777" w:rsidR="00D2287C" w:rsidRPr="00C5673E" w:rsidRDefault="00D2287C" w:rsidP="00D2287C">
                      <w:pPr>
                        <w:rPr>
                          <w:rFonts w:ascii="Franklin Gothic Medium" w:hAnsi="Franklin Gothic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A027FF" w14:textId="77777777" w:rsidR="00D2287C" w:rsidRPr="00D2287C" w:rsidRDefault="00D2287C" w:rsidP="00D228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Franklin Gothic Medium" w:eastAsia="Times New Roman" w:hAnsi="Franklin Gothic Medium" w:cs="Times New Roman"/>
          <w:sz w:val="24"/>
          <w:szCs w:val="20"/>
          <w:lang w:eastAsia="de-DE"/>
        </w:rPr>
      </w:pPr>
    </w:p>
    <w:p w14:paraId="292B551A" w14:textId="77777777" w:rsidR="00D2287C" w:rsidRPr="00D2287C" w:rsidRDefault="00D2287C" w:rsidP="00D228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Franklin Gothic Medium" w:eastAsia="Times New Roman" w:hAnsi="Franklin Gothic Medium" w:cs="Times New Roman"/>
          <w:sz w:val="24"/>
          <w:szCs w:val="20"/>
          <w:lang w:eastAsia="de-DE"/>
        </w:rPr>
      </w:pPr>
    </w:p>
    <w:p w14:paraId="7E6C9CC2" w14:textId="77777777" w:rsidR="00D2287C" w:rsidRPr="00D2287C" w:rsidRDefault="00D2287C" w:rsidP="00D228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Franklin Gothic Medium" w:eastAsia="Times New Roman" w:hAnsi="Franklin Gothic Medium" w:cs="Times New Roman"/>
          <w:sz w:val="24"/>
          <w:szCs w:val="20"/>
          <w:lang w:eastAsia="de-DE"/>
        </w:rPr>
      </w:pPr>
    </w:p>
    <w:p w14:paraId="27C6C846" w14:textId="77777777" w:rsidR="00D2287C" w:rsidRPr="00D2287C" w:rsidRDefault="00D2287C" w:rsidP="00D228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Franklin Gothic Medium" w:eastAsia="Times New Roman" w:hAnsi="Franklin Gothic Medium" w:cs="Times New Roman"/>
          <w:sz w:val="24"/>
          <w:szCs w:val="20"/>
          <w:lang w:eastAsia="de-DE"/>
        </w:rPr>
      </w:pPr>
    </w:p>
    <w:p w14:paraId="0FFDDA68" w14:textId="77777777" w:rsidR="00D2287C" w:rsidRPr="00D2287C" w:rsidRDefault="00D2287C" w:rsidP="00D2287C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  <w:sz w:val="40"/>
          <w:szCs w:val="20"/>
          <w:u w:val="single"/>
          <w:lang w:eastAsia="de-DE"/>
        </w:rPr>
      </w:pPr>
    </w:p>
    <w:p w14:paraId="18B08B5F" w14:textId="77777777" w:rsidR="00D2287C" w:rsidRPr="00D2287C" w:rsidRDefault="00D2287C" w:rsidP="00D2287C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Cs/>
          <w:sz w:val="40"/>
          <w:szCs w:val="20"/>
          <w:u w:val="single"/>
          <w:lang w:eastAsia="de-DE"/>
        </w:rPr>
      </w:pPr>
    </w:p>
    <w:p w14:paraId="6E083ACA" w14:textId="77777777" w:rsidR="00BD604E" w:rsidRDefault="00BD604E" w:rsidP="00BD604E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  <w:sz w:val="40"/>
          <w:szCs w:val="20"/>
          <w:u w:val="single"/>
          <w:lang w:eastAsia="de-DE"/>
        </w:rPr>
      </w:pPr>
    </w:p>
    <w:p w14:paraId="734432F7" w14:textId="4CA84267" w:rsidR="00BD604E" w:rsidRPr="00BD604E" w:rsidRDefault="00BD604E" w:rsidP="00BD604E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  <w:sz w:val="40"/>
          <w:szCs w:val="20"/>
          <w:u w:val="single"/>
          <w:lang w:eastAsia="de-DE"/>
        </w:rPr>
      </w:pPr>
      <w:r w:rsidRPr="00BD604E">
        <w:rPr>
          <w:rFonts w:ascii="Arial" w:eastAsia="Times New Roman" w:hAnsi="Arial" w:cs="Arial"/>
          <w:b/>
          <w:iCs/>
          <w:sz w:val="40"/>
          <w:szCs w:val="20"/>
          <w:u w:val="single"/>
          <w:lang w:eastAsia="de-DE"/>
        </w:rPr>
        <w:t>Antrag auf</w:t>
      </w:r>
      <w:r>
        <w:rPr>
          <w:rFonts w:ascii="Arial" w:eastAsia="Times New Roman" w:hAnsi="Arial" w:cs="Arial"/>
          <w:b/>
          <w:iCs/>
          <w:sz w:val="40"/>
          <w:szCs w:val="20"/>
          <w:u w:val="single"/>
          <w:lang w:eastAsia="de-DE"/>
        </w:rPr>
        <w:t xml:space="preserve"> </w:t>
      </w:r>
      <w:r w:rsidRPr="00BD604E">
        <w:rPr>
          <w:rFonts w:ascii="Arial" w:eastAsia="Times New Roman" w:hAnsi="Arial" w:cs="Arial"/>
          <w:b/>
          <w:iCs/>
          <w:sz w:val="40"/>
          <w:szCs w:val="20"/>
          <w:u w:val="single"/>
          <w:lang w:eastAsia="de-DE"/>
        </w:rPr>
        <w:t>Ummeldung</w:t>
      </w:r>
    </w:p>
    <w:p w14:paraId="1A641BA7" w14:textId="77777777" w:rsidR="00BD604E" w:rsidRPr="00BD604E" w:rsidRDefault="00BD604E" w:rsidP="00BD604E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iCs/>
          <w:sz w:val="24"/>
          <w:szCs w:val="20"/>
          <w:lang w:eastAsia="de-DE"/>
        </w:rPr>
      </w:pPr>
    </w:p>
    <w:p w14:paraId="0D859B21" w14:textId="5C8A087C" w:rsidR="00BD604E" w:rsidRPr="00BD604E" w:rsidRDefault="00BD604E" w:rsidP="00BD604E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iCs/>
          <w:sz w:val="20"/>
          <w:szCs w:val="20"/>
          <w:lang w:eastAsia="de-DE"/>
        </w:rPr>
      </w:pPr>
      <w:r w:rsidRPr="00BD604E">
        <w:rPr>
          <w:rFonts w:ascii="Arial" w:eastAsia="Times New Roman" w:hAnsi="Arial" w:cs="Arial"/>
          <w:bCs/>
          <w:i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9CF48A" wp14:editId="1F6E10DF">
                <wp:simplePos x="0" y="0"/>
                <wp:positionH relativeFrom="column">
                  <wp:posOffset>1426845</wp:posOffset>
                </wp:positionH>
                <wp:positionV relativeFrom="paragraph">
                  <wp:posOffset>137160</wp:posOffset>
                </wp:positionV>
                <wp:extent cx="1370965" cy="292735"/>
                <wp:effectExtent l="0" t="0" r="0" b="0"/>
                <wp:wrapNone/>
                <wp:docPr id="277" name="Rechteck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42DE3" w14:textId="77777777" w:rsidR="00BD604E" w:rsidRPr="002B39BF" w:rsidRDefault="00BD604E" w:rsidP="00BD604E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CF48A" id="Rechteck 277" o:spid="_x0000_s1027" style="position:absolute;margin-left:112.35pt;margin-top:10.8pt;width:107.95pt;height:23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">
                <v:textbox>
                  <w:txbxContent>
                    <w:p w14:paraId="3A142DE3" w14:textId="77777777" w:rsidR="00BD604E" w:rsidRPr="002B39BF" w:rsidRDefault="00BD604E" w:rsidP="00BD604E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99D0313" w14:textId="77777777" w:rsidR="00BD604E" w:rsidRPr="00BD604E" w:rsidRDefault="00BD604E" w:rsidP="00BD604E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iCs/>
          <w:sz w:val="20"/>
          <w:szCs w:val="20"/>
          <w:u w:val="single"/>
          <w:lang w:eastAsia="de-DE"/>
        </w:rPr>
      </w:pPr>
      <w:r w:rsidRPr="00BD604E">
        <w:rPr>
          <w:rFonts w:ascii="Arial" w:eastAsia="Times New Roman" w:hAnsi="Arial" w:cs="Arial"/>
          <w:bCs/>
          <w:iCs/>
          <w:sz w:val="20"/>
          <w:szCs w:val="20"/>
          <w:u w:val="single"/>
          <w:lang w:eastAsia="de-DE"/>
        </w:rPr>
        <w:t>Mitgliedsnummer:</w:t>
      </w:r>
    </w:p>
    <w:p w14:paraId="778BD1AE" w14:textId="77777777" w:rsidR="00BD604E" w:rsidRPr="00BD604E" w:rsidRDefault="00BD604E" w:rsidP="00BD604E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iCs/>
          <w:sz w:val="20"/>
          <w:szCs w:val="20"/>
          <w:lang w:eastAsia="de-DE"/>
        </w:rPr>
      </w:pPr>
    </w:p>
    <w:p w14:paraId="49F801FD" w14:textId="66EC3797" w:rsidR="00BD604E" w:rsidRPr="00BD604E" w:rsidRDefault="00BD604E" w:rsidP="00BD604E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iCs/>
          <w:sz w:val="20"/>
          <w:szCs w:val="20"/>
          <w:lang w:eastAsia="de-DE"/>
        </w:rPr>
      </w:pPr>
      <w:r w:rsidRPr="00BD604E">
        <w:rPr>
          <w:rFonts w:ascii="Arial" w:eastAsia="Times New Roman" w:hAnsi="Arial" w:cs="Arial"/>
          <w:bCs/>
          <w:i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5E2228" wp14:editId="6C68570B">
                <wp:simplePos x="0" y="0"/>
                <wp:positionH relativeFrom="column">
                  <wp:posOffset>4030662</wp:posOffset>
                </wp:positionH>
                <wp:positionV relativeFrom="paragraph">
                  <wp:posOffset>144780</wp:posOffset>
                </wp:positionV>
                <wp:extent cx="2209800" cy="228600"/>
                <wp:effectExtent l="0" t="0" r="19050" b="19050"/>
                <wp:wrapNone/>
                <wp:docPr id="276" name="Rechteck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13907" w14:textId="77777777" w:rsidR="00BD604E" w:rsidRPr="002B39BF" w:rsidRDefault="00BD604E" w:rsidP="00BD604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E2228" id="Rechteck 276" o:spid="_x0000_s1028" style="position:absolute;margin-left:317.35pt;margin-top:11.4pt;width:174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">
                <v:textbox>
                  <w:txbxContent>
                    <w:p w14:paraId="33313907" w14:textId="77777777" w:rsidR="00BD604E" w:rsidRPr="002B39BF" w:rsidRDefault="00BD604E" w:rsidP="00BD604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A711177" w14:textId="48DF8F24" w:rsidR="00BD604E" w:rsidRPr="00BD604E" w:rsidRDefault="00BD604E" w:rsidP="00BD604E">
      <w:pPr>
        <w:tabs>
          <w:tab w:val="left" w:pos="2100"/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iCs/>
          <w:sz w:val="20"/>
          <w:szCs w:val="20"/>
          <w:u w:val="single"/>
          <w:lang w:eastAsia="de-DE"/>
        </w:rPr>
      </w:pPr>
      <w:r w:rsidRPr="00BD604E">
        <w:rPr>
          <w:rFonts w:ascii="Arial" w:eastAsia="Times New Roman" w:hAnsi="Arial" w:cs="Arial"/>
          <w:bCs/>
          <w:i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513212" wp14:editId="03EA26CF">
                <wp:simplePos x="0" y="0"/>
                <wp:positionH relativeFrom="column">
                  <wp:posOffset>893445</wp:posOffset>
                </wp:positionH>
                <wp:positionV relativeFrom="paragraph">
                  <wp:posOffset>-1270</wp:posOffset>
                </wp:positionV>
                <wp:extent cx="2209800" cy="285115"/>
                <wp:effectExtent l="0" t="0" r="0" b="0"/>
                <wp:wrapNone/>
                <wp:docPr id="275" name="Rechteck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59A0A" w14:textId="77777777" w:rsidR="00BD604E" w:rsidRPr="002B39BF" w:rsidRDefault="00BD604E" w:rsidP="00BD604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13212" id="Rechteck 275" o:spid="_x0000_s1029" style="position:absolute;margin-left:70.35pt;margin-top:-.1pt;width:174pt;height:22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">
                <v:textbox>
                  <w:txbxContent>
                    <w:p w14:paraId="02659A0A" w14:textId="77777777" w:rsidR="00BD604E" w:rsidRPr="002B39BF" w:rsidRDefault="00BD604E" w:rsidP="00BD604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D604E">
        <w:rPr>
          <w:rFonts w:ascii="Arial" w:eastAsia="Times New Roman" w:hAnsi="Arial" w:cs="Arial"/>
          <w:bCs/>
          <w:iCs/>
          <w:sz w:val="20"/>
          <w:szCs w:val="20"/>
          <w:u w:val="single"/>
          <w:lang w:eastAsia="de-DE"/>
        </w:rPr>
        <w:t>Nachname:</w:t>
      </w:r>
      <w:r w:rsidRPr="00BD604E">
        <w:rPr>
          <w:rFonts w:ascii="Arial" w:eastAsia="Times New Roman" w:hAnsi="Arial" w:cs="Arial"/>
          <w:bCs/>
          <w:iCs/>
          <w:sz w:val="20"/>
          <w:szCs w:val="20"/>
          <w:lang w:eastAsia="de-DE"/>
        </w:rPr>
        <w:tab/>
      </w:r>
      <w:r w:rsidRPr="00BD604E">
        <w:rPr>
          <w:rFonts w:ascii="Arial" w:eastAsia="Times New Roman" w:hAnsi="Arial" w:cs="Arial"/>
          <w:bCs/>
          <w:iCs/>
          <w:sz w:val="20"/>
          <w:szCs w:val="20"/>
          <w:lang w:eastAsia="de-DE"/>
        </w:rPr>
        <w:tab/>
      </w:r>
      <w:r w:rsidRPr="00BD604E">
        <w:rPr>
          <w:rFonts w:ascii="Arial" w:eastAsia="Times New Roman" w:hAnsi="Arial" w:cs="Arial"/>
          <w:bCs/>
          <w:iCs/>
          <w:sz w:val="20"/>
          <w:szCs w:val="20"/>
          <w:u w:val="single"/>
          <w:lang w:eastAsia="de-DE"/>
        </w:rPr>
        <w:t>Vorname:</w:t>
      </w:r>
    </w:p>
    <w:p w14:paraId="6EB7D1CD" w14:textId="77777777" w:rsidR="00BD604E" w:rsidRPr="00BD604E" w:rsidRDefault="00BD604E" w:rsidP="00BD604E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iCs/>
          <w:sz w:val="20"/>
          <w:szCs w:val="20"/>
          <w:lang w:eastAsia="de-DE"/>
        </w:rPr>
      </w:pPr>
    </w:p>
    <w:p w14:paraId="1CF8A1EE" w14:textId="17DE9EDE" w:rsidR="00BD604E" w:rsidRPr="00BD604E" w:rsidRDefault="00BD604E" w:rsidP="00BD604E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iCs/>
          <w:sz w:val="20"/>
          <w:szCs w:val="20"/>
          <w:lang w:eastAsia="de-DE"/>
        </w:rPr>
      </w:pPr>
    </w:p>
    <w:p w14:paraId="0968F610" w14:textId="5281676A" w:rsidR="00BD604E" w:rsidRPr="00BD604E" w:rsidRDefault="00BD604E" w:rsidP="00BD604E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iCs/>
          <w:sz w:val="20"/>
          <w:szCs w:val="20"/>
          <w:u w:val="single"/>
          <w:lang w:eastAsia="de-DE"/>
        </w:rPr>
      </w:pPr>
      <w:r w:rsidRPr="00BD604E">
        <w:rPr>
          <w:rFonts w:ascii="Arial" w:eastAsia="Times New Roman" w:hAnsi="Arial" w:cs="Arial"/>
          <w:b/>
          <w:iCs/>
          <w:noProof/>
          <w:sz w:val="20"/>
          <w:szCs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FAB8B4" wp14:editId="7AFA935E">
                <wp:simplePos x="0" y="0"/>
                <wp:positionH relativeFrom="column">
                  <wp:posOffset>895668</wp:posOffset>
                </wp:positionH>
                <wp:positionV relativeFrom="paragraph">
                  <wp:posOffset>6668</wp:posOffset>
                </wp:positionV>
                <wp:extent cx="5343525" cy="228600"/>
                <wp:effectExtent l="0" t="0" r="28575" b="19050"/>
                <wp:wrapNone/>
                <wp:docPr id="274" name="Rechteck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3129B" w14:textId="77777777" w:rsidR="00BD604E" w:rsidRPr="002B39BF" w:rsidRDefault="00BD604E" w:rsidP="00BD604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AB8B4" id="Rechteck 274" o:spid="_x0000_s1030" style="position:absolute;margin-left:70.55pt;margin-top:.55pt;width:420.75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">
                <v:textbox>
                  <w:txbxContent>
                    <w:p w14:paraId="0ED3129B" w14:textId="77777777" w:rsidR="00BD604E" w:rsidRPr="002B39BF" w:rsidRDefault="00BD604E" w:rsidP="00BD604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 w:rsidRPr="00BD604E">
        <w:rPr>
          <w:rFonts w:ascii="Arial" w:eastAsia="Times New Roman" w:hAnsi="Arial" w:cs="Arial"/>
          <w:bCs/>
          <w:iCs/>
          <w:sz w:val="20"/>
          <w:szCs w:val="20"/>
          <w:u w:val="single"/>
          <w:lang w:eastAsia="de-DE"/>
        </w:rPr>
        <w:t>Strasse</w:t>
      </w:r>
      <w:proofErr w:type="spellEnd"/>
      <w:r w:rsidRPr="00BD604E">
        <w:rPr>
          <w:rFonts w:ascii="Arial" w:eastAsia="Times New Roman" w:hAnsi="Arial" w:cs="Arial"/>
          <w:bCs/>
          <w:iCs/>
          <w:sz w:val="20"/>
          <w:szCs w:val="20"/>
          <w:u w:val="single"/>
          <w:lang w:eastAsia="de-DE"/>
        </w:rPr>
        <w:t>:</w:t>
      </w:r>
    </w:p>
    <w:p w14:paraId="1AB48C0C" w14:textId="77777777" w:rsidR="00BD604E" w:rsidRPr="00BD604E" w:rsidRDefault="00BD604E" w:rsidP="00BD604E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iCs/>
          <w:sz w:val="20"/>
          <w:szCs w:val="20"/>
          <w:lang w:eastAsia="de-DE"/>
        </w:rPr>
      </w:pPr>
    </w:p>
    <w:p w14:paraId="1B6D5FBC" w14:textId="05131A54" w:rsidR="00BD604E" w:rsidRPr="00BD604E" w:rsidRDefault="00BD604E" w:rsidP="00BD604E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iCs/>
          <w:sz w:val="20"/>
          <w:szCs w:val="20"/>
          <w:lang w:eastAsia="de-DE"/>
        </w:rPr>
      </w:pPr>
      <w:r w:rsidRPr="00BD604E">
        <w:rPr>
          <w:rFonts w:ascii="Arial" w:eastAsia="Times New Roman" w:hAnsi="Arial" w:cs="Arial"/>
          <w:bCs/>
          <w:iCs/>
          <w:noProof/>
          <w:sz w:val="20"/>
          <w:szCs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8C94E7" wp14:editId="2C05975D">
                <wp:simplePos x="0" y="0"/>
                <wp:positionH relativeFrom="column">
                  <wp:posOffset>895668</wp:posOffset>
                </wp:positionH>
                <wp:positionV relativeFrom="paragraph">
                  <wp:posOffset>86043</wp:posOffset>
                </wp:positionV>
                <wp:extent cx="5343525" cy="276225"/>
                <wp:effectExtent l="0" t="0" r="28575" b="28575"/>
                <wp:wrapNone/>
                <wp:docPr id="273" name="Rechteck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D74CA" w14:textId="77777777" w:rsidR="00BD604E" w:rsidRPr="002B39BF" w:rsidRDefault="00BD604E" w:rsidP="00BD604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C94E7" id="Rechteck 273" o:spid="_x0000_s1031" style="position:absolute;margin-left:70.55pt;margin-top:6.8pt;width:420.75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">
                <v:textbox>
                  <w:txbxContent>
                    <w:p w14:paraId="527D74CA" w14:textId="77777777" w:rsidR="00BD604E" w:rsidRPr="002B39BF" w:rsidRDefault="00BD604E" w:rsidP="00BD604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DFE6BB0" w14:textId="77777777" w:rsidR="00BD604E" w:rsidRPr="00BD604E" w:rsidRDefault="00BD604E" w:rsidP="00BD604E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iCs/>
          <w:sz w:val="20"/>
          <w:szCs w:val="20"/>
          <w:u w:val="single"/>
          <w:lang w:eastAsia="de-DE"/>
        </w:rPr>
      </w:pPr>
      <w:r w:rsidRPr="00BD604E">
        <w:rPr>
          <w:rFonts w:ascii="Arial" w:eastAsia="Times New Roman" w:hAnsi="Arial" w:cs="Arial"/>
          <w:bCs/>
          <w:iCs/>
          <w:sz w:val="20"/>
          <w:szCs w:val="20"/>
          <w:u w:val="single"/>
          <w:lang w:eastAsia="de-DE"/>
        </w:rPr>
        <w:t>PLZ, Ort:</w:t>
      </w:r>
    </w:p>
    <w:p w14:paraId="34762836" w14:textId="77777777" w:rsidR="00BD604E" w:rsidRPr="00BD604E" w:rsidRDefault="00BD604E" w:rsidP="00BD604E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iCs/>
          <w:sz w:val="20"/>
          <w:szCs w:val="20"/>
          <w:lang w:eastAsia="de-DE"/>
        </w:rPr>
      </w:pPr>
    </w:p>
    <w:p w14:paraId="33F18153" w14:textId="77777777" w:rsidR="00BD604E" w:rsidRPr="00BD604E" w:rsidRDefault="00BD604E" w:rsidP="00BD604E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iCs/>
          <w:sz w:val="20"/>
          <w:szCs w:val="20"/>
          <w:lang w:eastAsia="de-DE"/>
        </w:rPr>
      </w:pPr>
      <w:r w:rsidRPr="00BD604E">
        <w:rPr>
          <w:rFonts w:ascii="Arial" w:eastAsia="Times New Roman" w:hAnsi="Arial" w:cs="Arial"/>
          <w:bCs/>
          <w:iCs/>
          <w:sz w:val="20"/>
          <w:szCs w:val="20"/>
          <w:lang w:eastAsia="de-DE"/>
        </w:rPr>
        <w:t>Hiermit beantrage ich die Ummeldung meiner bestehenden Mitgliedschaft in:</w:t>
      </w:r>
    </w:p>
    <w:p w14:paraId="52FB2198" w14:textId="77777777" w:rsidR="00BD604E" w:rsidRPr="00BD604E" w:rsidRDefault="00BD604E" w:rsidP="00BD604E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iCs/>
          <w:sz w:val="20"/>
          <w:szCs w:val="20"/>
          <w:lang w:eastAsia="de-DE"/>
        </w:rPr>
      </w:pPr>
    </w:p>
    <w:p w14:paraId="0744B943" w14:textId="77959773" w:rsidR="00BD604E" w:rsidRPr="00BD604E" w:rsidRDefault="00BD604E" w:rsidP="00BD604E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iCs/>
          <w:sz w:val="20"/>
          <w:szCs w:val="20"/>
          <w:u w:val="single"/>
          <w:lang w:eastAsia="de-DE"/>
        </w:rPr>
      </w:pPr>
      <w:r w:rsidRPr="00BD604E">
        <w:rPr>
          <w:rFonts w:ascii="Arial" w:eastAsia="Times New Roman" w:hAnsi="Arial" w:cs="Arial"/>
          <w:bCs/>
          <w:iCs/>
          <w:noProof/>
          <w:sz w:val="20"/>
          <w:szCs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392EA6" wp14:editId="7C081005">
                <wp:simplePos x="0" y="0"/>
                <wp:positionH relativeFrom="column">
                  <wp:posOffset>1124268</wp:posOffset>
                </wp:positionH>
                <wp:positionV relativeFrom="paragraph">
                  <wp:posOffset>17780</wp:posOffset>
                </wp:positionV>
                <wp:extent cx="5114925" cy="228600"/>
                <wp:effectExtent l="0" t="0" r="28575" b="19050"/>
                <wp:wrapNone/>
                <wp:docPr id="272" name="Rechteck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647DE" w14:textId="77777777" w:rsidR="00BD604E" w:rsidRPr="002B39BF" w:rsidRDefault="00BD604E" w:rsidP="00BD604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B39BF">
                              <w:rPr>
                                <w:rFonts w:ascii="Arial" w:hAnsi="Arial" w:cs="Arial"/>
                                <w:sz w:val="20"/>
                              </w:rPr>
                              <w:t>Niedersachsen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92EA6" id="Rechteck 272" o:spid="_x0000_s1032" style="position:absolute;margin-left:88.55pt;margin-top:1.4pt;width:402.75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">
                <v:textbox>
                  <w:txbxContent>
                    <w:p w14:paraId="31F647DE" w14:textId="77777777" w:rsidR="00BD604E" w:rsidRPr="002B39BF" w:rsidRDefault="00BD604E" w:rsidP="00BD604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2B39BF">
                        <w:rPr>
                          <w:rFonts w:ascii="Arial" w:hAnsi="Arial" w:cs="Arial"/>
                          <w:sz w:val="20"/>
                        </w:rPr>
                        <w:t>Niedersachsen</w:t>
                      </w:r>
                    </w:p>
                  </w:txbxContent>
                </v:textbox>
              </v:rect>
            </w:pict>
          </mc:Fallback>
        </mc:AlternateContent>
      </w:r>
      <w:r w:rsidRPr="00BD604E">
        <w:rPr>
          <w:rFonts w:ascii="Arial" w:eastAsia="Times New Roman" w:hAnsi="Arial" w:cs="Arial"/>
          <w:bCs/>
          <w:iCs/>
          <w:sz w:val="20"/>
          <w:szCs w:val="20"/>
          <w:u w:val="single"/>
          <w:lang w:eastAsia="de-DE"/>
        </w:rPr>
        <w:t>Landesgruppe:</w:t>
      </w:r>
    </w:p>
    <w:p w14:paraId="7283E82C" w14:textId="77777777" w:rsidR="00BD604E" w:rsidRPr="00BD604E" w:rsidRDefault="00BD604E" w:rsidP="00BD604E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iCs/>
          <w:sz w:val="20"/>
          <w:szCs w:val="20"/>
          <w:lang w:eastAsia="de-DE"/>
        </w:rPr>
      </w:pPr>
    </w:p>
    <w:p w14:paraId="496EDFF6" w14:textId="77777777" w:rsidR="00BD604E" w:rsidRPr="00BD604E" w:rsidRDefault="00BD604E" w:rsidP="00BD604E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iCs/>
          <w:sz w:val="20"/>
          <w:szCs w:val="20"/>
          <w:lang w:eastAsia="de-DE"/>
        </w:rPr>
      </w:pPr>
    </w:p>
    <w:p w14:paraId="3D92C37F" w14:textId="274267A2" w:rsidR="00BD604E" w:rsidRPr="00BD604E" w:rsidRDefault="00BD604E" w:rsidP="00BD604E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iCs/>
          <w:sz w:val="20"/>
          <w:szCs w:val="20"/>
          <w:u w:val="single"/>
          <w:lang w:eastAsia="de-DE"/>
        </w:rPr>
      </w:pPr>
      <w:r w:rsidRPr="00BD604E">
        <w:rPr>
          <w:rFonts w:ascii="Arial" w:eastAsia="Times New Roman" w:hAnsi="Arial" w:cs="Arial"/>
          <w:bCs/>
          <w:iCs/>
          <w:noProof/>
          <w:sz w:val="20"/>
          <w:szCs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BF49C8" wp14:editId="27F77C36">
                <wp:simplePos x="0" y="0"/>
                <wp:positionH relativeFrom="column">
                  <wp:posOffset>1124268</wp:posOffset>
                </wp:positionH>
                <wp:positionV relativeFrom="paragraph">
                  <wp:posOffset>3493</wp:posOffset>
                </wp:positionV>
                <wp:extent cx="5114925" cy="285750"/>
                <wp:effectExtent l="0" t="0" r="28575" b="19050"/>
                <wp:wrapNone/>
                <wp:docPr id="271" name="Rechteck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50ED9" w14:textId="77777777" w:rsidR="00BD604E" w:rsidRPr="00450FE4" w:rsidRDefault="00BD604E" w:rsidP="00BD604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Hildesheim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F49C8" id="Rechteck 271" o:spid="_x0000_s1033" style="position:absolute;margin-left:88.55pt;margin-top:.3pt;width:402.75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">
                <v:textbox>
                  <w:txbxContent>
                    <w:p w14:paraId="59650ED9" w14:textId="77777777" w:rsidR="00BD604E" w:rsidRPr="00450FE4" w:rsidRDefault="00BD604E" w:rsidP="00BD604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Hildesheim</w:t>
                      </w:r>
                    </w:p>
                  </w:txbxContent>
                </v:textbox>
              </v:rect>
            </w:pict>
          </mc:Fallback>
        </mc:AlternateContent>
      </w:r>
      <w:r w:rsidRPr="00BD604E">
        <w:rPr>
          <w:rFonts w:ascii="Arial" w:eastAsia="Times New Roman" w:hAnsi="Arial" w:cs="Arial"/>
          <w:bCs/>
          <w:iCs/>
          <w:sz w:val="20"/>
          <w:szCs w:val="20"/>
          <w:u w:val="single"/>
          <w:lang w:eastAsia="de-DE"/>
        </w:rPr>
        <w:t>Kreisgruppe:</w:t>
      </w:r>
    </w:p>
    <w:p w14:paraId="4262C4E4" w14:textId="77777777" w:rsidR="00BD604E" w:rsidRPr="00BD604E" w:rsidRDefault="00BD604E" w:rsidP="00BD604E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iCs/>
          <w:sz w:val="20"/>
          <w:szCs w:val="20"/>
          <w:lang w:eastAsia="de-DE"/>
        </w:rPr>
      </w:pPr>
    </w:p>
    <w:p w14:paraId="62282BED" w14:textId="77777777" w:rsidR="00BD604E" w:rsidRPr="00BD604E" w:rsidRDefault="00BD604E" w:rsidP="00BD604E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iCs/>
          <w:sz w:val="20"/>
          <w:szCs w:val="20"/>
          <w:lang w:eastAsia="de-DE"/>
        </w:rPr>
      </w:pPr>
    </w:p>
    <w:p w14:paraId="3A2A1FC7" w14:textId="51586884" w:rsidR="00BD604E" w:rsidRPr="00BD604E" w:rsidRDefault="00BD604E" w:rsidP="00BD604E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iCs/>
          <w:sz w:val="20"/>
          <w:szCs w:val="20"/>
          <w:u w:val="single"/>
          <w:lang w:eastAsia="de-DE"/>
        </w:rPr>
      </w:pPr>
      <w:r w:rsidRPr="00BD604E">
        <w:rPr>
          <w:rFonts w:ascii="Arial" w:eastAsia="Times New Roman" w:hAnsi="Arial" w:cs="Arial"/>
          <w:bCs/>
          <w:i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7E4F55" wp14:editId="75AA1C10">
                <wp:simplePos x="0" y="0"/>
                <wp:positionH relativeFrom="column">
                  <wp:posOffset>1124268</wp:posOffset>
                </wp:positionH>
                <wp:positionV relativeFrom="paragraph">
                  <wp:posOffset>8255</wp:posOffset>
                </wp:positionV>
                <wp:extent cx="5114925" cy="319405"/>
                <wp:effectExtent l="0" t="0" r="28575" b="23495"/>
                <wp:wrapNone/>
                <wp:docPr id="270" name="Rechteck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1481C" w14:textId="77777777" w:rsidR="00BD604E" w:rsidRPr="00450FE4" w:rsidRDefault="00BD604E" w:rsidP="00BD604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E4F55" id="Rechteck 270" o:spid="_x0000_s1034" style="position:absolute;margin-left:88.55pt;margin-top:.65pt;width:402.75pt;height:25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">
                <v:textbox>
                  <w:txbxContent>
                    <w:p w14:paraId="7601481C" w14:textId="77777777" w:rsidR="00BD604E" w:rsidRPr="00450FE4" w:rsidRDefault="00BD604E" w:rsidP="00BD604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D604E">
        <w:rPr>
          <w:rFonts w:ascii="Arial" w:eastAsia="Times New Roman" w:hAnsi="Arial" w:cs="Arial"/>
          <w:bCs/>
          <w:iCs/>
          <w:sz w:val="20"/>
          <w:szCs w:val="20"/>
          <w:u w:val="single"/>
          <w:lang w:eastAsia="de-DE"/>
        </w:rPr>
        <w:t>RK:</w:t>
      </w:r>
    </w:p>
    <w:p w14:paraId="7D11F8B8" w14:textId="77777777" w:rsidR="00BD604E" w:rsidRPr="00BD604E" w:rsidRDefault="00BD604E" w:rsidP="00BD604E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iCs/>
          <w:sz w:val="20"/>
          <w:szCs w:val="20"/>
          <w:lang w:eastAsia="de-DE"/>
        </w:rPr>
      </w:pPr>
    </w:p>
    <w:p w14:paraId="357FAC78" w14:textId="6CAB9D89" w:rsidR="00BD604E" w:rsidRPr="00BD604E" w:rsidRDefault="00BD604E" w:rsidP="00BD604E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iCs/>
          <w:sz w:val="24"/>
          <w:szCs w:val="20"/>
          <w:lang w:eastAsia="de-DE"/>
        </w:rPr>
      </w:pPr>
      <w:r w:rsidRPr="00BD604E">
        <w:rPr>
          <w:rFonts w:ascii="Arial" w:eastAsia="Times New Roman" w:hAnsi="Arial" w:cs="Arial"/>
          <w:bCs/>
          <w:i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B639E9" wp14:editId="7A74C4B7">
                <wp:simplePos x="0" y="0"/>
                <wp:positionH relativeFrom="column">
                  <wp:posOffset>1274445</wp:posOffset>
                </wp:positionH>
                <wp:positionV relativeFrom="paragraph">
                  <wp:posOffset>138430</wp:posOffset>
                </wp:positionV>
                <wp:extent cx="1224915" cy="285750"/>
                <wp:effectExtent l="0" t="0" r="0" b="0"/>
                <wp:wrapNone/>
                <wp:docPr id="269" name="Rechteck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17263" w14:textId="77777777" w:rsidR="00BD604E" w:rsidRPr="00450FE4" w:rsidRDefault="00BD604E" w:rsidP="00BD604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639E9" id="Rechteck 269" o:spid="_x0000_s1035" style="position:absolute;margin-left:100.35pt;margin-top:10.9pt;width:96.45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">
                <v:textbox>
                  <w:txbxContent>
                    <w:p w14:paraId="4B217263" w14:textId="77777777" w:rsidR="00BD604E" w:rsidRPr="00450FE4" w:rsidRDefault="00BD604E" w:rsidP="00BD604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085AB8" w14:textId="77777777" w:rsidR="00BD604E" w:rsidRPr="00BD604E" w:rsidRDefault="00BD604E" w:rsidP="00BD604E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iCs/>
          <w:sz w:val="24"/>
          <w:szCs w:val="20"/>
          <w:u w:val="single"/>
          <w:lang w:eastAsia="de-DE"/>
        </w:rPr>
      </w:pPr>
      <w:r w:rsidRPr="00BD604E">
        <w:rPr>
          <w:rFonts w:ascii="Arial" w:eastAsia="Times New Roman" w:hAnsi="Arial" w:cs="Arial"/>
          <w:bCs/>
          <w:iCs/>
          <w:sz w:val="24"/>
          <w:szCs w:val="20"/>
          <w:u w:val="single"/>
          <w:lang w:eastAsia="de-DE"/>
        </w:rPr>
        <w:t>mit Wirkung zum:</w:t>
      </w:r>
    </w:p>
    <w:p w14:paraId="218D50F6" w14:textId="77777777" w:rsidR="00BD604E" w:rsidRPr="00BD604E" w:rsidRDefault="00BD604E" w:rsidP="00BD604E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iCs/>
          <w:sz w:val="24"/>
          <w:szCs w:val="20"/>
          <w:lang w:eastAsia="de-DE"/>
        </w:rPr>
      </w:pPr>
    </w:p>
    <w:p w14:paraId="4567BA9E" w14:textId="77777777" w:rsidR="00BD604E" w:rsidRPr="00BD604E" w:rsidRDefault="00BD604E" w:rsidP="00BD604E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iCs/>
          <w:sz w:val="28"/>
          <w:szCs w:val="20"/>
          <w:lang w:eastAsia="de-DE"/>
        </w:rPr>
      </w:pPr>
      <w:r w:rsidRPr="00BD604E">
        <w:rPr>
          <w:rFonts w:ascii="Arial" w:eastAsia="Times New Roman" w:hAnsi="Arial" w:cs="Arial"/>
          <w:bCs/>
          <w:iCs/>
          <w:sz w:val="28"/>
          <w:szCs w:val="20"/>
          <w:lang w:eastAsia="de-DE"/>
        </w:rPr>
        <w:t>in die:</w:t>
      </w:r>
    </w:p>
    <w:p w14:paraId="376F23A7" w14:textId="78BB268A" w:rsidR="00BD604E" w:rsidRPr="00BD604E" w:rsidRDefault="00BD604E" w:rsidP="00BD604E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iCs/>
          <w:sz w:val="24"/>
          <w:szCs w:val="20"/>
          <w:lang w:eastAsia="de-DE"/>
        </w:rPr>
      </w:pPr>
      <w:r w:rsidRPr="00BD604E">
        <w:rPr>
          <w:rFonts w:ascii="Arial" w:eastAsia="Times New Roman" w:hAnsi="Arial" w:cs="Arial"/>
          <w:bCs/>
          <w:iCs/>
          <w:noProof/>
          <w:sz w:val="20"/>
          <w:szCs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D864CE" wp14:editId="06D12CE2">
                <wp:simplePos x="0" y="0"/>
                <wp:positionH relativeFrom="column">
                  <wp:posOffset>1124268</wp:posOffset>
                </wp:positionH>
                <wp:positionV relativeFrom="paragraph">
                  <wp:posOffset>171768</wp:posOffset>
                </wp:positionV>
                <wp:extent cx="5114925" cy="228600"/>
                <wp:effectExtent l="0" t="0" r="28575" b="19050"/>
                <wp:wrapNone/>
                <wp:docPr id="268" name="Rechteck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3CABD" w14:textId="77777777" w:rsidR="00BD604E" w:rsidRPr="00450FE4" w:rsidRDefault="00BD604E" w:rsidP="00BD604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864CE" id="Rechteck 268" o:spid="_x0000_s1036" style="position:absolute;margin-left:88.55pt;margin-top:13.55pt;width:402.75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">
                <v:textbox>
                  <w:txbxContent>
                    <w:p w14:paraId="4EF3CABD" w14:textId="77777777" w:rsidR="00BD604E" w:rsidRPr="00450FE4" w:rsidRDefault="00BD604E" w:rsidP="00BD604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DB798DB" w14:textId="77777777" w:rsidR="00BD604E" w:rsidRPr="00BD604E" w:rsidRDefault="00BD604E" w:rsidP="00BD604E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iCs/>
          <w:sz w:val="24"/>
          <w:szCs w:val="20"/>
          <w:u w:val="single"/>
          <w:lang w:eastAsia="de-DE"/>
        </w:rPr>
      </w:pPr>
      <w:r w:rsidRPr="00BD604E">
        <w:rPr>
          <w:rFonts w:ascii="Arial" w:eastAsia="Times New Roman" w:hAnsi="Arial" w:cs="Arial"/>
          <w:bCs/>
          <w:iCs/>
          <w:sz w:val="24"/>
          <w:szCs w:val="20"/>
          <w:u w:val="single"/>
          <w:lang w:eastAsia="de-DE"/>
        </w:rPr>
        <w:t>Landesgruppe:</w:t>
      </w:r>
    </w:p>
    <w:p w14:paraId="476FE592" w14:textId="77777777" w:rsidR="00BD604E" w:rsidRPr="00BD604E" w:rsidRDefault="00BD604E" w:rsidP="00BD604E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iCs/>
          <w:sz w:val="24"/>
          <w:szCs w:val="20"/>
          <w:lang w:eastAsia="de-DE"/>
        </w:rPr>
      </w:pPr>
    </w:p>
    <w:p w14:paraId="2AC6EDFA" w14:textId="7FC06121" w:rsidR="00BD604E" w:rsidRPr="00BD604E" w:rsidRDefault="00BD604E" w:rsidP="00BD604E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iCs/>
          <w:sz w:val="24"/>
          <w:szCs w:val="20"/>
          <w:lang w:eastAsia="de-DE"/>
        </w:rPr>
      </w:pPr>
      <w:r w:rsidRPr="00BD604E">
        <w:rPr>
          <w:rFonts w:ascii="Arial" w:eastAsia="Times New Roman" w:hAnsi="Arial" w:cs="Arial"/>
          <w:bCs/>
          <w:iCs/>
          <w:noProof/>
          <w:sz w:val="20"/>
          <w:szCs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9FFF6B" wp14:editId="201F1ECB">
                <wp:simplePos x="0" y="0"/>
                <wp:positionH relativeFrom="column">
                  <wp:posOffset>1124268</wp:posOffset>
                </wp:positionH>
                <wp:positionV relativeFrom="paragraph">
                  <wp:posOffset>174625</wp:posOffset>
                </wp:positionV>
                <wp:extent cx="5129212" cy="228600"/>
                <wp:effectExtent l="0" t="0" r="14605" b="19050"/>
                <wp:wrapNone/>
                <wp:docPr id="267" name="Rechteck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9212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B8699" w14:textId="77777777" w:rsidR="00BD604E" w:rsidRPr="00450FE4" w:rsidRDefault="00BD604E" w:rsidP="00BD604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FFF6B" id="Rechteck 267" o:spid="_x0000_s1037" style="position:absolute;margin-left:88.55pt;margin-top:13.75pt;width:403.85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">
                <v:textbox>
                  <w:txbxContent>
                    <w:p w14:paraId="43BB8699" w14:textId="77777777" w:rsidR="00BD604E" w:rsidRPr="00450FE4" w:rsidRDefault="00BD604E" w:rsidP="00BD604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CA464CA" w14:textId="0FBDCF24" w:rsidR="00BD604E" w:rsidRPr="00BD604E" w:rsidRDefault="00BD604E" w:rsidP="00BD604E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iCs/>
          <w:sz w:val="24"/>
          <w:szCs w:val="20"/>
          <w:u w:val="single"/>
          <w:lang w:eastAsia="de-DE"/>
        </w:rPr>
      </w:pPr>
      <w:r w:rsidRPr="00BD604E">
        <w:rPr>
          <w:rFonts w:ascii="Arial" w:eastAsia="Times New Roman" w:hAnsi="Arial" w:cs="Arial"/>
          <w:bCs/>
          <w:iCs/>
          <w:sz w:val="24"/>
          <w:szCs w:val="20"/>
          <w:u w:val="single"/>
          <w:lang w:eastAsia="de-DE"/>
        </w:rPr>
        <w:t>Kreisgruppe:</w:t>
      </w:r>
    </w:p>
    <w:p w14:paraId="39BB7279" w14:textId="77777777" w:rsidR="00BD604E" w:rsidRPr="00BD604E" w:rsidRDefault="00BD604E" w:rsidP="00BD604E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iCs/>
          <w:sz w:val="24"/>
          <w:szCs w:val="20"/>
          <w:lang w:eastAsia="de-DE"/>
        </w:rPr>
      </w:pPr>
    </w:p>
    <w:p w14:paraId="672364AC" w14:textId="77777777" w:rsidR="00BD604E" w:rsidRPr="00BD604E" w:rsidRDefault="00BD604E" w:rsidP="00BD604E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iCs/>
          <w:sz w:val="24"/>
          <w:szCs w:val="20"/>
          <w:lang w:eastAsia="de-DE"/>
        </w:rPr>
      </w:pPr>
    </w:p>
    <w:p w14:paraId="53D9F6B8" w14:textId="6AF49DE4" w:rsidR="00BD604E" w:rsidRPr="00BD604E" w:rsidRDefault="00BD604E" w:rsidP="00BD604E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iCs/>
          <w:sz w:val="24"/>
          <w:szCs w:val="20"/>
          <w:u w:val="single"/>
          <w:lang w:eastAsia="de-DE"/>
        </w:rPr>
      </w:pPr>
      <w:r w:rsidRPr="00BD604E">
        <w:rPr>
          <w:rFonts w:ascii="Arial" w:eastAsia="Times New Roman" w:hAnsi="Arial" w:cs="Arial"/>
          <w:bCs/>
          <w:i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165168" wp14:editId="649398A4">
                <wp:simplePos x="0" y="0"/>
                <wp:positionH relativeFrom="column">
                  <wp:posOffset>1124268</wp:posOffset>
                </wp:positionH>
                <wp:positionV relativeFrom="paragraph">
                  <wp:posOffset>6985</wp:posOffset>
                </wp:positionV>
                <wp:extent cx="5128895" cy="280670"/>
                <wp:effectExtent l="0" t="0" r="14605" b="24130"/>
                <wp:wrapNone/>
                <wp:docPr id="266" name="Rechteck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889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41A38" w14:textId="77777777" w:rsidR="00BD604E" w:rsidRPr="00450FE4" w:rsidRDefault="00BD604E" w:rsidP="00BD604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65168" id="Rechteck 266" o:spid="_x0000_s1038" style="position:absolute;margin-left:88.55pt;margin-top:.55pt;width:403.85pt;height:22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">
                <v:textbox>
                  <w:txbxContent>
                    <w:p w14:paraId="5EB41A38" w14:textId="77777777" w:rsidR="00BD604E" w:rsidRPr="00450FE4" w:rsidRDefault="00BD604E" w:rsidP="00BD604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D604E">
        <w:rPr>
          <w:rFonts w:ascii="Arial" w:eastAsia="Times New Roman" w:hAnsi="Arial" w:cs="Arial"/>
          <w:bCs/>
          <w:iCs/>
          <w:sz w:val="24"/>
          <w:szCs w:val="20"/>
          <w:u w:val="single"/>
          <w:lang w:eastAsia="de-DE"/>
        </w:rPr>
        <w:t>RK:</w:t>
      </w:r>
    </w:p>
    <w:p w14:paraId="6BDAE1AF" w14:textId="77777777" w:rsidR="00BD604E" w:rsidRPr="00BD604E" w:rsidRDefault="00BD604E" w:rsidP="00BD604E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iCs/>
          <w:sz w:val="24"/>
          <w:szCs w:val="20"/>
          <w:lang w:eastAsia="de-DE"/>
        </w:rPr>
      </w:pPr>
    </w:p>
    <w:p w14:paraId="4710E58B" w14:textId="77777777" w:rsidR="00BD604E" w:rsidRPr="00BD604E" w:rsidRDefault="00BD604E" w:rsidP="00BD604E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iCs/>
          <w:sz w:val="24"/>
          <w:szCs w:val="20"/>
          <w:lang w:eastAsia="de-DE"/>
        </w:rPr>
      </w:pPr>
    </w:p>
    <w:p w14:paraId="6E42DFC8" w14:textId="77777777" w:rsidR="00BD604E" w:rsidRPr="00BD604E" w:rsidRDefault="00BD604E" w:rsidP="00BD604E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iCs/>
          <w:sz w:val="24"/>
          <w:szCs w:val="20"/>
          <w:lang w:eastAsia="de-DE"/>
        </w:rPr>
      </w:pPr>
    </w:p>
    <w:p w14:paraId="168FF724" w14:textId="1881A1CC" w:rsidR="00BD604E" w:rsidRPr="00BD604E" w:rsidRDefault="00BD604E" w:rsidP="00BD604E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iCs/>
          <w:sz w:val="24"/>
          <w:szCs w:val="20"/>
          <w:lang w:eastAsia="de-DE"/>
        </w:rPr>
      </w:pPr>
      <w:r w:rsidRPr="00BD604E">
        <w:rPr>
          <w:rFonts w:ascii="Arial" w:eastAsia="Times New Roman" w:hAnsi="Arial" w:cs="Arial"/>
          <w:bCs/>
          <w:i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3E030F" wp14:editId="0DD0A61F">
                <wp:simplePos x="0" y="0"/>
                <wp:positionH relativeFrom="column">
                  <wp:posOffset>-20955</wp:posOffset>
                </wp:positionH>
                <wp:positionV relativeFrom="paragraph">
                  <wp:posOffset>147955</wp:posOffset>
                </wp:positionV>
                <wp:extent cx="2590800" cy="0"/>
                <wp:effectExtent l="0" t="0" r="0" b="0"/>
                <wp:wrapNone/>
                <wp:docPr id="265" name="Gerader Verbinder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127B0" id="Gerader Verbinder 26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1.65pt" to="202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"/>
            </w:pict>
          </mc:Fallback>
        </mc:AlternateContent>
      </w:r>
      <w:r w:rsidRPr="00BD604E">
        <w:rPr>
          <w:rFonts w:ascii="Arial" w:eastAsia="Times New Roman" w:hAnsi="Arial" w:cs="Arial"/>
          <w:bCs/>
          <w:i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083AA1" wp14:editId="14A8DEAA">
                <wp:simplePos x="0" y="0"/>
                <wp:positionH relativeFrom="column">
                  <wp:posOffset>3560445</wp:posOffset>
                </wp:positionH>
                <wp:positionV relativeFrom="paragraph">
                  <wp:posOffset>147955</wp:posOffset>
                </wp:positionV>
                <wp:extent cx="2667000" cy="0"/>
                <wp:effectExtent l="0" t="0" r="0" b="0"/>
                <wp:wrapNone/>
                <wp:docPr id="264" name="Gerader Verbinder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5F863" id="Gerader Verbinder 264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35pt,11.65pt" to="490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"/>
            </w:pict>
          </mc:Fallback>
        </mc:AlternateContent>
      </w:r>
    </w:p>
    <w:p w14:paraId="47DF68D8" w14:textId="7764322E" w:rsidR="00D2287C" w:rsidRPr="00D2287C" w:rsidRDefault="00BD604E" w:rsidP="00BD604E">
      <w:pPr>
        <w:tabs>
          <w:tab w:val="left" w:pos="2100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Cs/>
          <w:sz w:val="28"/>
          <w:szCs w:val="28"/>
          <w:u w:val="single"/>
          <w:lang w:eastAsia="de-DE"/>
        </w:rPr>
      </w:pPr>
      <w:r w:rsidRPr="00BD604E">
        <w:rPr>
          <w:rFonts w:ascii="Arial" w:eastAsia="Times New Roman" w:hAnsi="Arial" w:cs="Arial"/>
          <w:bCs/>
          <w:iCs/>
          <w:sz w:val="24"/>
          <w:szCs w:val="20"/>
          <w:lang w:eastAsia="de-DE"/>
        </w:rPr>
        <w:t>Datum</w:t>
      </w:r>
      <w:r w:rsidRPr="00BD604E">
        <w:rPr>
          <w:rFonts w:ascii="Arial" w:eastAsia="Times New Roman" w:hAnsi="Arial" w:cs="Arial"/>
          <w:bCs/>
          <w:iCs/>
          <w:sz w:val="24"/>
          <w:szCs w:val="20"/>
          <w:lang w:eastAsia="de-DE"/>
        </w:rPr>
        <w:tab/>
      </w:r>
      <w:r w:rsidRPr="00BD604E">
        <w:rPr>
          <w:rFonts w:ascii="Arial" w:eastAsia="Times New Roman" w:hAnsi="Arial" w:cs="Arial"/>
          <w:bCs/>
          <w:iCs/>
          <w:sz w:val="24"/>
          <w:szCs w:val="20"/>
          <w:lang w:eastAsia="de-DE"/>
        </w:rPr>
        <w:tab/>
        <w:t>Unterschrift</w:t>
      </w:r>
      <w:bookmarkStart w:id="0" w:name="_GoBack"/>
      <w:bookmarkEnd w:id="0"/>
    </w:p>
    <w:sectPr w:rsidR="00D2287C" w:rsidRPr="00D2287C" w:rsidSect="00095D71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985" w:right="1417" w:bottom="1276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B9DDA" w14:textId="77777777" w:rsidR="00FA5FE9" w:rsidRDefault="00FA5FE9" w:rsidP="00673A0B">
      <w:pPr>
        <w:spacing w:after="0" w:line="240" w:lineRule="auto"/>
      </w:pPr>
      <w:r>
        <w:separator/>
      </w:r>
    </w:p>
  </w:endnote>
  <w:endnote w:type="continuationSeparator" w:id="0">
    <w:p w14:paraId="5F62191B" w14:textId="77777777" w:rsidR="00FA5FE9" w:rsidRDefault="00FA5FE9" w:rsidP="0067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458D9" w14:textId="77777777" w:rsidR="00673A0B" w:rsidRDefault="00673A0B">
    <w:pPr>
      <w:pStyle w:val="Fuzeile"/>
    </w:pPr>
    <w:r w:rsidRPr="00D2287C">
      <w:rPr>
        <w:noProof/>
        <w:color w:val="4472C4"/>
      </w:rPr>
      <w:drawing>
        <wp:anchor distT="0" distB="0" distL="114300" distR="114300" simplePos="0" relativeHeight="251656192" behindDoc="1" locked="1" layoutInCell="1" allowOverlap="1" wp14:anchorId="11433D82" wp14:editId="5B9B4D36">
          <wp:simplePos x="0" y="0"/>
          <wp:positionH relativeFrom="column">
            <wp:posOffset>-882650</wp:posOffset>
          </wp:positionH>
          <wp:positionV relativeFrom="page">
            <wp:posOffset>0</wp:posOffset>
          </wp:positionV>
          <wp:extent cx="7548880" cy="10662920"/>
          <wp:effectExtent l="0" t="0" r="0" b="508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066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18C6E" w14:textId="77777777" w:rsidR="008935F1" w:rsidRDefault="008935F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5AB5CD" wp14:editId="7AFD6CDC">
              <wp:simplePos x="0" y="0"/>
              <wp:positionH relativeFrom="column">
                <wp:posOffset>-648335</wp:posOffset>
              </wp:positionH>
              <wp:positionV relativeFrom="paragraph">
                <wp:posOffset>-168761</wp:posOffset>
              </wp:positionV>
              <wp:extent cx="6861717" cy="497878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1717" cy="4978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8D6F9" w14:textId="77777777" w:rsidR="008935F1" w:rsidRDefault="008935F1" w:rsidP="00FE3CA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Vorstand </w:t>
                          </w:r>
                          <w:proofErr w:type="spellStart"/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i.S.d</w:t>
                          </w:r>
                          <w:proofErr w:type="spellEnd"/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§ 26 BGB </w:t>
                          </w:r>
                          <w:proofErr w:type="spellStart"/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i.V.m</w:t>
                          </w:r>
                          <w:proofErr w:type="spellEnd"/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Art. 10 Nr. 2 der Satzung ist das Präsidium </w:t>
                          </w:r>
                          <w:proofErr w:type="gramStart"/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|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Finanzamt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Bonn-Außenstadt | 206/5881/0131</w:t>
                          </w:r>
                        </w:p>
                        <w:p w14:paraId="47FBB68B" w14:textId="77777777" w:rsidR="008935F1" w:rsidRPr="00623934" w:rsidRDefault="008935F1" w:rsidP="00FE3CA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Sitz des Vereins ist 10117 Berlin | AG Berlin-Charlottenburg | VR 350 38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5AB5C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32" type="#_x0000_t202" style="position:absolute;margin-left:-51.05pt;margin-top:-13.3pt;width:540.3pt;height: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" filled="f" stroked="f" strokeweight=".5pt">
              <v:textbox>
                <w:txbxContent>
                  <w:p w14:paraId="0418D6F9" w14:textId="77777777" w:rsidR="008935F1" w:rsidRDefault="008935F1" w:rsidP="00FE3CA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Vorstand </w:t>
                    </w:r>
                    <w:proofErr w:type="spellStart"/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>i.S.d</w:t>
                    </w:r>
                    <w:proofErr w:type="spellEnd"/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§ 26 BGB </w:t>
                    </w:r>
                    <w:proofErr w:type="spellStart"/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>i.V.m</w:t>
                    </w:r>
                    <w:proofErr w:type="spellEnd"/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Art. 10 Nr. 2 der Satzung ist das Präsidium </w:t>
                    </w:r>
                    <w:proofErr w:type="gramStart"/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|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Finanzamt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Bonn-Außenstadt | 206/5881/0131</w:t>
                    </w:r>
                  </w:p>
                  <w:p w14:paraId="47FBB68B" w14:textId="77777777" w:rsidR="008935F1" w:rsidRPr="00623934" w:rsidRDefault="008935F1" w:rsidP="00FE3CA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Sitz des Vereins ist 10117 Berlin | AG Berlin-Charlottenburg | VR 350 38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F2BD3" w14:textId="77777777" w:rsidR="00FA5FE9" w:rsidRDefault="00FA5FE9" w:rsidP="00673A0B">
      <w:pPr>
        <w:spacing w:after="0" w:line="240" w:lineRule="auto"/>
      </w:pPr>
      <w:r>
        <w:separator/>
      </w:r>
    </w:p>
  </w:footnote>
  <w:footnote w:type="continuationSeparator" w:id="0">
    <w:p w14:paraId="3DE73C15" w14:textId="77777777" w:rsidR="00FA5FE9" w:rsidRDefault="00FA5FE9" w:rsidP="0067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2FF21" w14:textId="77777777" w:rsidR="00673A0B" w:rsidRDefault="00673A0B" w:rsidP="00673A0B">
    <w:pPr>
      <w:pStyle w:val="Kopfzeile"/>
      <w:tabs>
        <w:tab w:val="clear" w:pos="4536"/>
        <w:tab w:val="clear" w:pos="9072"/>
        <w:tab w:val="left" w:pos="26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592AF" w14:textId="77777777" w:rsidR="00BD1898" w:rsidRDefault="00BD1898">
    <w:pPr>
      <w:pStyle w:val="Kopfzeile"/>
    </w:pPr>
    <w:r w:rsidRPr="00D2287C">
      <w:rPr>
        <w:noProof/>
        <w:color w:val="4472C4"/>
      </w:rPr>
      <w:drawing>
        <wp:anchor distT="0" distB="0" distL="114300" distR="114300" simplePos="0" relativeHeight="251659264" behindDoc="1" locked="1" layoutInCell="1" allowOverlap="1" wp14:anchorId="6FEDF82A" wp14:editId="17566483">
          <wp:simplePos x="0" y="0"/>
          <wp:positionH relativeFrom="column">
            <wp:posOffset>-882650</wp:posOffset>
          </wp:positionH>
          <wp:positionV relativeFrom="page">
            <wp:posOffset>33020</wp:posOffset>
          </wp:positionV>
          <wp:extent cx="7512050" cy="1061085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0" cy="1061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190118" w14:textId="77777777" w:rsidR="00BD1898" w:rsidRDefault="00BD18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F0F65"/>
    <w:multiLevelType w:val="hybridMultilevel"/>
    <w:tmpl w:val="0B5C1886"/>
    <w:lvl w:ilvl="0" w:tplc="E99A44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0B"/>
    <w:rsid w:val="0001283E"/>
    <w:rsid w:val="00093487"/>
    <w:rsid w:val="000955CB"/>
    <w:rsid w:val="00095D71"/>
    <w:rsid w:val="000C64A6"/>
    <w:rsid w:val="000D010E"/>
    <w:rsid w:val="001416B9"/>
    <w:rsid w:val="001505BA"/>
    <w:rsid w:val="00192EF4"/>
    <w:rsid w:val="001E120A"/>
    <w:rsid w:val="001E71D4"/>
    <w:rsid w:val="002068DD"/>
    <w:rsid w:val="002A7B6C"/>
    <w:rsid w:val="002C3050"/>
    <w:rsid w:val="00313668"/>
    <w:rsid w:val="003278AA"/>
    <w:rsid w:val="00335946"/>
    <w:rsid w:val="003A32D6"/>
    <w:rsid w:val="004235C2"/>
    <w:rsid w:val="00465742"/>
    <w:rsid w:val="00491D56"/>
    <w:rsid w:val="00516C12"/>
    <w:rsid w:val="00673A0B"/>
    <w:rsid w:val="00850CF9"/>
    <w:rsid w:val="00873359"/>
    <w:rsid w:val="008935F1"/>
    <w:rsid w:val="00936373"/>
    <w:rsid w:val="00942620"/>
    <w:rsid w:val="0098050E"/>
    <w:rsid w:val="009A21AE"/>
    <w:rsid w:val="009D148D"/>
    <w:rsid w:val="00B60608"/>
    <w:rsid w:val="00BD1898"/>
    <w:rsid w:val="00BD604E"/>
    <w:rsid w:val="00C20A39"/>
    <w:rsid w:val="00C94FFA"/>
    <w:rsid w:val="00CB2A2E"/>
    <w:rsid w:val="00D06FEF"/>
    <w:rsid w:val="00D2287C"/>
    <w:rsid w:val="00D36AB3"/>
    <w:rsid w:val="00D44B11"/>
    <w:rsid w:val="00D748B6"/>
    <w:rsid w:val="00D779BA"/>
    <w:rsid w:val="00D871FB"/>
    <w:rsid w:val="00E56A38"/>
    <w:rsid w:val="00E660FE"/>
    <w:rsid w:val="00EF315D"/>
    <w:rsid w:val="00FA4EA6"/>
    <w:rsid w:val="00FA5FE9"/>
    <w:rsid w:val="00FD5839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4EBBB"/>
  <w15:chartTrackingRefBased/>
  <w15:docId w15:val="{86EBFF8E-5FA8-43E1-9ABA-25E3B723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D60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673A0B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73A0B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A0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A0B"/>
  </w:style>
  <w:style w:type="paragraph" w:styleId="Fuzeile">
    <w:name w:val="footer"/>
    <w:basedOn w:val="Standard"/>
    <w:link w:val="Fu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A0B"/>
  </w:style>
  <w:style w:type="table" w:styleId="Tabellenraster">
    <w:name w:val="Table Grid"/>
    <w:basedOn w:val="NormaleTabelle"/>
    <w:uiPriority w:val="59"/>
    <w:rsid w:val="00BD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92EF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93637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6373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D60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ildesheim@reservistenverband.d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servistenverband.d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ildesheim@reservistenverband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eservistenverband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2EEF869F9BBC49BB98B6E62BDA692A" ma:contentTypeVersion="8" ma:contentTypeDescription="Ein neues Dokument erstellen." ma:contentTypeScope="" ma:versionID="5be76fd3f3b8ae8286d56f3bba60286a">
  <xsd:schema xmlns:xsd="http://www.w3.org/2001/XMLSchema" xmlns:xs="http://www.w3.org/2001/XMLSchema" xmlns:p="http://schemas.microsoft.com/office/2006/metadata/properties" xmlns:ns2="f29f9c52-dabb-47fb-b966-69b3d8a443d7" targetNamespace="http://schemas.microsoft.com/office/2006/metadata/properties" ma:root="true" ma:fieldsID="f89a47f8f999ba15be7bf721be50a5c9" ns2:_="">
    <xsd:import namespace="f29f9c52-dabb-47fb-b966-69b3d8a443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f9c52-dabb-47fb-b966-69b3d8a44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2CDBA-1AB6-4553-8200-1E961D3950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5D578F-9E9F-4B09-9A47-6C540C483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C2D0E9-3974-4114-9531-F64F3EB3D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f9c52-dabb-47fb-b966-69b3d8a44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DAEE1-8176-4F67-992D-B77A6B3E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marketing.bsb, Nicole Zöllig</dc:creator>
  <cp:keywords/>
  <dc:description/>
  <cp:lastModifiedBy>Sascha Voß</cp:lastModifiedBy>
  <cp:revision>3</cp:revision>
  <cp:lastPrinted>2019-05-03T08:04:00Z</cp:lastPrinted>
  <dcterms:created xsi:type="dcterms:W3CDTF">2019-09-29T20:34:00Z</dcterms:created>
  <dcterms:modified xsi:type="dcterms:W3CDTF">2019-09-29T20:37:00Z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0x010100022EEF869F9BBC49BB98B6E62BDA692A</vt:lpwstr>
  </property>
</Properties>
</file>