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page" w:tblpX="920" w:tblpY="290"/>
        <w:tblOverlap w:val="never"/>
        <w:tblW w:w="5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</w:tblGrid>
      <w:tr w:rsidR="0011347E" w:rsidRPr="00D5563E" w14:paraId="2BCE8516" w14:textId="77777777" w:rsidTr="0011347E">
        <w:trPr>
          <w:trHeight w:val="423"/>
        </w:trPr>
        <w:tc>
          <w:tcPr>
            <w:tcW w:w="5223" w:type="dxa"/>
            <w:vAlign w:val="center"/>
          </w:tcPr>
          <w:p w14:paraId="74E59F3D" w14:textId="77777777" w:rsidR="0011347E" w:rsidRDefault="0011347E" w:rsidP="0011347E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775CAB">
              <w:rPr>
                <w:rFonts w:ascii="Arial" w:hAnsi="Arial" w:cs="Arial"/>
                <w:sz w:val="14"/>
                <w:szCs w:val="14"/>
              </w:rPr>
              <w:t>Verband der Reservisten der Deutschen Bundeswehr e.V.</w:t>
            </w:r>
          </w:p>
          <w:p w14:paraId="281AEBA3" w14:textId="77777777" w:rsidR="0011347E" w:rsidRPr="009A21AE" w:rsidRDefault="0011347E" w:rsidP="0011347E">
            <w:pPr>
              <w:rPr>
                <w:rFonts w:ascii="Arial" w:hAnsi="Arial" w:cs="Arial"/>
                <w:sz w:val="14"/>
                <w:szCs w:val="14"/>
              </w:rPr>
            </w:pPr>
            <w:r w:rsidRPr="00775CAB">
              <w:rPr>
                <w:rFonts w:ascii="Arial" w:hAnsi="Arial" w:cs="Arial"/>
                <w:sz w:val="14"/>
                <w:szCs w:val="14"/>
              </w:rPr>
              <w:t>Geschäftsstelle, Straße, PLZ Ort</w:t>
            </w:r>
          </w:p>
        </w:tc>
      </w:tr>
      <w:tr w:rsidR="0011347E" w:rsidRPr="00D5563E" w14:paraId="6D1943F9" w14:textId="77777777" w:rsidTr="0011347E">
        <w:trPr>
          <w:trHeight w:val="282"/>
        </w:trPr>
        <w:tc>
          <w:tcPr>
            <w:tcW w:w="5223" w:type="dxa"/>
            <w:vAlign w:val="center"/>
          </w:tcPr>
          <w:p w14:paraId="2CD471AA" w14:textId="77777777" w:rsidR="0011347E" w:rsidRPr="00D5563E" w:rsidRDefault="0011347E" w:rsidP="0011347E">
            <w:pPr>
              <w:rPr>
                <w:rFonts w:ascii="Arial" w:hAnsi="Arial" w:cs="Arial"/>
                <w:sz w:val="24"/>
              </w:rPr>
            </w:pPr>
          </w:p>
        </w:tc>
      </w:tr>
      <w:tr w:rsidR="0011347E" w:rsidRPr="00D5563E" w14:paraId="3D2757C5" w14:textId="77777777" w:rsidTr="0011347E">
        <w:trPr>
          <w:trHeight w:val="264"/>
        </w:trPr>
        <w:tc>
          <w:tcPr>
            <w:tcW w:w="5223" w:type="dxa"/>
          </w:tcPr>
          <w:p w14:paraId="7D5190A7" w14:textId="77777777" w:rsidR="0011347E" w:rsidRDefault="0011347E" w:rsidP="0011347E">
            <w:pPr>
              <w:ind w:right="-180"/>
            </w:pPr>
            <w:r w:rsidRPr="00E323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Verband der Reservisten der Deutschen Bundeswehr e.V.</w:t>
            </w:r>
            <w:r w:rsidRPr="00E32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br/>
            </w:r>
            <w:r w:rsidRPr="00E323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Bundesgeschäftsstelle</w:t>
            </w:r>
            <w:r w:rsidRPr="00E32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br/>
            </w:r>
            <w:r w:rsidRPr="00E323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Sachgebiet Marketing</w:t>
            </w:r>
            <w:r w:rsidRPr="00E323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  <w:br/>
            </w:r>
            <w:r w:rsidRPr="00E323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Zeppelinstraße 7 A</w:t>
            </w:r>
            <w:r w:rsidRPr="00E323C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br/>
              <w:t>53177 Bonn</w:t>
            </w:r>
          </w:p>
        </w:tc>
      </w:tr>
      <w:tr w:rsidR="0011347E" w:rsidRPr="00D5563E" w14:paraId="3B8B3B86" w14:textId="77777777" w:rsidTr="0011347E">
        <w:trPr>
          <w:trHeight w:val="264"/>
        </w:trPr>
        <w:tc>
          <w:tcPr>
            <w:tcW w:w="5223" w:type="dxa"/>
            <w:vAlign w:val="center"/>
          </w:tcPr>
          <w:p w14:paraId="295EF935" w14:textId="77777777" w:rsidR="0011347E" w:rsidRPr="00D5563E" w:rsidRDefault="0011347E" w:rsidP="0011347E">
            <w:pPr>
              <w:rPr>
                <w:rFonts w:ascii="Arial" w:hAnsi="Arial" w:cs="Arial"/>
              </w:rPr>
            </w:pPr>
          </w:p>
        </w:tc>
      </w:tr>
      <w:tr w:rsidR="0011347E" w:rsidRPr="00D5563E" w14:paraId="679C5C63" w14:textId="77777777" w:rsidTr="0011347E">
        <w:trPr>
          <w:trHeight w:val="264"/>
        </w:trPr>
        <w:tc>
          <w:tcPr>
            <w:tcW w:w="5223" w:type="dxa"/>
            <w:vAlign w:val="center"/>
          </w:tcPr>
          <w:p w14:paraId="67775247" w14:textId="77777777" w:rsidR="0011347E" w:rsidRPr="00D5563E" w:rsidRDefault="0011347E" w:rsidP="0011347E">
            <w:pPr>
              <w:rPr>
                <w:rFonts w:ascii="Arial" w:hAnsi="Arial" w:cs="Arial"/>
              </w:rPr>
            </w:pPr>
          </w:p>
        </w:tc>
      </w:tr>
    </w:tbl>
    <w:p w14:paraId="74911FB2" w14:textId="77777777" w:rsidR="00FE3CA9" w:rsidRDefault="0011347E" w:rsidP="00536FCF">
      <w:pPr>
        <w:ind w:left="-567"/>
      </w:pPr>
      <w:r w:rsidRPr="00C567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2C9E96" wp14:editId="23CCA43B">
                <wp:simplePos x="0" y="0"/>
                <wp:positionH relativeFrom="column">
                  <wp:posOffset>3689985</wp:posOffset>
                </wp:positionH>
                <wp:positionV relativeFrom="paragraph">
                  <wp:posOffset>101168</wp:posOffset>
                </wp:positionV>
                <wp:extent cx="2374265" cy="1743710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8859F" w14:textId="77777777" w:rsidR="00FE3CA9" w:rsidRPr="001F5AF4" w:rsidRDefault="00FE3CA9" w:rsidP="00FE3C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Verband der Reservisten der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Deutschen Bundeswehr e.V.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Geschäftsstelle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Vorname Nachname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Dienstposten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Straße</w:t>
                            </w:r>
                            <w:r w:rsidR="00CC34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PLZ</w:t>
                            </w:r>
                            <w:proofErr w:type="gramEnd"/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Ort</w:t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Tel.</w:t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CC34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+49 000 00000-0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CC34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</w:t>
                            </w:r>
                            <w:r w:rsidRPr="00CC34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+49 000 00000-0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CC34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@reservistenverband.de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CC34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www.reservistenverband.de</w:t>
                            </w:r>
                          </w:p>
                          <w:p w14:paraId="656B1DD8" w14:textId="77777777" w:rsidR="00FE3CA9" w:rsidRPr="00CC34C7" w:rsidRDefault="00FE3CA9" w:rsidP="00FE3C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64D5B0" w14:textId="77777777" w:rsidR="00FE3CA9" w:rsidRPr="00CC34C7" w:rsidRDefault="00FE3CA9" w:rsidP="00FE3C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C9E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0.55pt;margin-top:7.95pt;width:186.95pt;height:13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" stroked="f">
                <v:textbox>
                  <w:txbxContent>
                    <w:p w14:paraId="7A38859F" w14:textId="77777777" w:rsidR="00FE3CA9" w:rsidRPr="001F5AF4" w:rsidRDefault="00FE3CA9" w:rsidP="00FE3C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Verband der Reservisten der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Deutschen Bundeswehr e.V.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Geschäftsstelle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Vorname Nachname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Dienstposten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proofErr w:type="gramStart"/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Straße</w:t>
                      </w:r>
                      <w:r w:rsidR="00CC34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PLZ</w:t>
                      </w:r>
                      <w:proofErr w:type="gramEnd"/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Ort</w:t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Tel.</w:t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CC34C7">
                        <w:rPr>
                          <w:rFonts w:ascii="Arial" w:hAnsi="Arial" w:cs="Arial"/>
                          <w:sz w:val="18"/>
                          <w:szCs w:val="18"/>
                        </w:rPr>
                        <w:t>+49 000 00000-0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CC34C7">
                        <w:rPr>
                          <w:rFonts w:ascii="Arial" w:hAnsi="Arial" w:cs="Arial"/>
                          <w:sz w:val="18"/>
                          <w:szCs w:val="18"/>
                        </w:rPr>
                        <w:t>Fax</w:t>
                      </w:r>
                      <w:r w:rsidRPr="00CC34C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+49 000 00000-0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CC34C7">
                        <w:rPr>
                          <w:rFonts w:ascii="Arial" w:hAnsi="Arial" w:cs="Arial"/>
                          <w:sz w:val="18"/>
                          <w:szCs w:val="18"/>
                        </w:rPr>
                        <w:t>@reservistenverband.de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CC34C7">
                        <w:rPr>
                          <w:rFonts w:ascii="Arial" w:hAnsi="Arial" w:cs="Arial"/>
                          <w:sz w:val="18"/>
                          <w:szCs w:val="18"/>
                        </w:rPr>
                        <w:t>www.reservistenverband.de</w:t>
                      </w:r>
                    </w:p>
                    <w:p w14:paraId="656B1DD8" w14:textId="77777777" w:rsidR="00FE3CA9" w:rsidRPr="00CC34C7" w:rsidRDefault="00FE3CA9" w:rsidP="00FE3C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64D5B0" w14:textId="77777777" w:rsidR="00FE3CA9" w:rsidRPr="00CC34C7" w:rsidRDefault="00FE3CA9" w:rsidP="00FE3CA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79F8C8" w14:textId="77777777" w:rsidR="00FE3CA9" w:rsidRPr="00D5563E" w:rsidRDefault="00FE3CA9" w:rsidP="00FE3CA9">
      <w:pPr>
        <w:rPr>
          <w:rFonts w:ascii="Arial" w:hAnsi="Arial" w:cs="Arial"/>
        </w:rPr>
      </w:pPr>
    </w:p>
    <w:p w14:paraId="2849FA15" w14:textId="77777777" w:rsidR="00FE3CA9" w:rsidRPr="00C5673E" w:rsidRDefault="00FE3CA9" w:rsidP="00FE3CA9">
      <w:pPr>
        <w:rPr>
          <w:rFonts w:ascii="Franklin Gothic Medium" w:hAnsi="Franklin Gothic Medium"/>
        </w:rPr>
      </w:pPr>
    </w:p>
    <w:p w14:paraId="390BC0FC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12F756B8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35C69C26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1F612656" w14:textId="77777777" w:rsidR="00FE3CA9" w:rsidRPr="00304268" w:rsidRDefault="00FE3CA9" w:rsidP="00FE3CA9">
      <w:pPr>
        <w:rPr>
          <w:rFonts w:ascii="Franklin Gothic Medium" w:hAnsi="Franklin Gothic Medium"/>
          <w:vertAlign w:val="superscript"/>
        </w:rPr>
      </w:pPr>
    </w:p>
    <w:p w14:paraId="6D08847C" w14:textId="77777777" w:rsidR="00FE3CA9" w:rsidRPr="00304268" w:rsidRDefault="00FE3CA9" w:rsidP="00CC34C7">
      <w:pPr>
        <w:ind w:firstLine="5954"/>
        <w:rPr>
          <w:rFonts w:ascii="Arial" w:hAnsi="Arial" w:cs="Arial"/>
        </w:rPr>
      </w:pPr>
      <w:r>
        <w:t>Datum</w:t>
      </w:r>
    </w:p>
    <w:p w14:paraId="7ACF81AE" w14:textId="77777777" w:rsidR="00FE3CA9" w:rsidRDefault="00FE3CA9" w:rsidP="00536FCF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</w:rPr>
        <w:t>Betreffzeile</w:t>
      </w:r>
    </w:p>
    <w:p w14:paraId="05AEDB23" w14:textId="77777777" w:rsidR="00FE3CA9" w:rsidRPr="00CC35CF" w:rsidRDefault="00FE3CA9" w:rsidP="00536FCF">
      <w:pPr>
        <w:tabs>
          <w:tab w:val="left" w:pos="4425"/>
          <w:tab w:val="left" w:pos="7488"/>
        </w:tabs>
        <w:ind w:left="-284"/>
        <w:rPr>
          <w:rFonts w:ascii="Arial" w:hAnsi="Arial" w:cs="Arial"/>
        </w:rPr>
      </w:pPr>
      <w:r w:rsidRPr="00CC35CF">
        <w:rPr>
          <w:rFonts w:ascii="Arial" w:hAnsi="Arial" w:cs="Arial"/>
        </w:rPr>
        <w:tab/>
      </w:r>
      <w:r w:rsidRPr="00CC35CF">
        <w:rPr>
          <w:rFonts w:ascii="Arial" w:hAnsi="Arial" w:cs="Arial"/>
        </w:rPr>
        <w:tab/>
      </w:r>
    </w:p>
    <w:p w14:paraId="201988FC" w14:textId="77777777" w:rsidR="00FE3CA9" w:rsidRPr="0067576C" w:rsidRDefault="00FE3CA9" w:rsidP="00536FCF">
      <w:pPr>
        <w:ind w:left="-284"/>
        <w:rPr>
          <w:rFonts w:ascii="Arial" w:eastAsia="Times New Roman" w:hAnsi="Arial" w:cs="Arial"/>
          <w:lang w:eastAsia="de-DE"/>
        </w:rPr>
      </w:pPr>
      <w:r w:rsidRPr="008A1FF2">
        <w:rPr>
          <w:rFonts w:ascii="Arial" w:eastAsia="Times New Roman" w:hAnsi="Arial" w:cs="Arial"/>
          <w:lang w:eastAsia="de-DE"/>
        </w:rPr>
        <w:t xml:space="preserve">Sehr </w:t>
      </w:r>
      <w:proofErr w:type="gramStart"/>
      <w:r w:rsidRPr="008A1FF2">
        <w:rPr>
          <w:rFonts w:ascii="Arial" w:eastAsia="Times New Roman" w:hAnsi="Arial" w:cs="Arial"/>
          <w:lang w:eastAsia="de-DE"/>
        </w:rPr>
        <w:t>geehrte ,</w:t>
      </w:r>
      <w:proofErr w:type="gramEnd"/>
      <w:r>
        <w:rPr>
          <w:rFonts w:ascii="Arial" w:eastAsia="Times New Roman" w:hAnsi="Arial" w:cs="Arial"/>
          <w:lang w:eastAsia="de-DE"/>
        </w:rPr>
        <w:br/>
      </w:r>
      <w:r w:rsidRPr="008A1FF2">
        <w:rPr>
          <w:rFonts w:ascii="Arial" w:eastAsia="Times New Roman" w:hAnsi="Arial" w:cs="Arial"/>
          <w:lang w:eastAsia="de-DE"/>
        </w:rPr>
        <w:t>sehr geehrter ,</w:t>
      </w:r>
    </w:p>
    <w:p w14:paraId="0EA8F907" w14:textId="77777777" w:rsidR="00FE3CA9" w:rsidRDefault="00FE3CA9" w:rsidP="00536FCF">
      <w:pPr>
        <w:ind w:left="-284"/>
        <w:rPr>
          <w:rFonts w:ascii="Arial" w:hAnsi="Arial" w:cs="Arial"/>
        </w:rPr>
      </w:pPr>
    </w:p>
    <w:p w14:paraId="03662DFB" w14:textId="77777777" w:rsidR="00FE3CA9" w:rsidRPr="008A1FF2" w:rsidRDefault="00FE3CA9" w:rsidP="00536FCF">
      <w:pPr>
        <w:ind w:left="-284"/>
        <w:rPr>
          <w:rFonts w:ascii="Arial" w:hAnsi="Arial" w:cs="Arial"/>
        </w:rPr>
      </w:pPr>
      <w:r w:rsidRPr="008A1FF2">
        <w:rPr>
          <w:rFonts w:ascii="Arial" w:hAnsi="Arial" w:cs="Arial"/>
        </w:rPr>
        <w:t>Mit freundlichen Grüßen</w:t>
      </w:r>
    </w:p>
    <w:p w14:paraId="01FE9EA6" w14:textId="77777777" w:rsidR="002068DD" w:rsidRDefault="002068DD" w:rsidP="00536FCF">
      <w:pPr>
        <w:ind w:left="-284"/>
        <w:rPr>
          <w:rFonts w:ascii="Arial" w:hAnsi="Arial" w:cs="Arial"/>
        </w:rPr>
      </w:pPr>
    </w:p>
    <w:p w14:paraId="2018FD14" w14:textId="77777777" w:rsidR="002068DD" w:rsidRDefault="002068DD" w:rsidP="00536FCF">
      <w:pPr>
        <w:ind w:left="-284"/>
        <w:rPr>
          <w:rFonts w:ascii="Arial" w:hAnsi="Arial" w:cs="Arial"/>
        </w:rPr>
      </w:pPr>
    </w:p>
    <w:p w14:paraId="79B1B9A3" w14:textId="77777777" w:rsidR="002068DD" w:rsidRDefault="002068DD" w:rsidP="00536FCF">
      <w:pPr>
        <w:ind w:left="-284"/>
        <w:rPr>
          <w:rFonts w:ascii="Arial" w:hAnsi="Arial" w:cs="Arial"/>
        </w:rPr>
      </w:pPr>
    </w:p>
    <w:p w14:paraId="322B9D19" w14:textId="77777777" w:rsidR="002068DD" w:rsidRDefault="002068DD" w:rsidP="00536FCF">
      <w:pPr>
        <w:ind w:left="-284"/>
        <w:rPr>
          <w:rFonts w:ascii="Arial" w:hAnsi="Arial" w:cs="Arial"/>
        </w:rPr>
      </w:pPr>
    </w:p>
    <w:p w14:paraId="4E369DB9" w14:textId="77777777" w:rsidR="002068DD" w:rsidRDefault="002068DD" w:rsidP="00536FCF">
      <w:pPr>
        <w:ind w:left="-284"/>
        <w:rPr>
          <w:rFonts w:ascii="Arial" w:hAnsi="Arial" w:cs="Arial"/>
        </w:rPr>
      </w:pPr>
    </w:p>
    <w:p w14:paraId="204DB3A7" w14:textId="77777777" w:rsidR="002068DD" w:rsidRDefault="002068DD" w:rsidP="00536FCF">
      <w:pPr>
        <w:ind w:left="-284"/>
        <w:rPr>
          <w:rFonts w:ascii="Arial" w:hAnsi="Arial" w:cs="Arial"/>
        </w:rPr>
      </w:pPr>
    </w:p>
    <w:p w14:paraId="5FF1C14B" w14:textId="77777777" w:rsidR="002068DD" w:rsidRDefault="002068DD" w:rsidP="00536FCF">
      <w:pPr>
        <w:ind w:left="-284"/>
        <w:rPr>
          <w:rFonts w:ascii="Arial" w:hAnsi="Arial" w:cs="Arial"/>
        </w:rPr>
      </w:pPr>
    </w:p>
    <w:p w14:paraId="589139DA" w14:textId="77777777" w:rsidR="002068DD" w:rsidRDefault="002068DD" w:rsidP="00536FCF">
      <w:pPr>
        <w:ind w:left="-284"/>
        <w:rPr>
          <w:rFonts w:ascii="Arial" w:hAnsi="Arial" w:cs="Arial"/>
        </w:rPr>
      </w:pPr>
    </w:p>
    <w:p w14:paraId="566557B4" w14:textId="77777777" w:rsidR="002068DD" w:rsidRDefault="002068DD" w:rsidP="00536FCF">
      <w:pPr>
        <w:ind w:left="-284"/>
        <w:rPr>
          <w:rFonts w:ascii="Arial" w:hAnsi="Arial" w:cs="Arial"/>
        </w:rPr>
      </w:pPr>
    </w:p>
    <w:p w14:paraId="08E289BB" w14:textId="77777777" w:rsidR="002068DD" w:rsidRDefault="002068DD" w:rsidP="00536FCF">
      <w:pPr>
        <w:ind w:left="-284"/>
        <w:rPr>
          <w:rFonts w:ascii="Arial" w:hAnsi="Arial" w:cs="Arial"/>
        </w:rPr>
      </w:pPr>
    </w:p>
    <w:p w14:paraId="75CA8FA4" w14:textId="77777777" w:rsidR="002068DD" w:rsidRDefault="002068DD" w:rsidP="00536FCF">
      <w:pPr>
        <w:ind w:left="-284"/>
        <w:rPr>
          <w:rFonts w:ascii="Arial" w:hAnsi="Arial" w:cs="Arial"/>
        </w:rPr>
      </w:pPr>
    </w:p>
    <w:p w14:paraId="76F57612" w14:textId="77777777" w:rsidR="002068DD" w:rsidRDefault="002068DD" w:rsidP="00536FCF">
      <w:pPr>
        <w:ind w:left="-284"/>
        <w:rPr>
          <w:rFonts w:ascii="Arial" w:hAnsi="Arial" w:cs="Arial"/>
        </w:rPr>
      </w:pPr>
    </w:p>
    <w:p w14:paraId="41BF752B" w14:textId="77777777" w:rsidR="00FE3CA9" w:rsidRPr="008A1FF2" w:rsidRDefault="00FE3CA9" w:rsidP="00536FCF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8A1FF2">
        <w:rPr>
          <w:rFonts w:ascii="Arial" w:hAnsi="Arial" w:cs="Arial"/>
        </w:rPr>
        <w:t>i. A.</w:t>
      </w:r>
      <w:r>
        <w:rPr>
          <w:rFonts w:ascii="Arial" w:hAnsi="Arial" w:cs="Arial"/>
        </w:rPr>
        <w:br/>
      </w:r>
      <w:r w:rsidRPr="008A1FF2">
        <w:rPr>
          <w:rFonts w:ascii="Arial" w:hAnsi="Arial" w:cs="Arial"/>
        </w:rPr>
        <w:t>Name</w:t>
      </w:r>
      <w:r>
        <w:rPr>
          <w:rFonts w:ascii="Arial" w:hAnsi="Arial" w:cs="Arial"/>
        </w:rPr>
        <w:br/>
      </w:r>
      <w:r w:rsidRPr="008A1FF2">
        <w:rPr>
          <w:rFonts w:ascii="Arial" w:hAnsi="Arial" w:cs="Arial"/>
        </w:rPr>
        <w:t>Dienstposten</w:t>
      </w:r>
    </w:p>
    <w:p w14:paraId="68FECA5C" w14:textId="77777777" w:rsidR="00FE3CA9" w:rsidRPr="001F5AF4" w:rsidRDefault="00FE3CA9" w:rsidP="00536FCF">
      <w:pPr>
        <w:ind w:left="-284"/>
      </w:pPr>
    </w:p>
    <w:p w14:paraId="11A6202A" w14:textId="77777777" w:rsidR="00673A0B" w:rsidRPr="00FE3CA9" w:rsidRDefault="00673A0B" w:rsidP="00536FCF">
      <w:pPr>
        <w:ind w:left="-284"/>
      </w:pPr>
    </w:p>
    <w:sectPr w:rsidR="00673A0B" w:rsidRPr="00FE3CA9" w:rsidSect="00D21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276" w:left="1417" w:header="98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69C15" w14:textId="77777777" w:rsidR="00531E92" w:rsidRDefault="00531E92" w:rsidP="00673A0B">
      <w:pPr>
        <w:spacing w:after="0" w:line="240" w:lineRule="auto"/>
      </w:pPr>
      <w:r>
        <w:separator/>
      </w:r>
    </w:p>
  </w:endnote>
  <w:endnote w:type="continuationSeparator" w:id="0">
    <w:p w14:paraId="4CED32CB" w14:textId="77777777" w:rsidR="00531E92" w:rsidRDefault="00531E92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58D9" w14:textId="77777777" w:rsidR="0013001D" w:rsidRDefault="001300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D2C41" w14:textId="77777777" w:rsidR="00673A0B" w:rsidRDefault="00673A0B">
    <w:pPr>
      <w:pStyle w:val="Fuzeile"/>
    </w:pPr>
    <w:r>
      <w:rPr>
        <w:noProof/>
        <w:color w:val="4F81BD" w:themeColor="accent1"/>
      </w:rPr>
      <w:drawing>
        <wp:anchor distT="0" distB="0" distL="114300" distR="114300" simplePos="0" relativeHeight="251656192" behindDoc="1" locked="1" layoutInCell="1" allowOverlap="1" wp14:anchorId="7B1190B1" wp14:editId="6BE8C15F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328" name="Grafik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67116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66BA77" wp14:editId="5B0C196E">
              <wp:simplePos x="0" y="0"/>
              <wp:positionH relativeFrom="column">
                <wp:posOffset>-518795</wp:posOffset>
              </wp:positionH>
              <wp:positionV relativeFrom="paragraph">
                <wp:posOffset>-165735</wp:posOffset>
              </wp:positionV>
              <wp:extent cx="6794500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0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5CF14B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i.S.d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§ 26 BGB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i.V.m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Finanzamt Bonn-Außenstadt | 206/5881/0131</w:t>
                          </w:r>
                        </w:p>
                        <w:p w14:paraId="69A1BD8F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6BA7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40.85pt;margin-top:-13.05pt;width:535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" filled="f" stroked="f" strokeweight=".5pt">
              <v:textbox>
                <w:txbxContent>
                  <w:p w14:paraId="555CF14B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i.S.d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§ 26 BGB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i.V.m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Finanzamt Bonn-Außenstadt | 206/5881/0131</w:t>
                    </w:r>
                  </w:p>
                  <w:p w14:paraId="69A1BD8F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526B3" w14:textId="77777777" w:rsidR="00531E92" w:rsidRDefault="00531E92" w:rsidP="00673A0B">
      <w:pPr>
        <w:spacing w:after="0" w:line="240" w:lineRule="auto"/>
      </w:pPr>
      <w:r>
        <w:separator/>
      </w:r>
    </w:p>
  </w:footnote>
  <w:footnote w:type="continuationSeparator" w:id="0">
    <w:p w14:paraId="3DDDDB98" w14:textId="77777777" w:rsidR="00531E92" w:rsidRDefault="00531E92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C37D" w14:textId="77777777" w:rsidR="0013001D" w:rsidRDefault="001300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A4EC" w14:textId="77777777" w:rsidR="00673A0B" w:rsidRDefault="00673A0B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ECEA9" w14:textId="77777777" w:rsidR="00BD1898" w:rsidRDefault="00D21E6A" w:rsidP="00D21E6A">
    <w:pPr>
      <w:pStyle w:val="Kopfzeile"/>
      <w:ind w:left="-426"/>
    </w:pPr>
    <w:r>
      <w:rPr>
        <w:rFonts w:ascii="Arial" w:eastAsia="Times New Roman" w:hAnsi="Arial" w:cs="Arial"/>
        <w:noProof/>
        <w:lang w:eastAsia="de-DE"/>
      </w:rPr>
      <w:drawing>
        <wp:inline distT="0" distB="0" distL="0" distR="0" wp14:anchorId="5B4F4914" wp14:editId="0BB36FF1">
          <wp:extent cx="1253568" cy="1010093"/>
          <wp:effectExtent l="0" t="0" r="381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dRBw_60Jahre_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292" cy="102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1898"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7DDA24B3" wp14:editId="34BED10D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329" name="Grafik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AD8AD" w14:textId="77777777" w:rsidR="00BD1898" w:rsidRDefault="00BD18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54D05"/>
    <w:rsid w:val="000D010E"/>
    <w:rsid w:val="0011347E"/>
    <w:rsid w:val="0013001D"/>
    <w:rsid w:val="001A4F08"/>
    <w:rsid w:val="001E431C"/>
    <w:rsid w:val="002068DD"/>
    <w:rsid w:val="00251BA6"/>
    <w:rsid w:val="00335946"/>
    <w:rsid w:val="00434823"/>
    <w:rsid w:val="00531E92"/>
    <w:rsid w:val="00536FCF"/>
    <w:rsid w:val="0055750C"/>
    <w:rsid w:val="00573F6E"/>
    <w:rsid w:val="00673A0B"/>
    <w:rsid w:val="007132F4"/>
    <w:rsid w:val="00806CF5"/>
    <w:rsid w:val="00873359"/>
    <w:rsid w:val="008935F1"/>
    <w:rsid w:val="008F36C9"/>
    <w:rsid w:val="0098247E"/>
    <w:rsid w:val="009A21AE"/>
    <w:rsid w:val="00A73AD8"/>
    <w:rsid w:val="00BC3FA1"/>
    <w:rsid w:val="00BD1898"/>
    <w:rsid w:val="00C44BDB"/>
    <w:rsid w:val="00CC34C7"/>
    <w:rsid w:val="00D21E6A"/>
    <w:rsid w:val="00D44B11"/>
    <w:rsid w:val="00D748B6"/>
    <w:rsid w:val="00D779BA"/>
    <w:rsid w:val="00DD1AA6"/>
    <w:rsid w:val="00EF315D"/>
    <w:rsid w:val="00F410FA"/>
    <w:rsid w:val="00FA4EA6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B10810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E111E-E779-4138-B73B-EAF8760B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Ralf Steffen Genilke</cp:lastModifiedBy>
  <cp:revision>2</cp:revision>
  <dcterms:created xsi:type="dcterms:W3CDTF">2020-02-15T08:22:00Z</dcterms:created>
  <dcterms:modified xsi:type="dcterms:W3CDTF">2020-02-15T08:22:00Z</dcterms:modified>
</cp:coreProperties>
</file>