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A3A4" w14:textId="77777777" w:rsidR="00FE3CA9" w:rsidRDefault="00BE7456" w:rsidP="00FE3CA9">
      <w:r w:rsidRPr="00C567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C03778" wp14:editId="361CBBE7">
                <wp:simplePos x="0" y="0"/>
                <wp:positionH relativeFrom="column">
                  <wp:posOffset>3519805</wp:posOffset>
                </wp:positionH>
                <wp:positionV relativeFrom="paragraph">
                  <wp:posOffset>217805</wp:posOffset>
                </wp:positionV>
                <wp:extent cx="2693035" cy="19659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59038" w14:textId="6CBA3A6F" w:rsidR="00BE7456" w:rsidRPr="0088207C" w:rsidRDefault="00FE3CA9" w:rsidP="009E390D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A374C9">
                              <w:rPr>
                                <w:b/>
                              </w:rPr>
                              <w:t>Reservistenkameradschaft</w:t>
                            </w:r>
                            <w:r w:rsidR="00BE7456" w:rsidRPr="0088207C">
                              <w:rPr>
                                <w:b/>
                              </w:rPr>
                              <w:br/>
                            </w:r>
                            <w:r w:rsidR="00A374C9">
                              <w:rPr>
                                <w:b/>
                              </w:rPr>
                              <w:t>Nienburger Pioniere</w:t>
                            </w:r>
                          </w:p>
                          <w:p w14:paraId="1E8A9634" w14:textId="77777777" w:rsidR="00BE7456" w:rsidRPr="00C5673E" w:rsidRDefault="00BE7456" w:rsidP="009E390D">
                            <w:pPr>
                              <w:pStyle w:val="KeinLeerraum"/>
                            </w:pPr>
                            <w:r>
                              <w:t>Am Rehhagen 10</w:t>
                            </w:r>
                            <w:r w:rsidRPr="00C5673E">
                              <w:br/>
                            </w:r>
                            <w:r>
                              <w:t>31582 Nienburg/Weser</w:t>
                            </w:r>
                          </w:p>
                          <w:p w14:paraId="26BEA738" w14:textId="11BAE100" w:rsidR="00A374C9" w:rsidRDefault="00BE7456" w:rsidP="009E390D">
                            <w:pPr>
                              <w:pStyle w:val="KeinLeerraum"/>
                            </w:pPr>
                            <w:r>
                              <w:t xml:space="preserve">Tel.: </w:t>
                            </w:r>
                            <w:r>
                              <w:tab/>
                            </w:r>
                            <w:r w:rsidRPr="00C5673E">
                              <w:t>0</w:t>
                            </w:r>
                            <w:r>
                              <w:t xml:space="preserve">5021 - </w:t>
                            </w:r>
                            <w:r w:rsidR="00A374C9">
                              <w:t>915039</w:t>
                            </w:r>
                            <w:r w:rsidRPr="00C5673E">
                              <w:br/>
                            </w:r>
                            <w:r>
                              <w:t>FuT</w:t>
                            </w:r>
                            <w:r w:rsidRPr="00C5673E">
                              <w:t xml:space="preserve">: </w:t>
                            </w:r>
                            <w:r>
                              <w:tab/>
                            </w:r>
                          </w:p>
                          <w:p w14:paraId="45B104E8" w14:textId="7B21E728" w:rsidR="00BE7456" w:rsidRDefault="00BE7456" w:rsidP="009E390D">
                            <w:pPr>
                              <w:pStyle w:val="KeinLeerraum"/>
                            </w:pPr>
                            <w:r w:rsidRPr="00C5673E">
                              <w:t xml:space="preserve">E-Mail: </w:t>
                            </w:r>
                            <w:r>
                              <w:t xml:space="preserve"> </w:t>
                            </w:r>
                          </w:p>
                          <w:p w14:paraId="33162514" w14:textId="77777777" w:rsidR="00FE3CA9" w:rsidRPr="001F5AF4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2F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www.reservistenverband.de</w:t>
                            </w:r>
                          </w:p>
                          <w:p w14:paraId="73994036" w14:textId="77777777" w:rsidR="00FE3CA9" w:rsidRPr="00A02FA5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941508D" w14:textId="77777777" w:rsidR="00FE3CA9" w:rsidRPr="001F5AF4" w:rsidRDefault="00FE3CA9" w:rsidP="00FE3CA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37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7.15pt;margin-top:17.15pt;width:212.05pt;height:15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" stroked="f">
                <v:textbox>
                  <w:txbxContent>
                    <w:p w14:paraId="65559038" w14:textId="6CBA3A6F" w:rsidR="00BE7456" w:rsidRPr="0088207C" w:rsidRDefault="00FE3CA9" w:rsidP="009E390D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A374C9">
                        <w:rPr>
                          <w:b/>
                        </w:rPr>
                        <w:t>Reservistenkameradschaft</w:t>
                      </w:r>
                      <w:r w:rsidR="00BE7456" w:rsidRPr="0088207C">
                        <w:rPr>
                          <w:b/>
                        </w:rPr>
                        <w:br/>
                      </w:r>
                      <w:r w:rsidR="00A374C9">
                        <w:rPr>
                          <w:b/>
                        </w:rPr>
                        <w:t>Nienburger Pioniere</w:t>
                      </w:r>
                    </w:p>
                    <w:p w14:paraId="1E8A9634" w14:textId="77777777" w:rsidR="00BE7456" w:rsidRPr="00C5673E" w:rsidRDefault="00BE7456" w:rsidP="009E390D">
                      <w:pPr>
                        <w:pStyle w:val="KeinLeerraum"/>
                      </w:pPr>
                      <w:r>
                        <w:t>Am Rehhagen 10</w:t>
                      </w:r>
                      <w:r w:rsidRPr="00C5673E">
                        <w:br/>
                      </w:r>
                      <w:r>
                        <w:t>31582 Nienburg/Weser</w:t>
                      </w:r>
                    </w:p>
                    <w:p w14:paraId="26BEA738" w14:textId="11BAE100" w:rsidR="00A374C9" w:rsidRDefault="00BE7456" w:rsidP="009E390D">
                      <w:pPr>
                        <w:pStyle w:val="KeinLeerraum"/>
                      </w:pPr>
                      <w:r>
                        <w:t xml:space="preserve">Tel.: </w:t>
                      </w:r>
                      <w:r>
                        <w:tab/>
                      </w:r>
                      <w:r w:rsidRPr="00C5673E">
                        <w:t>0</w:t>
                      </w:r>
                      <w:r>
                        <w:t xml:space="preserve">5021 - </w:t>
                      </w:r>
                      <w:r w:rsidR="00A374C9">
                        <w:t>915039</w:t>
                      </w:r>
                      <w:r w:rsidRPr="00C5673E">
                        <w:br/>
                      </w:r>
                      <w:r>
                        <w:t>FuT</w:t>
                      </w:r>
                      <w:r w:rsidRPr="00C5673E">
                        <w:t xml:space="preserve">: </w:t>
                      </w:r>
                      <w:r>
                        <w:tab/>
                      </w:r>
                    </w:p>
                    <w:p w14:paraId="45B104E8" w14:textId="7B21E728" w:rsidR="00BE7456" w:rsidRDefault="00BE7456" w:rsidP="009E390D">
                      <w:pPr>
                        <w:pStyle w:val="KeinLeerraum"/>
                      </w:pPr>
                      <w:r w:rsidRPr="00C5673E">
                        <w:t xml:space="preserve">E-Mail: </w:t>
                      </w:r>
                      <w:r>
                        <w:t xml:space="preserve"> </w:t>
                      </w:r>
                    </w:p>
                    <w:p w14:paraId="33162514" w14:textId="77777777" w:rsidR="00FE3CA9" w:rsidRPr="001F5AF4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2F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www.reservistenverband.de</w:t>
                      </w:r>
                    </w:p>
                    <w:p w14:paraId="73994036" w14:textId="77777777" w:rsidR="00FE3CA9" w:rsidRPr="00A02FA5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5941508D" w14:textId="77777777" w:rsidR="00FE3CA9" w:rsidRPr="001F5AF4" w:rsidRDefault="00FE3CA9" w:rsidP="00FE3CA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194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FE3CA9" w:rsidRPr="00D5563E" w14:paraId="78804A62" w14:textId="77777777" w:rsidTr="005F5C0F">
        <w:trPr>
          <w:trHeight w:val="423"/>
        </w:trPr>
        <w:tc>
          <w:tcPr>
            <w:tcW w:w="5223" w:type="dxa"/>
            <w:vAlign w:val="center"/>
          </w:tcPr>
          <w:p w14:paraId="073D85ED" w14:textId="77777777" w:rsidR="00FE3CA9" w:rsidRDefault="00FE3CA9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r w:rsidRPr="00775CAB">
              <w:rPr>
                <w:rFonts w:ascii="Arial" w:hAnsi="Arial" w:cs="Arial"/>
                <w:sz w:val="14"/>
                <w:szCs w:val="14"/>
              </w:rPr>
              <w:t>Verband der Reservisten der Deutschen Bundeswehr e.V.</w:t>
            </w:r>
          </w:p>
          <w:p w14:paraId="5E47832D" w14:textId="77777777" w:rsidR="00FE3CA9" w:rsidRPr="009A21AE" w:rsidRDefault="009E390D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Am Rehhagen 10, 31582 Nienburg</w:t>
            </w:r>
          </w:p>
        </w:tc>
      </w:tr>
      <w:tr w:rsidR="009E390D" w:rsidRPr="00D5563E" w14:paraId="17F82FF3" w14:textId="77777777" w:rsidTr="005F5C0F">
        <w:trPr>
          <w:trHeight w:val="423"/>
        </w:trPr>
        <w:tc>
          <w:tcPr>
            <w:tcW w:w="5223" w:type="dxa"/>
            <w:vAlign w:val="center"/>
          </w:tcPr>
          <w:p w14:paraId="6CB28729" w14:textId="77777777" w:rsidR="009E390D" w:rsidRPr="00775CAB" w:rsidRDefault="009E390D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3CA9" w:rsidRPr="00D5563E" w14:paraId="6651D197" w14:textId="77777777" w:rsidTr="005F5C0F">
        <w:trPr>
          <w:trHeight w:val="282"/>
        </w:trPr>
        <w:tc>
          <w:tcPr>
            <w:tcW w:w="5223" w:type="dxa"/>
            <w:vAlign w:val="center"/>
          </w:tcPr>
          <w:p w14:paraId="27544117" w14:textId="77777777" w:rsidR="00FE3CA9" w:rsidRPr="00D5563E" w:rsidRDefault="00FE3CA9" w:rsidP="00095D71">
            <w:pPr>
              <w:ind w:left="-105"/>
              <w:rPr>
                <w:rFonts w:ascii="Arial" w:hAnsi="Arial" w:cs="Arial"/>
                <w:sz w:val="24"/>
              </w:rPr>
            </w:pPr>
          </w:p>
        </w:tc>
      </w:tr>
      <w:tr w:rsidR="00FE3CA9" w:rsidRPr="00D5563E" w14:paraId="6AF84392" w14:textId="77777777" w:rsidTr="005F5C0F">
        <w:trPr>
          <w:trHeight w:val="264"/>
        </w:trPr>
        <w:tc>
          <w:tcPr>
            <w:tcW w:w="5223" w:type="dxa"/>
          </w:tcPr>
          <w:p w14:paraId="6BE27D92" w14:textId="77777777" w:rsidR="00FE3CA9" w:rsidRPr="00095D71" w:rsidRDefault="00FE3CA9" w:rsidP="00095D71">
            <w:pPr>
              <w:ind w:left="-105" w:right="-180"/>
              <w:rPr>
                <w:sz w:val="18"/>
                <w:szCs w:val="18"/>
              </w:rPr>
            </w:pPr>
          </w:p>
        </w:tc>
      </w:tr>
      <w:tr w:rsidR="00FE3CA9" w:rsidRPr="00D5563E" w14:paraId="65638D19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514529DB" w14:textId="77777777" w:rsidR="00FE3CA9" w:rsidRPr="00D5563E" w:rsidRDefault="00FE3CA9" w:rsidP="005F5C0F">
            <w:pPr>
              <w:rPr>
                <w:rFonts w:ascii="Arial" w:hAnsi="Arial" w:cs="Arial"/>
              </w:rPr>
            </w:pPr>
          </w:p>
        </w:tc>
      </w:tr>
      <w:tr w:rsidR="00FE3CA9" w:rsidRPr="00D5563E" w14:paraId="389C07C5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3728F06B" w14:textId="77777777" w:rsidR="00FE3CA9" w:rsidRPr="00D5563E" w:rsidRDefault="00FE3CA9" w:rsidP="005F5C0F">
            <w:pPr>
              <w:rPr>
                <w:rFonts w:ascii="Arial" w:hAnsi="Arial" w:cs="Arial"/>
              </w:rPr>
            </w:pPr>
          </w:p>
        </w:tc>
      </w:tr>
    </w:tbl>
    <w:p w14:paraId="54E2F4AB" w14:textId="77777777" w:rsidR="00FE3CA9" w:rsidRPr="00D5563E" w:rsidRDefault="00FE3CA9" w:rsidP="00FE3CA9">
      <w:pPr>
        <w:rPr>
          <w:rFonts w:ascii="Arial" w:hAnsi="Arial" w:cs="Arial"/>
        </w:rPr>
      </w:pPr>
    </w:p>
    <w:p w14:paraId="21D137BD" w14:textId="77777777" w:rsidR="00FE3CA9" w:rsidRPr="00C5673E" w:rsidRDefault="00FE3CA9" w:rsidP="00FE3CA9">
      <w:pPr>
        <w:rPr>
          <w:rFonts w:ascii="Franklin Gothic Medium" w:hAnsi="Franklin Gothic Medium"/>
        </w:rPr>
      </w:pPr>
    </w:p>
    <w:p w14:paraId="72540B8C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1D4BFB6A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06F8C73C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11000558" w14:textId="77777777" w:rsidR="00FE3CA9" w:rsidRPr="00304268" w:rsidRDefault="00095D71" w:rsidP="00FE3CA9">
      <w:pPr>
        <w:rPr>
          <w:rFonts w:ascii="Franklin Gothic Medium" w:hAnsi="Franklin Gothic Medium"/>
          <w:vertAlign w:val="superscript"/>
        </w:rPr>
      </w:pPr>
      <w:r w:rsidRPr="001F5AF4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1676F" wp14:editId="3EC9D0FC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9CD50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p w14:paraId="48D9AB74" w14:textId="77777777" w:rsidR="00FE3CA9" w:rsidRPr="00304268" w:rsidRDefault="00FE3CA9" w:rsidP="00FE3CA9">
      <w:pPr>
        <w:rPr>
          <w:rFonts w:ascii="Arial" w:hAnsi="Arial" w:cs="Arial"/>
        </w:rPr>
      </w:pPr>
    </w:p>
    <w:p w14:paraId="61935A9A" w14:textId="06A629F4" w:rsidR="00FE3CA9" w:rsidRPr="00304268" w:rsidRDefault="00D36AB3" w:rsidP="00D36AB3">
      <w:pPr>
        <w:tabs>
          <w:tab w:val="left" w:pos="3969"/>
        </w:tabs>
        <w:ind w:firstLine="3540"/>
        <w:jc w:val="center"/>
        <w:rPr>
          <w:rFonts w:ascii="Arial" w:hAnsi="Arial" w:cs="Arial"/>
        </w:rPr>
      </w:pPr>
      <w:r>
        <w:tab/>
      </w:r>
      <w:r w:rsidR="00A374C9">
        <w:t>06</w:t>
      </w:r>
      <w:r>
        <w:t>.0</w:t>
      </w:r>
      <w:r w:rsidR="00A374C9">
        <w:t>8</w:t>
      </w:r>
      <w:r>
        <w:t>.20</w:t>
      </w:r>
      <w:r w:rsidR="00A374C9">
        <w:t>20</w:t>
      </w:r>
    </w:p>
    <w:p w14:paraId="6D07C180" w14:textId="2ED005C4" w:rsidR="00FE3CA9" w:rsidRDefault="00A374C9" w:rsidP="00FE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Einladung zur Mitgliederversammlung</w:t>
      </w:r>
    </w:p>
    <w:p w14:paraId="7D79FF66" w14:textId="2ADB6F0F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Neuwahl des RK – Vorstandes</w:t>
      </w:r>
    </w:p>
    <w:p w14:paraId="3AFC21BD" w14:textId="3F405DC1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597DA5" w14:textId="3FC07723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Mitglieder,</w:t>
      </w:r>
    </w:p>
    <w:p w14:paraId="645ACE4C" w14:textId="77777777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 der RK Nienburger Pioniere beruft hiermit die</w:t>
      </w:r>
    </w:p>
    <w:p w14:paraId="55A74EC2" w14:textId="38FB8614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Mitgliederversammlung gemäß § 6 der Wahl- und Delegiertenordnung (WaDo) ein.</w:t>
      </w:r>
    </w:p>
    <w:p w14:paraId="2453817D" w14:textId="329B522E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AC8A47" w14:textId="7C1F3970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dieser Veranstaltung lade ich Sie als Mitglied der Kameradschaft recht herzlich ein.</w:t>
      </w:r>
    </w:p>
    <w:p w14:paraId="54EB68FC" w14:textId="66276994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0A5166" w14:textId="2CD70101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Zeit: 04. September 2020 um 18.00 Uhr (Eintreffen bi</w:t>
      </w:r>
      <w:r w:rsidR="005300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17.50 Uhr)</w:t>
      </w:r>
    </w:p>
    <w:p w14:paraId="75F931E3" w14:textId="77777777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Ort: U-Raum Ausbildungszentrum Reservisten Gebäude 63 </w:t>
      </w:r>
    </w:p>
    <w:p w14:paraId="6CB3D72B" w14:textId="60707F44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Rehhagen 10 – 31582 Nienburg</w:t>
      </w:r>
    </w:p>
    <w:p w14:paraId="56CF454B" w14:textId="68A2362B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050D5A" w14:textId="194F88AE" w:rsidR="00A374C9" w:rsidRDefault="00A374C9" w:rsidP="00A37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Vorläufige Tagesordnung:</w:t>
      </w:r>
    </w:p>
    <w:p w14:paraId="244D5D6E" w14:textId="77777777" w:rsidR="000627FD" w:rsidRPr="000627FD" w:rsidRDefault="00A374C9" w:rsidP="000627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7FD">
        <w:rPr>
          <w:rFonts w:ascii="Arial" w:hAnsi="Arial" w:cs="Arial"/>
          <w:sz w:val="20"/>
          <w:szCs w:val="20"/>
        </w:rPr>
        <w:t>Eröffnung der Versammlung und Begrüßung durch den stv. Vorsitzenden</w:t>
      </w:r>
      <w:r w:rsidR="00FE3CA9" w:rsidRPr="000627FD">
        <w:rPr>
          <w:rFonts w:ascii="Arial" w:hAnsi="Arial" w:cs="Arial"/>
          <w:sz w:val="20"/>
          <w:szCs w:val="20"/>
        </w:rPr>
        <w:tab/>
      </w:r>
    </w:p>
    <w:p w14:paraId="579A5E56" w14:textId="77777777" w:rsidR="000627FD" w:rsidRPr="000627FD" w:rsidRDefault="000627FD" w:rsidP="000627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7FD">
        <w:rPr>
          <w:rFonts w:ascii="Arial" w:hAnsi="Arial" w:cs="Arial"/>
          <w:sz w:val="20"/>
          <w:szCs w:val="20"/>
        </w:rPr>
        <w:t>Anträge</w:t>
      </w:r>
    </w:p>
    <w:p w14:paraId="431CB009" w14:textId="77777777" w:rsidR="000627FD" w:rsidRPr="000627FD" w:rsidRDefault="000627FD" w:rsidP="000627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7FD">
        <w:rPr>
          <w:rFonts w:ascii="Arial" w:hAnsi="Arial" w:cs="Arial"/>
          <w:sz w:val="20"/>
          <w:szCs w:val="20"/>
        </w:rPr>
        <w:t>Totenehrung</w:t>
      </w:r>
    </w:p>
    <w:p w14:paraId="0BFC7F14" w14:textId="77777777" w:rsidR="000627FD" w:rsidRPr="000627FD" w:rsidRDefault="000627FD" w:rsidP="000627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7FD">
        <w:rPr>
          <w:rFonts w:ascii="Arial" w:hAnsi="Arial" w:cs="Arial"/>
          <w:sz w:val="20"/>
          <w:szCs w:val="20"/>
        </w:rPr>
        <w:t>Wahl eines Versammlungsleiters und der 2 Beisitzer</w:t>
      </w:r>
    </w:p>
    <w:p w14:paraId="3BFBFA91" w14:textId="77777777" w:rsidR="000627FD" w:rsidRDefault="000627FD" w:rsidP="000627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27FD">
        <w:rPr>
          <w:rFonts w:ascii="Arial" w:hAnsi="Arial" w:cs="Arial"/>
          <w:sz w:val="20"/>
          <w:szCs w:val="20"/>
        </w:rPr>
        <w:t>Bestimmung des Protokollführers</w:t>
      </w:r>
    </w:p>
    <w:p w14:paraId="04410E99" w14:textId="77777777" w:rsidR="000627FD" w:rsidRDefault="000627FD" w:rsidP="000627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Feststellung der ordnungsgemäßen Einberufung der Versammlung durch den Versammlungsleiter</w:t>
      </w:r>
    </w:p>
    <w:p w14:paraId="474A3DAD" w14:textId="67AD9695" w:rsidR="000627FD" w:rsidRDefault="000627FD" w:rsidP="000627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Feststellung der Beschlussfähigkeit durch den Versammlungsleiter</w:t>
      </w:r>
    </w:p>
    <w:p w14:paraId="1A53CF2E" w14:textId="36E95322" w:rsidR="000627FD" w:rsidRDefault="000627FD" w:rsidP="000627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Beschlussfassung über die Tagesordnung</w:t>
      </w:r>
    </w:p>
    <w:p w14:paraId="4285FA52" w14:textId="77777777" w:rsidR="000627FD" w:rsidRDefault="000627FD" w:rsidP="000627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Bericht des stv. Vorsitzenden</w:t>
      </w:r>
    </w:p>
    <w:p w14:paraId="17D8D6F5" w14:textId="77777777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Bericht des Kassenwartes</w:t>
      </w:r>
    </w:p>
    <w:p w14:paraId="5C0BCF93" w14:textId="77777777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Bericht der Revisoren</w:t>
      </w:r>
    </w:p>
    <w:p w14:paraId="19BEBC67" w14:textId="77777777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10.  Entlastung des Vorstandes</w:t>
      </w:r>
    </w:p>
    <w:p w14:paraId="4977984F" w14:textId="4F4E4BAB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11.  Wahl in die Ämter gemäß § 1 Abs 1 Nr</w:t>
      </w:r>
      <w:r w:rsidR="005300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Buchstaben a) bis c) WaDo</w:t>
      </w:r>
    </w:p>
    <w:p w14:paraId="26C4B13E" w14:textId="62D04FDE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a. Vorsitzender</w:t>
      </w:r>
    </w:p>
    <w:p w14:paraId="5D97397E" w14:textId="3B3BF0AB" w:rsidR="00FE3CA9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 w:rsidRPr="000627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b. stv</w:t>
      </w:r>
      <w:r w:rsidR="004142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Vorsitzender</w:t>
      </w:r>
    </w:p>
    <w:p w14:paraId="067F21CB" w14:textId="05F1F099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c. Kassenwart</w:t>
      </w:r>
    </w:p>
    <w:p w14:paraId="501D169A" w14:textId="77777777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d. Schriftführer</w:t>
      </w:r>
    </w:p>
    <w:p w14:paraId="2DA7C37F" w14:textId="4806E171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e. 2 Revisoren und deren Vertreter </w:t>
      </w:r>
    </w:p>
    <w:p w14:paraId="4B038CDC" w14:textId="6D967EFD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f. Delegierte und Ersatzdelegierte für die Kreisdelegiertenversammlung</w:t>
      </w:r>
    </w:p>
    <w:p w14:paraId="4192A433" w14:textId="1B926EEC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12. Verpflichtung der Gewählten gemäß § 10 (1) WaDo</w:t>
      </w:r>
    </w:p>
    <w:p w14:paraId="5BB615A2" w14:textId="706B018A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13. Beschlüsse</w:t>
      </w:r>
    </w:p>
    <w:p w14:paraId="5426F1C9" w14:textId="6262E634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- 2 –</w:t>
      </w:r>
    </w:p>
    <w:p w14:paraId="6159EFC1" w14:textId="77777777" w:rsidR="005300A8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6299217" w14:textId="77777777" w:rsidR="005300A8" w:rsidRDefault="005300A8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</w:p>
    <w:p w14:paraId="240B476E" w14:textId="77777777" w:rsidR="005300A8" w:rsidRDefault="005300A8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</w:p>
    <w:p w14:paraId="2560BC70" w14:textId="68B61881" w:rsidR="000627FD" w:rsidRDefault="005300A8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627FD">
        <w:rPr>
          <w:rFonts w:ascii="Arial" w:hAnsi="Arial" w:cs="Arial"/>
          <w:sz w:val="20"/>
          <w:szCs w:val="20"/>
        </w:rPr>
        <w:t xml:space="preserve"> 14. Verschiedenes</w:t>
      </w:r>
    </w:p>
    <w:p w14:paraId="4F7D759C" w14:textId="4ADDAFE0" w:rsidR="000627FD" w:rsidRDefault="000627FD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15. Foto</w:t>
      </w:r>
      <w:r w:rsidR="005300A8">
        <w:rPr>
          <w:rFonts w:ascii="Arial" w:hAnsi="Arial" w:cs="Arial"/>
          <w:sz w:val="20"/>
          <w:szCs w:val="20"/>
        </w:rPr>
        <w:t>termin für die Presse</w:t>
      </w:r>
    </w:p>
    <w:p w14:paraId="35B10C60" w14:textId="64349D35" w:rsidR="005300A8" w:rsidRDefault="005300A8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</w:p>
    <w:p w14:paraId="517FEE64" w14:textId="551A906E" w:rsidR="005300A8" w:rsidRDefault="005300A8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Ich bitte um zahlreiche Teilnahme, damit wir an dem Abend auch die Wahl </w:t>
      </w:r>
      <w:r w:rsidR="004142FE">
        <w:rPr>
          <w:rFonts w:ascii="Arial" w:hAnsi="Arial" w:cs="Arial"/>
          <w:sz w:val="20"/>
          <w:szCs w:val="20"/>
        </w:rPr>
        <w:t>durchführen</w:t>
      </w:r>
      <w:r>
        <w:rPr>
          <w:rFonts w:ascii="Arial" w:hAnsi="Arial" w:cs="Arial"/>
          <w:sz w:val="20"/>
          <w:szCs w:val="20"/>
        </w:rPr>
        <w:t xml:space="preserve"> können.</w:t>
      </w:r>
    </w:p>
    <w:p w14:paraId="6F2B6BDE" w14:textId="6FD61B28" w:rsidR="005300A8" w:rsidRDefault="005300A8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</w:p>
    <w:p w14:paraId="03DCC2F3" w14:textId="2D5A5E1F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Mitglieder die noch im Amt sich befinden, bitte ich bereits um 17.30 Uhr sich einzufinden zur              Klärung </w:t>
      </w:r>
      <w:r w:rsidR="004142FE">
        <w:rPr>
          <w:rFonts w:ascii="Arial" w:hAnsi="Arial" w:cs="Arial"/>
          <w:sz w:val="20"/>
          <w:szCs w:val="20"/>
        </w:rPr>
        <w:t>offenstehender</w:t>
      </w:r>
      <w:r>
        <w:rPr>
          <w:rFonts w:ascii="Arial" w:hAnsi="Arial" w:cs="Arial"/>
          <w:sz w:val="20"/>
          <w:szCs w:val="20"/>
        </w:rPr>
        <w:t xml:space="preserve"> Fragen.</w:t>
      </w:r>
    </w:p>
    <w:p w14:paraId="6D5BD1BF" w14:textId="768A9102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</w:p>
    <w:p w14:paraId="3CE9E70C" w14:textId="6D890EB6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 Anschluss findet ein gemeinsamer Kameradschaftsabend mit Grillen statt.</w:t>
      </w:r>
    </w:p>
    <w:p w14:paraId="3E06447E" w14:textId="117E70AA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b/>
          <w:bCs/>
          <w:sz w:val="20"/>
          <w:szCs w:val="20"/>
        </w:rPr>
      </w:pPr>
    </w:p>
    <w:p w14:paraId="6CDAECF7" w14:textId="7B864BCF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kameradschaftliche</w:t>
      </w:r>
      <w:r w:rsidR="004142F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Gruß</w:t>
      </w:r>
    </w:p>
    <w:p w14:paraId="150F8406" w14:textId="77777777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</w:p>
    <w:p w14:paraId="3AB4E9E6" w14:textId="29168D1E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Klaus-Dieter Günther</w:t>
      </w:r>
    </w:p>
    <w:p w14:paraId="61307BA2" w14:textId="4D44ACF2" w:rsidR="005300A8" w:rsidRDefault="004142FE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stv.</w:t>
      </w:r>
      <w:r w:rsidR="005300A8">
        <w:rPr>
          <w:rFonts w:ascii="Arial" w:hAnsi="Arial" w:cs="Arial"/>
          <w:sz w:val="20"/>
          <w:szCs w:val="20"/>
        </w:rPr>
        <w:t xml:space="preserve"> Vorsitzender</w:t>
      </w:r>
    </w:p>
    <w:p w14:paraId="6EA05701" w14:textId="1836A8B1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</w:p>
    <w:p w14:paraId="03F2545D" w14:textId="029B20E5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</w:p>
    <w:p w14:paraId="1449B202" w14:textId="6A3EAEC6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</w:p>
    <w:p w14:paraId="01C3CDAE" w14:textId="76450928" w:rsid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Hinweis auf § 8 (2) der </w:t>
      </w:r>
      <w:r w:rsidR="004142FE">
        <w:rPr>
          <w:rFonts w:ascii="Arial" w:hAnsi="Arial" w:cs="Arial"/>
          <w:sz w:val="20"/>
          <w:szCs w:val="20"/>
          <w:u w:val="single"/>
        </w:rPr>
        <w:t>Wido</w:t>
      </w:r>
    </w:p>
    <w:p w14:paraId="596DB280" w14:textId="68260DC6" w:rsidR="005300A8" w:rsidRPr="005300A8" w:rsidRDefault="005300A8" w:rsidP="005300A8">
      <w:pPr>
        <w:autoSpaceDE w:val="0"/>
        <w:autoSpaceDN w:val="0"/>
        <w:adjustRightInd w:val="0"/>
        <w:spacing w:after="0" w:line="240" w:lineRule="auto"/>
        <w:ind w:left="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die Wahlversammlung nicht beschlussfähig, so kann der zuständige Vorstand noch auf demselben Tag eine neue Wahlversammlung einberufen, die dann ohne Rücksicht auf die Zahl der anwesenden RK-Mitglieder beschlussfähig ist.</w:t>
      </w:r>
    </w:p>
    <w:p w14:paraId="3022BCFF" w14:textId="77777777" w:rsidR="005300A8" w:rsidRPr="000627FD" w:rsidRDefault="005300A8" w:rsidP="000627FD">
      <w:pPr>
        <w:autoSpaceDE w:val="0"/>
        <w:autoSpaceDN w:val="0"/>
        <w:adjustRightInd w:val="0"/>
        <w:spacing w:after="0" w:line="240" w:lineRule="auto"/>
        <w:ind w:left="720" w:right="-426" w:hanging="436"/>
        <w:rPr>
          <w:rFonts w:ascii="Arial" w:hAnsi="Arial" w:cs="Arial"/>
          <w:sz w:val="20"/>
          <w:szCs w:val="20"/>
        </w:rPr>
      </w:pPr>
    </w:p>
    <w:p w14:paraId="56F85DC5" w14:textId="77777777" w:rsidR="00FE3CA9" w:rsidRDefault="00FE3CA9" w:rsidP="00FE3CA9">
      <w:pPr>
        <w:rPr>
          <w:rFonts w:ascii="Arial" w:hAnsi="Arial" w:cs="Arial"/>
        </w:rPr>
      </w:pPr>
    </w:p>
    <w:p w14:paraId="113234D9" w14:textId="74D7FFD4" w:rsidR="00FE3CA9" w:rsidRDefault="005300A8" w:rsidP="00FE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3CA9" w:rsidRPr="008A1FF2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kameradschaftlichen</w:t>
      </w:r>
      <w:r w:rsidR="00FE3CA9" w:rsidRPr="008A1FF2">
        <w:rPr>
          <w:rFonts w:ascii="Arial" w:hAnsi="Arial" w:cs="Arial"/>
        </w:rPr>
        <w:t xml:space="preserve"> Grüßen</w:t>
      </w:r>
    </w:p>
    <w:p w14:paraId="1D7E569D" w14:textId="558BF342" w:rsidR="005300A8" w:rsidRDefault="005300A8" w:rsidP="00FE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142FE">
        <w:rPr>
          <w:rFonts w:ascii="Arial" w:hAnsi="Arial" w:cs="Arial"/>
        </w:rPr>
        <w:t xml:space="preserve">Im Original </w:t>
      </w:r>
      <w:r>
        <w:rPr>
          <w:rFonts w:ascii="Arial" w:hAnsi="Arial" w:cs="Arial"/>
        </w:rPr>
        <w:t>gez. Unterschrift</w:t>
      </w:r>
    </w:p>
    <w:p w14:paraId="6EC6CFE5" w14:textId="4CC11EFD" w:rsidR="005300A8" w:rsidRDefault="005300A8" w:rsidP="00FE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Günther</w:t>
      </w:r>
    </w:p>
    <w:p w14:paraId="64F54E0D" w14:textId="113D0118" w:rsidR="00CC6D02" w:rsidRDefault="005300A8" w:rsidP="00FE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142FE">
        <w:rPr>
          <w:rFonts w:ascii="Arial" w:hAnsi="Arial" w:cs="Arial"/>
        </w:rPr>
        <w:t>stv</w:t>
      </w:r>
      <w:r>
        <w:rPr>
          <w:rFonts w:ascii="Arial" w:hAnsi="Arial" w:cs="Arial"/>
        </w:rPr>
        <w:t>. Vorsitzender</w:t>
      </w:r>
    </w:p>
    <w:p w14:paraId="6C5FAC1D" w14:textId="2D5ACFCB" w:rsidR="00554C79" w:rsidRDefault="00554C79" w:rsidP="00FE3CA9">
      <w:pPr>
        <w:rPr>
          <w:rFonts w:ascii="Arial" w:hAnsi="Arial" w:cs="Arial"/>
        </w:rPr>
      </w:pPr>
    </w:p>
    <w:p w14:paraId="0FE270F2" w14:textId="7D13B15A" w:rsidR="00554C79" w:rsidRDefault="00554C79" w:rsidP="00FE3CA9">
      <w:pPr>
        <w:rPr>
          <w:rFonts w:ascii="Arial" w:hAnsi="Arial" w:cs="Arial"/>
        </w:rPr>
      </w:pPr>
    </w:p>
    <w:p w14:paraId="4C6D7806" w14:textId="555F6641" w:rsidR="00554C79" w:rsidRDefault="00554C79" w:rsidP="00554C79">
      <w:pPr>
        <w:pStyle w:val="KeinLeerraum"/>
      </w:pPr>
      <w:r>
        <w:t xml:space="preserve">       Diese Einladung gilt in Verbindung mit dem Personalausweis zum Betreten und   </w:t>
      </w:r>
    </w:p>
    <w:p w14:paraId="7787C7CC" w14:textId="4B679F71" w:rsidR="00554C79" w:rsidRPr="00FE3CA9" w:rsidRDefault="00554C79" w:rsidP="00554C79">
      <w:pPr>
        <w:pStyle w:val="KeinLeerraum"/>
      </w:pPr>
      <w:r>
        <w:t xml:space="preserve">       Befahren der Kaserne. </w:t>
      </w:r>
    </w:p>
    <w:sectPr w:rsidR="00554C79" w:rsidRPr="00FE3CA9" w:rsidSect="0009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5A43" w14:textId="77777777" w:rsidR="00524447" w:rsidRDefault="00524447" w:rsidP="00673A0B">
      <w:pPr>
        <w:spacing w:after="0" w:line="240" w:lineRule="auto"/>
      </w:pPr>
      <w:r>
        <w:separator/>
      </w:r>
    </w:p>
  </w:endnote>
  <w:endnote w:type="continuationSeparator" w:id="0">
    <w:p w14:paraId="39B591EE" w14:textId="77777777" w:rsidR="00524447" w:rsidRDefault="00524447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74D1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7DEC0212" wp14:editId="621859A2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F7A4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27B99" wp14:editId="46AC9178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C872D0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5FE984D4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27B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77C872D0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5FE984D4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14F91" w14:textId="77777777" w:rsidR="00524447" w:rsidRDefault="00524447" w:rsidP="00673A0B">
      <w:pPr>
        <w:spacing w:after="0" w:line="240" w:lineRule="auto"/>
      </w:pPr>
      <w:r>
        <w:separator/>
      </w:r>
    </w:p>
  </w:footnote>
  <w:footnote w:type="continuationSeparator" w:id="0">
    <w:p w14:paraId="6F1D933C" w14:textId="77777777" w:rsidR="00524447" w:rsidRDefault="00524447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8ED4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8ED1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5B3387AC" wp14:editId="62E8B9EF">
          <wp:simplePos x="0" y="0"/>
          <wp:positionH relativeFrom="column">
            <wp:posOffset>-836930</wp:posOffset>
          </wp:positionH>
          <wp:positionV relativeFrom="page">
            <wp:posOffset>-5080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2A511" w14:textId="77777777" w:rsidR="00BD1898" w:rsidRDefault="00D13249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64384" behindDoc="0" locked="0" layoutInCell="1" allowOverlap="1" wp14:anchorId="1531E79C" wp14:editId="368F00B9">
          <wp:simplePos x="0" y="0"/>
          <wp:positionH relativeFrom="column">
            <wp:posOffset>435610</wp:posOffset>
          </wp:positionH>
          <wp:positionV relativeFrom="paragraph">
            <wp:posOffset>89535</wp:posOffset>
          </wp:positionV>
          <wp:extent cx="274320" cy="3505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1B83C3" wp14:editId="659A9F69">
          <wp:simplePos x="0" y="0"/>
          <wp:positionH relativeFrom="column">
            <wp:posOffset>54610</wp:posOffset>
          </wp:positionH>
          <wp:positionV relativeFrom="paragraph">
            <wp:posOffset>90805</wp:posOffset>
          </wp:positionV>
          <wp:extent cx="312420" cy="3505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A6A7E"/>
    <w:multiLevelType w:val="hybridMultilevel"/>
    <w:tmpl w:val="3E9C3EB4"/>
    <w:lvl w:ilvl="0" w:tplc="9C7CA9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56A0F"/>
    <w:rsid w:val="000627FD"/>
    <w:rsid w:val="0008659B"/>
    <w:rsid w:val="00095D71"/>
    <w:rsid w:val="000D010E"/>
    <w:rsid w:val="0016548E"/>
    <w:rsid w:val="002068DD"/>
    <w:rsid w:val="00212E39"/>
    <w:rsid w:val="00216B21"/>
    <w:rsid w:val="002E3E92"/>
    <w:rsid w:val="00335946"/>
    <w:rsid w:val="004142FE"/>
    <w:rsid w:val="00463040"/>
    <w:rsid w:val="00524447"/>
    <w:rsid w:val="005300A8"/>
    <w:rsid w:val="00554C79"/>
    <w:rsid w:val="00673A0B"/>
    <w:rsid w:val="00866B16"/>
    <w:rsid w:val="00873359"/>
    <w:rsid w:val="0087415C"/>
    <w:rsid w:val="008935F1"/>
    <w:rsid w:val="008C7859"/>
    <w:rsid w:val="00901720"/>
    <w:rsid w:val="009A21AE"/>
    <w:rsid w:val="009C1E21"/>
    <w:rsid w:val="009E390D"/>
    <w:rsid w:val="00A374C9"/>
    <w:rsid w:val="00A400B7"/>
    <w:rsid w:val="00BD1898"/>
    <w:rsid w:val="00BE7456"/>
    <w:rsid w:val="00C20A39"/>
    <w:rsid w:val="00C94FFA"/>
    <w:rsid w:val="00CC6D02"/>
    <w:rsid w:val="00D13249"/>
    <w:rsid w:val="00D36AB3"/>
    <w:rsid w:val="00D44B11"/>
    <w:rsid w:val="00D748B6"/>
    <w:rsid w:val="00D779BA"/>
    <w:rsid w:val="00E30B74"/>
    <w:rsid w:val="00EF315D"/>
    <w:rsid w:val="00F97C18"/>
    <w:rsid w:val="00FA4EA6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9E87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74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4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3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0E6A-34E7-4E46-89C5-5AB26ECE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Dieter Habbe</cp:lastModifiedBy>
  <cp:revision>6</cp:revision>
  <cp:lastPrinted>2020-08-06T20:51:00Z</cp:lastPrinted>
  <dcterms:created xsi:type="dcterms:W3CDTF">2020-08-06T20:45:00Z</dcterms:created>
  <dcterms:modified xsi:type="dcterms:W3CDTF">2020-08-06T20:55:00Z</dcterms:modified>
</cp:coreProperties>
</file>