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horzAnchor="margin" w:tblpY="327"/>
        <w:tblOverlap w:val="never"/>
        <w:tblW w:w="5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</w:tblGrid>
      <w:tr w:rsidR="00E9512E" w:rsidRPr="00D5563E" w14:paraId="7FC5850C" w14:textId="77777777" w:rsidTr="00555FA9">
        <w:trPr>
          <w:trHeight w:val="264"/>
        </w:trPr>
        <w:tc>
          <w:tcPr>
            <w:tcW w:w="5223" w:type="dxa"/>
          </w:tcPr>
          <w:p w14:paraId="2D0B71F3" w14:textId="5A10FA82" w:rsidR="00E9512E" w:rsidRPr="00B65188" w:rsidRDefault="00FC27AF" w:rsidP="00555FA9">
            <w:pPr>
              <w:tabs>
                <w:tab w:val="left" w:pos="3640"/>
                <w:tab w:val="right" w:pos="10080"/>
              </w:tabs>
              <w:spacing w:after="60"/>
              <w:rPr>
                <w:rFonts w:ascii="Arial" w:hAnsi="Arial"/>
                <w:b/>
                <w:color w:val="FF0000"/>
              </w:rPr>
            </w:pP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</w:p>
          <w:p w14:paraId="2B1F5371" w14:textId="77777777" w:rsidR="00E9512E" w:rsidRDefault="00E9512E" w:rsidP="00555F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Gliederung</w:t>
            </w:r>
          </w:p>
          <w:p w14:paraId="0CE35BC3" w14:textId="77777777" w:rsidR="00FC27AF" w:rsidRPr="00B65188" w:rsidRDefault="00FC27AF" w:rsidP="00555FA9">
            <w:pPr>
              <w:tabs>
                <w:tab w:val="left" w:pos="3640"/>
                <w:tab w:val="right" w:pos="10080"/>
              </w:tabs>
              <w:spacing w:after="60"/>
              <w:rPr>
                <w:rFonts w:ascii="Arial" w:hAnsi="Arial"/>
                <w:b/>
                <w:color w:val="FF0000"/>
              </w:rPr>
            </w:pP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</w:p>
          <w:p w14:paraId="47F07230" w14:textId="77777777" w:rsidR="00E9512E" w:rsidRDefault="00E9512E" w:rsidP="00555F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Adresse, Plz, Ort</w:t>
            </w:r>
          </w:p>
          <w:p w14:paraId="6E482B64" w14:textId="77777777" w:rsidR="00FC27AF" w:rsidRPr="00B65188" w:rsidRDefault="00FC27AF" w:rsidP="00555FA9">
            <w:pPr>
              <w:tabs>
                <w:tab w:val="left" w:pos="3640"/>
                <w:tab w:val="right" w:pos="10080"/>
              </w:tabs>
              <w:spacing w:after="60"/>
              <w:rPr>
                <w:rFonts w:ascii="Arial" w:hAnsi="Arial"/>
                <w:b/>
                <w:color w:val="FF0000"/>
              </w:rPr>
            </w:pP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</w:p>
          <w:p w14:paraId="790635B0" w14:textId="5B65DFD1" w:rsidR="00E9512E" w:rsidRDefault="00E9512E" w:rsidP="00555F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Vorstand</w:t>
            </w:r>
          </w:p>
          <w:p w14:paraId="61B58CB1" w14:textId="76BF4AC0" w:rsidR="00FC27AF" w:rsidRPr="00B65188" w:rsidRDefault="00FC27AF" w:rsidP="00555FA9">
            <w:pPr>
              <w:tabs>
                <w:tab w:val="left" w:pos="3640"/>
                <w:tab w:val="right" w:pos="10080"/>
              </w:tabs>
              <w:spacing w:after="60"/>
              <w:rPr>
                <w:rFonts w:ascii="Arial" w:hAnsi="Arial"/>
                <w:b/>
                <w:color w:val="FF0000"/>
              </w:rPr>
            </w:pP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="00C602D6">
              <w:rPr>
                <w:rFonts w:ascii="Arial" w:hAnsi="Arial"/>
                <w:u w:val="single"/>
              </w:rPr>
              <w:t>Deining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</w:p>
          <w:p w14:paraId="72DADF47" w14:textId="77777777" w:rsidR="00E9512E" w:rsidRDefault="00E9512E" w:rsidP="00555F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Zuständige Geschäftsstelle</w:t>
            </w:r>
          </w:p>
          <w:p w14:paraId="0AA53A98" w14:textId="0183817E" w:rsidR="00E9512E" w:rsidRPr="00A91918" w:rsidRDefault="00E9512E" w:rsidP="00555FA9">
            <w:pPr>
              <w:pStyle w:val="KeinLeerraum"/>
              <w:rPr>
                <w:sz w:val="24"/>
                <w:szCs w:val="24"/>
              </w:rPr>
            </w:pPr>
          </w:p>
        </w:tc>
      </w:tr>
      <w:tr w:rsidR="00E9512E" w:rsidRPr="00D5563E" w14:paraId="038F3DCA" w14:textId="77777777" w:rsidTr="00555FA9">
        <w:trPr>
          <w:trHeight w:val="264"/>
        </w:trPr>
        <w:tc>
          <w:tcPr>
            <w:tcW w:w="5223" w:type="dxa"/>
            <w:vAlign w:val="center"/>
          </w:tcPr>
          <w:p w14:paraId="578E2787" w14:textId="77777777" w:rsidR="00E9512E" w:rsidRPr="00D5563E" w:rsidRDefault="00E9512E" w:rsidP="00555FA9">
            <w:pPr>
              <w:rPr>
                <w:rFonts w:ascii="Arial" w:hAnsi="Arial" w:cs="Arial"/>
              </w:rPr>
            </w:pPr>
          </w:p>
        </w:tc>
      </w:tr>
      <w:tr w:rsidR="00E9512E" w:rsidRPr="00D5563E" w14:paraId="6761FA61" w14:textId="77777777" w:rsidTr="00555FA9">
        <w:trPr>
          <w:trHeight w:val="264"/>
        </w:trPr>
        <w:tc>
          <w:tcPr>
            <w:tcW w:w="5223" w:type="dxa"/>
            <w:vAlign w:val="center"/>
          </w:tcPr>
          <w:p w14:paraId="29421665" w14:textId="77777777" w:rsidR="00E9512E" w:rsidRPr="00D5563E" w:rsidRDefault="00E9512E" w:rsidP="00555FA9">
            <w:pPr>
              <w:rPr>
                <w:rFonts w:ascii="Arial" w:hAnsi="Arial" w:cs="Arial"/>
              </w:rPr>
            </w:pPr>
          </w:p>
        </w:tc>
      </w:tr>
    </w:tbl>
    <w:p w14:paraId="707D8586" w14:textId="3B53D2AF" w:rsidR="00FE3CA9" w:rsidRDefault="00E9512E" w:rsidP="00FE3CA9">
      <w:r w:rsidRPr="00C5673E">
        <w:rPr>
          <w:rFonts w:ascii="Franklin Gothic Medium" w:hAnsi="Franklin Gothic Medium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827A9E" wp14:editId="757CE617">
                <wp:simplePos x="0" y="0"/>
                <wp:positionH relativeFrom="column">
                  <wp:posOffset>3491230</wp:posOffset>
                </wp:positionH>
                <wp:positionV relativeFrom="paragraph">
                  <wp:posOffset>111125</wp:posOffset>
                </wp:positionV>
                <wp:extent cx="2771775" cy="261937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3F896" w14:textId="697974D1" w:rsidR="00B75B67" w:rsidRPr="00376565" w:rsidRDefault="00FC27AF" w:rsidP="00B75B67">
                            <w:pPr>
                              <w:pStyle w:val="KeinLeerraum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Geschäftsstelle</w:t>
                            </w:r>
                            <w:r w:rsidR="00640A1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Deining</w:t>
                            </w:r>
                          </w:p>
                          <w:p w14:paraId="7AF08781" w14:textId="77777777" w:rsidR="00B75B67" w:rsidRPr="00B75B67" w:rsidRDefault="00B75B67" w:rsidP="00B75B67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77FDDBD" w14:textId="67505822" w:rsidR="00B75B67" w:rsidRPr="00B75B67" w:rsidRDefault="00B75B67" w:rsidP="00B75B67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Tel.:</w:t>
                            </w:r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(0</w:t>
                            </w:r>
                            <w:r w:rsidR="009707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9184</w:t>
                            </w:r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2727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80 99 930</w:t>
                            </w:r>
                          </w:p>
                          <w:p w14:paraId="7F6A974A" w14:textId="7402BA08" w:rsidR="00B75B67" w:rsidRPr="00B75B67" w:rsidRDefault="00B75B67" w:rsidP="00B75B67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Mobil:</w:t>
                            </w:r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0176/</w:t>
                            </w:r>
                            <w:r w:rsidR="002727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15</w:t>
                            </w:r>
                            <w:r w:rsidR="00FC27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27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31</w:t>
                            </w:r>
                            <w:r w:rsidR="00FC27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6F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78</w:t>
                            </w:r>
                            <w:r w:rsidR="00FC27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6F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91</w:t>
                            </w:r>
                          </w:p>
                          <w:p w14:paraId="373AE6FF" w14:textId="77777777" w:rsidR="00B75B67" w:rsidRPr="00B75B67" w:rsidRDefault="00B75B67" w:rsidP="00B75B67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9BC9AE1" w14:textId="0BA3FD70" w:rsidR="00B75B67" w:rsidRPr="00B75B67" w:rsidRDefault="00F76FF8" w:rsidP="00B75B6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Obere Hauptstraße</w:t>
                            </w:r>
                            <w:r w:rsidR="00FC27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1D12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B75B67"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D </w:t>
                            </w:r>
                            <w:r w:rsidR="00FC27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</w:t>
                            </w:r>
                            <w:r w:rsidR="00B75B67"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12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92364</w:t>
                            </w:r>
                            <w:r w:rsidR="00FC27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12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Deining</w:t>
                            </w:r>
                          </w:p>
                          <w:p w14:paraId="038E8634" w14:textId="251FC217" w:rsidR="00B75B67" w:rsidRPr="00B75B67" w:rsidRDefault="00B75B67" w:rsidP="00B75B6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(09</w:t>
                            </w:r>
                            <w:r w:rsidR="001D12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184</w:t>
                            </w:r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1D12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80 99 9</w:t>
                            </w:r>
                            <w:r w:rsidR="00E65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32</w:t>
                            </w:r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E-Mail:   </w:t>
                            </w:r>
                            <w:hyperlink r:id="rId11" w:history="1">
                              <w:r w:rsidR="00277009" w:rsidRPr="008E3FCE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eastAsia="de-DE"/>
                                </w:rPr>
                                <w:t>Deining@reservistenverband.de</w:t>
                              </w:r>
                            </w:hyperlink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Internet: </w:t>
                            </w:r>
                            <w:hyperlink r:id="rId12" w:history="1">
                              <w:r w:rsidRPr="00B75B6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www.reservistenverband.de</w:t>
                              </w:r>
                            </w:hyperlink>
                          </w:p>
                          <w:p w14:paraId="0DBF31EA" w14:textId="1FBBAF5B" w:rsidR="00B75B67" w:rsidRPr="00B75B67" w:rsidRDefault="00B75B67" w:rsidP="00B75B67">
                            <w:pPr>
                              <w:autoSpaceDE w:val="0"/>
                              <w:autoSpaceDN w:val="0"/>
                              <w:spacing w:line="240" w:lineRule="atLeas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5B6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Oder auf Facebook: </w:t>
                            </w:r>
                            <w:hyperlink r:id="rId13" w:history="1">
                              <w:r w:rsidRPr="00B75B67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www.facebook.com/reservistenverband</w:t>
                              </w:r>
                            </w:hyperlink>
                          </w:p>
                          <w:p w14:paraId="7AEA9A3F" w14:textId="66DB080E" w:rsidR="00B75B67" w:rsidRPr="00B75B67" w:rsidRDefault="00B75B67" w:rsidP="00B75B67">
                            <w:pPr>
                              <w:autoSpaceDE w:val="0"/>
                              <w:autoSpaceDN w:val="0"/>
                              <w:spacing w:line="240" w:lineRule="atLeas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5B6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Informationen zum Datenschutz: </w:t>
                            </w:r>
                            <w:hyperlink r:id="rId14" w:history="1">
                              <w:r w:rsidR="00FC27AF" w:rsidRPr="003A635E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www.reservistenverband.de/Datenschutz</w:t>
                              </w:r>
                            </w:hyperlink>
                          </w:p>
                          <w:p w14:paraId="152C6497" w14:textId="77777777" w:rsidR="00B75B67" w:rsidRPr="00AD168F" w:rsidRDefault="00B75B67" w:rsidP="00B75B6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27A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4.9pt;margin-top:8.75pt;width:218.25pt;height:20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" stroked="f">
                <v:textbox>
                  <w:txbxContent>
                    <w:p w14:paraId="7F43F896" w14:textId="697974D1" w:rsidR="00B75B67" w:rsidRPr="00376565" w:rsidRDefault="00FC27AF" w:rsidP="00B75B67">
                      <w:pPr>
                        <w:pStyle w:val="KeinLeerraum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Geschäftsstelle</w:t>
                      </w:r>
                      <w:r w:rsidR="00640A1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Deining</w:t>
                      </w:r>
                    </w:p>
                    <w:p w14:paraId="7AF08781" w14:textId="77777777" w:rsidR="00B75B67" w:rsidRPr="00B75B67" w:rsidRDefault="00B75B67" w:rsidP="00B75B67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77FDDBD" w14:textId="67505822" w:rsidR="00B75B67" w:rsidRPr="00B75B67" w:rsidRDefault="00B75B67" w:rsidP="00B75B67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>Tel.:</w:t>
                      </w:r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(0</w:t>
                      </w:r>
                      <w:r w:rsidR="00970713">
                        <w:rPr>
                          <w:rFonts w:ascii="Arial" w:hAnsi="Arial" w:cs="Arial"/>
                          <w:sz w:val="18"/>
                          <w:szCs w:val="18"/>
                        </w:rPr>
                        <w:t>9184</w:t>
                      </w:r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</w:t>
                      </w:r>
                      <w:r w:rsidR="002727B3">
                        <w:rPr>
                          <w:rFonts w:ascii="Arial" w:hAnsi="Arial" w:cs="Arial"/>
                          <w:sz w:val="18"/>
                          <w:szCs w:val="18"/>
                        </w:rPr>
                        <w:t>80 99 930</w:t>
                      </w:r>
                    </w:p>
                    <w:p w14:paraId="7F6A974A" w14:textId="7402BA08" w:rsidR="00B75B67" w:rsidRPr="00B75B67" w:rsidRDefault="00B75B67" w:rsidP="00B75B67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>Mobil:</w:t>
                      </w:r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0176/</w:t>
                      </w:r>
                      <w:r w:rsidR="002727B3">
                        <w:rPr>
                          <w:rFonts w:ascii="Arial" w:hAnsi="Arial" w:cs="Arial"/>
                          <w:sz w:val="18"/>
                          <w:szCs w:val="18"/>
                        </w:rPr>
                        <w:t>15</w:t>
                      </w:r>
                      <w:r w:rsidR="00FC27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727B3">
                        <w:rPr>
                          <w:rFonts w:ascii="Arial" w:hAnsi="Arial" w:cs="Arial"/>
                          <w:sz w:val="18"/>
                          <w:szCs w:val="18"/>
                        </w:rPr>
                        <w:t>31</w:t>
                      </w:r>
                      <w:r w:rsidR="00FC27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76FF8">
                        <w:rPr>
                          <w:rFonts w:ascii="Arial" w:hAnsi="Arial" w:cs="Arial"/>
                          <w:sz w:val="18"/>
                          <w:szCs w:val="18"/>
                        </w:rPr>
                        <w:t>78</w:t>
                      </w:r>
                      <w:r w:rsidR="00FC27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76FF8">
                        <w:rPr>
                          <w:rFonts w:ascii="Arial" w:hAnsi="Arial" w:cs="Arial"/>
                          <w:sz w:val="18"/>
                          <w:szCs w:val="18"/>
                        </w:rPr>
                        <w:t>91</w:t>
                      </w:r>
                    </w:p>
                    <w:p w14:paraId="373AE6FF" w14:textId="77777777" w:rsidR="00B75B67" w:rsidRPr="00B75B67" w:rsidRDefault="00B75B67" w:rsidP="00B75B67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9BC9AE1" w14:textId="0BA3FD70" w:rsidR="00B75B67" w:rsidRPr="00B75B67" w:rsidRDefault="00F76FF8" w:rsidP="00B75B67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Obere Hauptstraße</w:t>
                      </w:r>
                      <w:r w:rsidR="00FC27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</w:t>
                      </w:r>
                      <w:r w:rsidR="001D1265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="00B75B67"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D </w:t>
                      </w:r>
                      <w:r w:rsidR="00FC27AF">
                        <w:rPr>
                          <w:rFonts w:ascii="Arial" w:hAnsi="Arial" w:cs="Arial"/>
                          <w:sz w:val="18"/>
                          <w:szCs w:val="18"/>
                        </w:rPr>
                        <w:t>–</w:t>
                      </w:r>
                      <w:r w:rsidR="00B75B67"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D1265">
                        <w:rPr>
                          <w:rFonts w:ascii="Arial" w:hAnsi="Arial" w:cs="Arial"/>
                          <w:sz w:val="18"/>
                          <w:szCs w:val="18"/>
                        </w:rPr>
                        <w:t>92364</w:t>
                      </w:r>
                      <w:r w:rsidR="00FC27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D1265">
                        <w:rPr>
                          <w:rFonts w:ascii="Arial" w:hAnsi="Arial" w:cs="Arial"/>
                          <w:sz w:val="18"/>
                          <w:szCs w:val="18"/>
                        </w:rPr>
                        <w:t>Deining</w:t>
                      </w:r>
                    </w:p>
                    <w:p w14:paraId="038E8634" w14:textId="251FC217" w:rsidR="00B75B67" w:rsidRPr="00B75B67" w:rsidRDefault="00B75B67" w:rsidP="00B75B67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Fax: </w:t>
                      </w:r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(09</w:t>
                      </w:r>
                      <w:r w:rsidR="001D1265">
                        <w:rPr>
                          <w:rFonts w:ascii="Arial" w:hAnsi="Arial" w:cs="Arial"/>
                          <w:sz w:val="18"/>
                          <w:szCs w:val="18"/>
                        </w:rPr>
                        <w:t>184</w:t>
                      </w:r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</w:t>
                      </w:r>
                      <w:r w:rsidR="001D1265">
                        <w:rPr>
                          <w:rFonts w:ascii="Arial" w:hAnsi="Arial" w:cs="Arial"/>
                          <w:sz w:val="18"/>
                          <w:szCs w:val="18"/>
                        </w:rPr>
                        <w:t>80 99 9</w:t>
                      </w:r>
                      <w:r w:rsidR="00E65974">
                        <w:rPr>
                          <w:rFonts w:ascii="Arial" w:hAnsi="Arial" w:cs="Arial"/>
                          <w:sz w:val="18"/>
                          <w:szCs w:val="18"/>
                        </w:rPr>
                        <w:t>32</w:t>
                      </w:r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E-Mail:   </w:t>
                      </w:r>
                      <w:hyperlink r:id="rId15" w:history="1">
                        <w:r w:rsidR="00277009" w:rsidRPr="008E3FCE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eastAsia="de-DE"/>
                          </w:rPr>
                          <w:t>Deining@reservistenverband.de</w:t>
                        </w:r>
                      </w:hyperlink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Internet: </w:t>
                      </w:r>
                      <w:hyperlink r:id="rId16" w:history="1">
                        <w:r w:rsidRPr="00B75B6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www.reservistenverband.de</w:t>
                        </w:r>
                      </w:hyperlink>
                    </w:p>
                    <w:p w14:paraId="0DBF31EA" w14:textId="1FBBAF5B" w:rsidR="00B75B67" w:rsidRPr="00B75B67" w:rsidRDefault="00B75B67" w:rsidP="00B75B67">
                      <w:pPr>
                        <w:autoSpaceDE w:val="0"/>
                        <w:autoSpaceDN w:val="0"/>
                        <w:spacing w:line="240" w:lineRule="atLeas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5B6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Oder auf Facebook: </w:t>
                      </w:r>
                      <w:hyperlink r:id="rId17" w:history="1">
                        <w:r w:rsidRPr="00B75B67">
                          <w:rPr>
                            <w:rStyle w:val="Hyperlink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www.facebook.com/reservistenverband</w:t>
                        </w:r>
                      </w:hyperlink>
                    </w:p>
                    <w:p w14:paraId="7AEA9A3F" w14:textId="66DB080E" w:rsidR="00B75B67" w:rsidRPr="00B75B67" w:rsidRDefault="00B75B67" w:rsidP="00B75B67">
                      <w:pPr>
                        <w:autoSpaceDE w:val="0"/>
                        <w:autoSpaceDN w:val="0"/>
                        <w:spacing w:line="240" w:lineRule="atLeas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5B6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Informationen zum Datenschutz: </w:t>
                      </w:r>
                      <w:hyperlink r:id="rId18" w:history="1">
                        <w:r w:rsidR="00FC27AF" w:rsidRPr="003A635E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www.reservistenverband.de/Datenschutz</w:t>
                        </w:r>
                      </w:hyperlink>
                    </w:p>
                    <w:p w14:paraId="152C6497" w14:textId="77777777" w:rsidR="00B75B67" w:rsidRPr="00AD168F" w:rsidRDefault="00B75B67" w:rsidP="00B75B67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509B25" w14:textId="17146E46" w:rsidR="00FE3CA9" w:rsidRPr="00D5563E" w:rsidRDefault="00FE3CA9" w:rsidP="00FE3CA9">
      <w:pPr>
        <w:rPr>
          <w:rFonts w:ascii="Arial" w:hAnsi="Arial" w:cs="Arial"/>
        </w:rPr>
      </w:pPr>
    </w:p>
    <w:p w14:paraId="7B5CB52D" w14:textId="0C05D033" w:rsidR="00FE3CA9" w:rsidRPr="00C5673E" w:rsidRDefault="00FE3CA9" w:rsidP="00FE3CA9">
      <w:pPr>
        <w:rPr>
          <w:rFonts w:ascii="Franklin Gothic Medium" w:hAnsi="Franklin Gothic Medium"/>
        </w:rPr>
      </w:pPr>
    </w:p>
    <w:p w14:paraId="2E9F7E47" w14:textId="051509F8" w:rsidR="00FE3CA9" w:rsidRPr="005133B1" w:rsidRDefault="00FE3CA9" w:rsidP="00FE3CA9">
      <w:pPr>
        <w:rPr>
          <w:rFonts w:ascii="Franklin Gothic Medium" w:hAnsi="Franklin Gothic Medium"/>
        </w:rPr>
      </w:pPr>
    </w:p>
    <w:p w14:paraId="37BC383E" w14:textId="296828D8" w:rsidR="00FE3CA9" w:rsidRPr="005133B1" w:rsidRDefault="00FE3CA9" w:rsidP="00FE3CA9">
      <w:pPr>
        <w:rPr>
          <w:rFonts w:ascii="Franklin Gothic Medium" w:hAnsi="Franklin Gothic Medium"/>
        </w:rPr>
      </w:pPr>
    </w:p>
    <w:p w14:paraId="4AC6832E" w14:textId="07A7B964" w:rsidR="00FE3CA9" w:rsidRPr="005133B1" w:rsidRDefault="00FE3CA9" w:rsidP="00FE3CA9">
      <w:pPr>
        <w:rPr>
          <w:rFonts w:ascii="Franklin Gothic Medium" w:hAnsi="Franklin Gothic Medium"/>
        </w:rPr>
      </w:pPr>
    </w:p>
    <w:p w14:paraId="3CA361B0" w14:textId="67D62B4B" w:rsidR="00FE3CA9" w:rsidRPr="00304268" w:rsidRDefault="00095D71" w:rsidP="00FE3CA9">
      <w:pPr>
        <w:rPr>
          <w:rFonts w:ascii="Franklin Gothic Medium" w:hAnsi="Franklin Gothic Medium"/>
          <w:vertAlign w:val="superscript"/>
        </w:rPr>
      </w:pPr>
      <w:r w:rsidRPr="001F5AF4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C17362" wp14:editId="4E744833">
                <wp:simplePos x="0" y="0"/>
                <wp:positionH relativeFrom="column">
                  <wp:posOffset>-453390</wp:posOffset>
                </wp:positionH>
                <wp:positionV relativeFrom="paragraph">
                  <wp:posOffset>308610</wp:posOffset>
                </wp:positionV>
                <wp:extent cx="179705" cy="0"/>
                <wp:effectExtent l="0" t="0" r="0" b="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B196B2" id="Gerade Verbindung 8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7pt,24.3pt" to="-21.5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" strokecolor="#7f7f7f [1612]"/>
            </w:pict>
          </mc:Fallback>
        </mc:AlternateContent>
      </w:r>
    </w:p>
    <w:p w14:paraId="62E77EF1" w14:textId="3CAFBA72" w:rsidR="00FE3CA9" w:rsidRPr="00304268" w:rsidRDefault="00FE3CA9" w:rsidP="00FE3CA9">
      <w:pPr>
        <w:rPr>
          <w:rFonts w:ascii="Arial" w:hAnsi="Arial" w:cs="Arial"/>
        </w:rPr>
      </w:pPr>
    </w:p>
    <w:p w14:paraId="65FDD3DE" w14:textId="7A633757" w:rsidR="00FE3CA9" w:rsidRPr="00304268" w:rsidRDefault="00D36AB3" w:rsidP="00D36AB3">
      <w:pPr>
        <w:tabs>
          <w:tab w:val="left" w:pos="3969"/>
        </w:tabs>
        <w:ind w:firstLine="3540"/>
        <w:jc w:val="center"/>
        <w:rPr>
          <w:rFonts w:ascii="Arial" w:hAnsi="Arial" w:cs="Arial"/>
        </w:rPr>
      </w:pPr>
      <w:r>
        <w:tab/>
        <w:t>03.05.2019</w:t>
      </w:r>
    </w:p>
    <w:p w14:paraId="6B3D2178" w14:textId="77777777" w:rsidR="00E9512E" w:rsidRDefault="00E9512E" w:rsidP="00E9512E">
      <w:pPr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Antrag auf Durchführung einer Verbandsveranstaltung (VVag) in Uniform</w:t>
      </w:r>
    </w:p>
    <w:p w14:paraId="7E2228DC" w14:textId="77777777" w:rsidR="00E9512E" w:rsidRPr="00B02FC5" w:rsidRDefault="00E9512E" w:rsidP="00E9512E">
      <w:pPr>
        <w:spacing w:before="60" w:after="120"/>
        <w:rPr>
          <w:rStyle w:val="BesuchterLink"/>
        </w:rPr>
      </w:pPr>
      <w:r w:rsidRPr="00BA32BE">
        <w:rPr>
          <w:rFonts w:ascii="Arial" w:hAnsi="Arial"/>
          <w:b/>
        </w:rPr>
        <w:t>1. Antrag</w:t>
      </w:r>
    </w:p>
    <w:p w14:paraId="7F866EF6" w14:textId="3BCCD86D" w:rsidR="00E9512E" w:rsidRPr="0049391E" w:rsidRDefault="00E9512E" w:rsidP="0049391E">
      <w:pPr>
        <w:pStyle w:val="KeinLeerraum"/>
        <w:rPr>
          <w:rFonts w:ascii="Arial" w:hAnsi="Arial" w:cs="Arial"/>
        </w:rPr>
      </w:pPr>
      <w:r w:rsidRPr="0049391E">
        <w:rPr>
          <w:rFonts w:ascii="Arial" w:hAnsi="Arial" w:cs="Arial"/>
        </w:rPr>
        <w:t xml:space="preserve">Die </w:t>
      </w:r>
      <w:r w:rsidR="0049391E" w:rsidRPr="00FE2B7A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9391E" w:rsidRPr="00FE2B7A">
        <w:rPr>
          <w:rFonts w:ascii="Arial" w:hAnsi="Arial"/>
          <w:u w:val="single"/>
        </w:rPr>
        <w:instrText xml:space="preserve"> FORMTEXT </w:instrText>
      </w:r>
      <w:r w:rsidR="0049391E" w:rsidRPr="00FE2B7A">
        <w:rPr>
          <w:rFonts w:ascii="Arial" w:hAnsi="Arial"/>
          <w:u w:val="single"/>
        </w:rPr>
      </w:r>
      <w:r w:rsidR="0049391E" w:rsidRPr="00FE2B7A">
        <w:rPr>
          <w:rFonts w:ascii="Arial" w:hAnsi="Arial"/>
          <w:u w:val="single"/>
        </w:rPr>
        <w:fldChar w:fldCharType="separate"/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fldChar w:fldCharType="end"/>
      </w:r>
      <w:r w:rsidR="0049391E" w:rsidRPr="00FE2B7A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9391E" w:rsidRPr="00FE2B7A">
        <w:rPr>
          <w:rFonts w:ascii="Arial" w:hAnsi="Arial"/>
          <w:u w:val="single"/>
        </w:rPr>
        <w:instrText xml:space="preserve"> FORMTEXT </w:instrText>
      </w:r>
      <w:r w:rsidR="0049391E" w:rsidRPr="00FE2B7A">
        <w:rPr>
          <w:rFonts w:ascii="Arial" w:hAnsi="Arial"/>
          <w:u w:val="single"/>
        </w:rPr>
      </w:r>
      <w:r w:rsidR="0049391E" w:rsidRPr="00FE2B7A">
        <w:rPr>
          <w:rFonts w:ascii="Arial" w:hAnsi="Arial"/>
          <w:u w:val="single"/>
        </w:rPr>
        <w:fldChar w:fldCharType="separate"/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fldChar w:fldCharType="end"/>
      </w:r>
      <w:r w:rsidR="0049391E" w:rsidRPr="00FE2B7A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9391E" w:rsidRPr="00FE2B7A">
        <w:rPr>
          <w:rFonts w:ascii="Arial" w:hAnsi="Arial"/>
          <w:u w:val="single"/>
        </w:rPr>
        <w:instrText xml:space="preserve"> FORMTEXT </w:instrText>
      </w:r>
      <w:r w:rsidR="0049391E" w:rsidRPr="00FE2B7A">
        <w:rPr>
          <w:rFonts w:ascii="Arial" w:hAnsi="Arial"/>
          <w:u w:val="single"/>
        </w:rPr>
      </w:r>
      <w:r w:rsidR="0049391E" w:rsidRPr="00FE2B7A">
        <w:rPr>
          <w:rFonts w:ascii="Arial" w:hAnsi="Arial"/>
          <w:u w:val="single"/>
        </w:rPr>
        <w:fldChar w:fldCharType="separate"/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fldChar w:fldCharType="end"/>
      </w:r>
      <w:r w:rsidR="0049391E" w:rsidRPr="00FE2B7A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9391E" w:rsidRPr="00FE2B7A">
        <w:rPr>
          <w:rFonts w:ascii="Arial" w:hAnsi="Arial"/>
          <w:u w:val="single"/>
        </w:rPr>
        <w:instrText xml:space="preserve"> FORMTEXT </w:instrText>
      </w:r>
      <w:r w:rsidR="0049391E" w:rsidRPr="00FE2B7A">
        <w:rPr>
          <w:rFonts w:ascii="Arial" w:hAnsi="Arial"/>
          <w:u w:val="single"/>
        </w:rPr>
      </w:r>
      <w:r w:rsidR="0049391E" w:rsidRPr="00FE2B7A">
        <w:rPr>
          <w:rFonts w:ascii="Arial" w:hAnsi="Arial"/>
          <w:u w:val="single"/>
        </w:rPr>
        <w:fldChar w:fldCharType="separate"/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fldChar w:fldCharType="end"/>
      </w:r>
      <w:r w:rsidRPr="0049391E">
        <w:rPr>
          <w:rFonts w:ascii="Arial" w:hAnsi="Arial" w:cs="Arial"/>
        </w:rPr>
        <w:t xml:space="preserve"> führt am</w:t>
      </w:r>
      <w:r w:rsidR="00893431">
        <w:rPr>
          <w:rFonts w:ascii="Arial" w:hAnsi="Arial" w:cs="Arial"/>
        </w:rPr>
        <w:t xml:space="preserve"> </w:t>
      </w:r>
      <w:r w:rsidRPr="0049391E">
        <w:rPr>
          <w:rFonts w:ascii="Arial" w:hAnsi="Arial" w:cs="Arial"/>
        </w:rPr>
        <w:t>/</w:t>
      </w:r>
      <w:r w:rsidR="00893431">
        <w:rPr>
          <w:rFonts w:ascii="Arial" w:hAnsi="Arial" w:cs="Arial"/>
        </w:rPr>
        <w:t xml:space="preserve"> </w:t>
      </w:r>
      <w:r w:rsidRPr="0049391E">
        <w:rPr>
          <w:rFonts w:ascii="Arial" w:hAnsi="Arial" w:cs="Arial"/>
        </w:rPr>
        <w:t>von</w:t>
      </w:r>
      <w:r w:rsidR="00FC27AF" w:rsidRPr="0049391E">
        <w:rPr>
          <w:rFonts w:ascii="Arial" w:hAnsi="Arial" w:cs="Arial"/>
        </w:rPr>
        <w:t xml:space="preserve">   </w:t>
      </w:r>
      <w:r w:rsidR="0049391E" w:rsidRPr="00FE2B7A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9391E" w:rsidRPr="00FE2B7A">
        <w:rPr>
          <w:rFonts w:ascii="Arial" w:hAnsi="Arial"/>
          <w:u w:val="single"/>
        </w:rPr>
        <w:instrText xml:space="preserve"> FORMTEXT </w:instrText>
      </w:r>
      <w:r w:rsidR="0049391E" w:rsidRPr="00FE2B7A">
        <w:rPr>
          <w:rFonts w:ascii="Arial" w:hAnsi="Arial"/>
          <w:u w:val="single"/>
        </w:rPr>
      </w:r>
      <w:r w:rsidR="0049391E" w:rsidRPr="00FE2B7A">
        <w:rPr>
          <w:rFonts w:ascii="Arial" w:hAnsi="Arial"/>
          <w:u w:val="single"/>
        </w:rPr>
        <w:fldChar w:fldCharType="separate"/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fldChar w:fldCharType="end"/>
      </w:r>
      <w:r w:rsidRPr="0049391E">
        <w:rPr>
          <w:rFonts w:ascii="Arial" w:hAnsi="Arial" w:cs="Arial"/>
        </w:rPr>
        <w:t xml:space="preserve"> bis </w:t>
      </w:r>
      <w:r w:rsidR="0049391E" w:rsidRPr="00FE2B7A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9391E" w:rsidRPr="00FE2B7A">
        <w:rPr>
          <w:rFonts w:ascii="Arial" w:hAnsi="Arial"/>
          <w:u w:val="single"/>
        </w:rPr>
        <w:instrText xml:space="preserve"> FORMTEXT </w:instrText>
      </w:r>
      <w:r w:rsidR="0049391E" w:rsidRPr="00FE2B7A">
        <w:rPr>
          <w:rFonts w:ascii="Arial" w:hAnsi="Arial"/>
          <w:u w:val="single"/>
        </w:rPr>
      </w:r>
      <w:r w:rsidR="0049391E" w:rsidRPr="00FE2B7A">
        <w:rPr>
          <w:rFonts w:ascii="Arial" w:hAnsi="Arial"/>
          <w:u w:val="single"/>
        </w:rPr>
        <w:fldChar w:fldCharType="separate"/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fldChar w:fldCharType="end"/>
      </w:r>
    </w:p>
    <w:p w14:paraId="635BDB0F" w14:textId="03138A05" w:rsidR="00E9512E" w:rsidRDefault="00E9512E" w:rsidP="00E9512E">
      <w:pPr>
        <w:tabs>
          <w:tab w:val="left" w:pos="426"/>
          <w:tab w:val="left" w:pos="5245"/>
          <w:tab w:val="left" w:pos="7513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               (</w:t>
      </w:r>
      <w:r w:rsidR="00714934">
        <w:rPr>
          <w:rFonts w:ascii="Arial" w:hAnsi="Arial"/>
          <w:sz w:val="16"/>
          <w:szCs w:val="16"/>
        </w:rPr>
        <w:t xml:space="preserve">Gliederung)  </w:t>
      </w:r>
      <w:r>
        <w:rPr>
          <w:rFonts w:ascii="Arial" w:hAnsi="Arial"/>
          <w:sz w:val="16"/>
          <w:szCs w:val="16"/>
        </w:rPr>
        <w:t xml:space="preserve">                                             </w:t>
      </w:r>
      <w:r w:rsidR="00714934">
        <w:rPr>
          <w:rFonts w:ascii="Arial" w:hAnsi="Arial"/>
          <w:sz w:val="16"/>
          <w:szCs w:val="16"/>
        </w:rPr>
        <w:t xml:space="preserve">    </w:t>
      </w:r>
      <w:r>
        <w:rPr>
          <w:rFonts w:ascii="Arial" w:hAnsi="Arial"/>
          <w:sz w:val="16"/>
          <w:szCs w:val="16"/>
        </w:rPr>
        <w:t xml:space="preserve">    Datum</w:t>
      </w:r>
      <w:r>
        <w:rPr>
          <w:rFonts w:ascii="Arial" w:hAnsi="Arial"/>
          <w:sz w:val="16"/>
          <w:szCs w:val="16"/>
        </w:rPr>
        <w:tab/>
        <w:t xml:space="preserve"> </w:t>
      </w:r>
      <w:r w:rsidR="00714934"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 xml:space="preserve">  Datum</w:t>
      </w:r>
    </w:p>
    <w:p w14:paraId="55EFCCDA" w14:textId="77777777" w:rsidR="00E9512E" w:rsidRDefault="00E9512E" w:rsidP="00E9512E">
      <w:pPr>
        <w:tabs>
          <w:tab w:val="left" w:pos="3960"/>
          <w:tab w:val="left" w:pos="6300"/>
        </w:tabs>
        <w:rPr>
          <w:rFonts w:ascii="Arial" w:hAnsi="Arial"/>
        </w:rPr>
      </w:pPr>
      <w:r>
        <w:rPr>
          <w:rFonts w:ascii="Arial" w:hAnsi="Arial"/>
        </w:rPr>
        <w:t xml:space="preserve">folgende Veranstaltung durch: </w:t>
      </w:r>
      <w:r w:rsidRPr="00FE2B7A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2B7A">
        <w:rPr>
          <w:rFonts w:ascii="Arial" w:hAnsi="Arial" w:cs="Arial"/>
          <w:u w:val="single"/>
        </w:rPr>
        <w:instrText xml:space="preserve"> FORMTEXT </w:instrText>
      </w:r>
      <w:r w:rsidRPr="00FE2B7A">
        <w:rPr>
          <w:rFonts w:ascii="Arial" w:hAnsi="Arial" w:cs="Arial"/>
          <w:u w:val="single"/>
        </w:rPr>
      </w:r>
      <w:r w:rsidRPr="00FE2B7A">
        <w:rPr>
          <w:rFonts w:ascii="Arial" w:hAnsi="Arial" w:cs="Arial"/>
          <w:u w:val="single"/>
        </w:rPr>
        <w:fldChar w:fldCharType="separate"/>
      </w:r>
      <w:r w:rsidRPr="00FE2B7A">
        <w:rPr>
          <w:rFonts w:ascii="Arial" w:hAnsi="Arial" w:cs="Arial"/>
          <w:u w:val="single"/>
        </w:rPr>
        <w:t> </w:t>
      </w:r>
      <w:r w:rsidRPr="00FE2B7A">
        <w:rPr>
          <w:rFonts w:ascii="Arial" w:hAnsi="Arial" w:cs="Arial"/>
          <w:u w:val="single"/>
        </w:rPr>
        <w:t> </w:t>
      </w:r>
      <w:r w:rsidRPr="00FE2B7A">
        <w:rPr>
          <w:rFonts w:ascii="Arial" w:hAnsi="Arial" w:cs="Arial"/>
          <w:u w:val="single"/>
        </w:rPr>
        <w:t> </w:t>
      </w:r>
      <w:r w:rsidRPr="00FE2B7A">
        <w:rPr>
          <w:rFonts w:ascii="Arial" w:hAnsi="Arial" w:cs="Arial"/>
          <w:u w:val="single"/>
        </w:rPr>
        <w:t> </w:t>
      </w:r>
      <w:r w:rsidRPr="00FE2B7A">
        <w:rPr>
          <w:rFonts w:ascii="Arial" w:hAnsi="Arial" w:cs="Arial"/>
          <w:u w:val="single"/>
        </w:rPr>
        <w:t> </w:t>
      </w:r>
      <w:r w:rsidRPr="00FE2B7A">
        <w:rPr>
          <w:rFonts w:ascii="Arial" w:hAnsi="Arial" w:cs="Arial"/>
          <w:u w:val="single"/>
        </w:rPr>
        <w:fldChar w:fldCharType="end"/>
      </w:r>
    </w:p>
    <w:p w14:paraId="6B92B171" w14:textId="77777777" w:rsidR="00E9512E" w:rsidRDefault="00E9512E" w:rsidP="00E9512E">
      <w:pPr>
        <w:spacing w:before="60" w:after="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Arial" w:hAnsi="Arial"/>
        </w:rPr>
        <w:instrText xml:space="preserve"> FORMCHECKBOX </w:instrText>
      </w:r>
      <w:r w:rsidR="00EE1418">
        <w:rPr>
          <w:rFonts w:ascii="Arial" w:hAnsi="Arial"/>
        </w:rPr>
      </w:r>
      <w:r w:rsidR="00EE141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tab/>
        <w:t>Öffentlichkeitsveranstaltung</w:t>
      </w:r>
    </w:p>
    <w:p w14:paraId="75AE2B9E" w14:textId="77777777" w:rsidR="00E9512E" w:rsidRDefault="00E9512E" w:rsidP="00E9512E">
      <w:pPr>
        <w:spacing w:before="60" w:after="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>
        <w:rPr>
          <w:rFonts w:ascii="Arial" w:hAnsi="Arial"/>
        </w:rPr>
        <w:instrText xml:space="preserve"> FORMCHECKBOX </w:instrText>
      </w:r>
      <w:r w:rsidR="00EE1418">
        <w:rPr>
          <w:rFonts w:ascii="Arial" w:hAnsi="Arial"/>
        </w:rPr>
      </w:r>
      <w:r w:rsidR="00EE141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ab/>
        <w:t>SiPol-Veranstaltung</w:t>
      </w:r>
    </w:p>
    <w:p w14:paraId="35CC3812" w14:textId="5F2916F1" w:rsidR="00E9512E" w:rsidRDefault="00E9512E" w:rsidP="00E9512E">
      <w:pPr>
        <w:spacing w:before="60" w:after="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Arial" w:hAnsi="Arial"/>
        </w:rPr>
        <w:instrText xml:space="preserve"> FORMCHECKBOX </w:instrText>
      </w:r>
      <w:r w:rsidR="00EE1418">
        <w:rPr>
          <w:rFonts w:ascii="Arial" w:hAnsi="Arial"/>
        </w:rPr>
      </w:r>
      <w:r w:rsidR="00EE141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ab/>
      </w:r>
      <w:r w:rsidR="00893431">
        <w:rPr>
          <w:rFonts w:ascii="Arial" w:hAnsi="Arial"/>
        </w:rPr>
        <w:t xml:space="preserve">MA </w:t>
      </w:r>
      <w:r>
        <w:rPr>
          <w:rFonts w:ascii="Arial" w:hAnsi="Arial"/>
        </w:rPr>
        <w:t>-</w:t>
      </w:r>
      <w:r w:rsidR="00893431">
        <w:rPr>
          <w:rFonts w:ascii="Arial" w:hAnsi="Arial"/>
        </w:rPr>
        <w:t xml:space="preserve"> </w:t>
      </w:r>
      <w:r>
        <w:rPr>
          <w:rFonts w:ascii="Arial" w:hAnsi="Arial"/>
        </w:rPr>
        <w:t>Veranstaltung/Marschveranstaltung</w:t>
      </w:r>
    </w:p>
    <w:p w14:paraId="768FE520" w14:textId="022A590B" w:rsidR="00E9512E" w:rsidRDefault="00E9512E" w:rsidP="00E9512E">
      <w:pPr>
        <w:spacing w:before="60" w:after="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>
        <w:rPr>
          <w:rFonts w:ascii="Arial" w:hAnsi="Arial"/>
        </w:rPr>
        <w:instrText xml:space="preserve"> FORMCHECKBOX </w:instrText>
      </w:r>
      <w:r w:rsidR="00EE1418">
        <w:rPr>
          <w:rFonts w:ascii="Arial" w:hAnsi="Arial"/>
        </w:rPr>
      </w:r>
      <w:r w:rsidR="00EE141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ab/>
        <w:t>Truppenbesuch</w:t>
      </w:r>
    </w:p>
    <w:p w14:paraId="0955ED9F" w14:textId="77777777" w:rsidR="00E9512E" w:rsidRPr="00535799" w:rsidRDefault="00E9512E" w:rsidP="00E9512E">
      <w:pPr>
        <w:rPr>
          <w:rFonts w:ascii="Arial" w:hAnsi="Arial"/>
          <w:sz w:val="10"/>
          <w:szCs w:val="10"/>
        </w:rPr>
      </w:pPr>
    </w:p>
    <w:p w14:paraId="40899CF1" w14:textId="1F2FE0F6" w:rsidR="00E9512E" w:rsidRDefault="00E9512E" w:rsidP="00E9512E">
      <w:pPr>
        <w:tabs>
          <w:tab w:val="left" w:pos="1701"/>
          <w:tab w:val="left" w:pos="4536"/>
          <w:tab w:val="left" w:pos="6804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Ort:</w:t>
      </w:r>
      <w:r>
        <w:rPr>
          <w:rFonts w:ascii="Arial" w:hAnsi="Arial"/>
        </w:rPr>
        <w:tab/>
      </w:r>
      <w:r w:rsidRPr="00FE2B7A">
        <w:rPr>
          <w:rFonts w:ascii="Arial" w:hAnsi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bookmarkEnd w:id="4"/>
      <w:r>
        <w:rPr>
          <w:rFonts w:ascii="Arial" w:hAnsi="Arial"/>
        </w:rPr>
        <w:tab/>
        <w:t xml:space="preserve">Beginn: </w:t>
      </w:r>
      <w:r w:rsidRPr="00FE2B7A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bookmarkEnd w:id="5"/>
      <w:r>
        <w:rPr>
          <w:rFonts w:ascii="Arial" w:hAnsi="Arial"/>
        </w:rPr>
        <w:tab/>
        <w:t xml:space="preserve">Ende: </w:t>
      </w:r>
      <w:r w:rsidRPr="00FE2B7A">
        <w:rPr>
          <w:rFonts w:ascii="Arial" w:hAnsi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bookmarkEnd w:id="6"/>
    </w:p>
    <w:p w14:paraId="7A569B85" w14:textId="77777777" w:rsidR="00E9512E" w:rsidRDefault="00E9512E" w:rsidP="00E9512E">
      <w:pPr>
        <w:tabs>
          <w:tab w:val="left" w:pos="1701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Leitung</w:t>
      </w:r>
      <w:r>
        <w:rPr>
          <w:rFonts w:ascii="Arial" w:hAnsi="Arial"/>
        </w:rPr>
        <w:tab/>
      </w:r>
      <w:r w:rsidRPr="00FE2B7A">
        <w:rPr>
          <w:rFonts w:ascii="Arial" w:hAnsi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bookmarkEnd w:id="7"/>
    </w:p>
    <w:p w14:paraId="67993294" w14:textId="77777777" w:rsidR="00E9512E" w:rsidRDefault="00E9512E" w:rsidP="00E9512E">
      <w:pPr>
        <w:tabs>
          <w:tab w:val="left" w:pos="1701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Teilnehmer</w:t>
      </w:r>
      <w:r>
        <w:rPr>
          <w:rFonts w:ascii="Arial" w:hAnsi="Arial"/>
        </w:rPr>
        <w:tab/>
      </w:r>
      <w:r w:rsidRPr="00FE2B7A">
        <w:rPr>
          <w:rFonts w:ascii="Arial" w:hAnsi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Pr="00FE2B7A">
        <w:rPr>
          <w:rFonts w:ascii="Arial" w:hAnsi="Arial"/>
          <w:noProof/>
          <w:u w:val="single"/>
        </w:rPr>
        <w:t> </w:t>
      </w:r>
      <w:r w:rsidRPr="00FE2B7A">
        <w:rPr>
          <w:rFonts w:ascii="Arial" w:hAnsi="Arial"/>
          <w:noProof/>
          <w:u w:val="single"/>
        </w:rPr>
        <w:t> </w:t>
      </w:r>
      <w:r w:rsidRPr="00FE2B7A">
        <w:rPr>
          <w:rFonts w:ascii="Arial" w:hAnsi="Arial"/>
          <w:noProof/>
          <w:u w:val="single"/>
        </w:rPr>
        <w:t> </w:t>
      </w:r>
      <w:r w:rsidRPr="00FE2B7A">
        <w:rPr>
          <w:rFonts w:ascii="Arial" w:hAnsi="Arial"/>
          <w:noProof/>
          <w:u w:val="single"/>
        </w:rPr>
        <w:t> </w:t>
      </w:r>
      <w:r w:rsidRPr="00FE2B7A">
        <w:rPr>
          <w:rFonts w:ascii="Arial" w:hAnsi="Arial"/>
          <w:noProof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bookmarkEnd w:id="8"/>
    </w:p>
    <w:p w14:paraId="4A71D18B" w14:textId="77777777" w:rsidR="00FC27AF" w:rsidRDefault="00FC27AF" w:rsidP="00E36C5F">
      <w:pPr>
        <w:pStyle w:val="Default"/>
      </w:pPr>
    </w:p>
    <w:p w14:paraId="6B1B23E2" w14:textId="36B20EC6" w:rsidR="001F6063" w:rsidRDefault="00E9512E" w:rsidP="00E36C5F">
      <w:pPr>
        <w:pStyle w:val="Default"/>
        <w:rPr>
          <w:sz w:val="14"/>
          <w:szCs w:val="14"/>
        </w:rPr>
      </w:pPr>
      <w:r>
        <w:t>Anzug für die VVag</w:t>
      </w:r>
      <w:r w:rsidR="00544909">
        <w:t xml:space="preserve"> </w:t>
      </w:r>
      <w:r w:rsidR="001F6063" w:rsidRPr="001F6063">
        <w:rPr>
          <w:sz w:val="20"/>
          <w:szCs w:val="20"/>
        </w:rPr>
        <w:t xml:space="preserve">(gemäß </w:t>
      </w:r>
      <w:r w:rsidRPr="001F6063">
        <w:rPr>
          <w:sz w:val="20"/>
          <w:szCs w:val="20"/>
        </w:rPr>
        <w:t>Zentralrichtlinie A1-2630/0-9804</w:t>
      </w:r>
      <w:r w:rsidR="00544909">
        <w:rPr>
          <w:sz w:val="20"/>
          <w:szCs w:val="20"/>
        </w:rPr>
        <w:t xml:space="preserve"> </w:t>
      </w:r>
      <w:r w:rsidR="00E36C5F" w:rsidRPr="001F6063">
        <w:rPr>
          <w:sz w:val="20"/>
          <w:szCs w:val="20"/>
        </w:rPr>
        <w:t>(</w:t>
      </w:r>
      <w:r w:rsidR="001F6063" w:rsidRPr="001F6063">
        <w:rPr>
          <w:sz w:val="20"/>
          <w:szCs w:val="20"/>
        </w:rPr>
        <w:t xml:space="preserve">Version </w:t>
      </w:r>
      <w:r w:rsidR="00E36C5F" w:rsidRPr="001F6063">
        <w:rPr>
          <w:sz w:val="20"/>
          <w:szCs w:val="20"/>
        </w:rPr>
        <w:t>2/Stand Dezember 2020)</w:t>
      </w:r>
      <w:r w:rsidR="001F6063" w:rsidRPr="001F6063">
        <w:rPr>
          <w:sz w:val="20"/>
          <w:szCs w:val="20"/>
        </w:rPr>
        <w:t>)</w:t>
      </w:r>
      <w:r w:rsidR="00DF5B4A" w:rsidRPr="001F6063">
        <w:rPr>
          <w:sz w:val="14"/>
          <w:szCs w:val="14"/>
        </w:rPr>
        <w:t xml:space="preserve">  </w:t>
      </w:r>
      <w:r w:rsidR="00893431">
        <w:rPr>
          <w:sz w:val="14"/>
          <w:szCs w:val="14"/>
        </w:rPr>
        <w:t xml:space="preserve"> </w:t>
      </w:r>
    </w:p>
    <w:p w14:paraId="67ED8AD5" w14:textId="77777777" w:rsidR="00893431" w:rsidRDefault="00893431" w:rsidP="00E36C5F">
      <w:pPr>
        <w:pStyle w:val="Default"/>
        <w:rPr>
          <w:sz w:val="14"/>
          <w:szCs w:val="14"/>
        </w:rPr>
      </w:pPr>
    </w:p>
    <w:p w14:paraId="6AA68722" w14:textId="3C4EEDA5" w:rsidR="00E9512E" w:rsidRPr="00535799" w:rsidRDefault="001F6063" w:rsidP="001F6063">
      <w:pPr>
        <w:pStyle w:val="Default"/>
        <w:ind w:left="4956"/>
      </w:pPr>
      <w:r>
        <w:rPr>
          <w:sz w:val="14"/>
          <w:szCs w:val="14"/>
        </w:rPr>
        <w:t xml:space="preserve">         </w:t>
      </w:r>
      <w:r w:rsidR="00E9512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="00E9512E">
        <w:instrText xml:space="preserve"> FORMCHECKBOX </w:instrText>
      </w:r>
      <w:r w:rsidR="00EE1418">
        <w:fldChar w:fldCharType="separate"/>
      </w:r>
      <w:r w:rsidR="00E9512E">
        <w:fldChar w:fldCharType="end"/>
      </w:r>
      <w:bookmarkEnd w:id="9"/>
      <w:r w:rsidR="00E9512E">
        <w:t xml:space="preserve"> Feldanzug</w:t>
      </w:r>
      <w:r w:rsidR="00E9512E">
        <w:tab/>
      </w:r>
      <w:r w:rsidR="00E9512E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6"/>
      <w:r w:rsidR="00E9512E">
        <w:instrText xml:space="preserve"> FORMCHECKBOX </w:instrText>
      </w:r>
      <w:r w:rsidR="00EE1418">
        <w:fldChar w:fldCharType="separate"/>
      </w:r>
      <w:r w:rsidR="00E9512E">
        <w:fldChar w:fldCharType="end"/>
      </w:r>
      <w:bookmarkEnd w:id="10"/>
      <w:r w:rsidR="00E9512E">
        <w:t xml:space="preserve"> Dienstanzug</w:t>
      </w:r>
    </w:p>
    <w:p w14:paraId="119B037D" w14:textId="77777777" w:rsidR="00E9512E" w:rsidRPr="00535799" w:rsidRDefault="00E9512E" w:rsidP="00E9512E">
      <w:pPr>
        <w:spacing w:before="60" w:after="60"/>
        <w:rPr>
          <w:rFonts w:ascii="Arial" w:hAnsi="Arial"/>
          <w:sz w:val="10"/>
          <w:szCs w:val="10"/>
        </w:rPr>
      </w:pPr>
    </w:p>
    <w:p w14:paraId="4CD1EF4F" w14:textId="77777777" w:rsidR="0008112B" w:rsidRDefault="0008112B" w:rsidP="00E9512E">
      <w:pPr>
        <w:tabs>
          <w:tab w:val="left" w:pos="5103"/>
        </w:tabs>
        <w:spacing w:before="60" w:after="60"/>
        <w:rPr>
          <w:rFonts w:ascii="Arial" w:hAnsi="Arial"/>
          <w:u w:val="single"/>
        </w:rPr>
      </w:pPr>
    </w:p>
    <w:p w14:paraId="3B956169" w14:textId="77777777" w:rsidR="0008112B" w:rsidRDefault="0008112B" w:rsidP="00E9512E">
      <w:pPr>
        <w:tabs>
          <w:tab w:val="left" w:pos="5103"/>
        </w:tabs>
        <w:spacing w:before="60" w:after="60"/>
        <w:rPr>
          <w:rFonts w:ascii="Arial" w:hAnsi="Arial"/>
          <w:u w:val="single"/>
        </w:rPr>
      </w:pPr>
    </w:p>
    <w:p w14:paraId="02E1879D" w14:textId="2CD67D65" w:rsidR="00E9512E" w:rsidRDefault="00277009" w:rsidP="00E9512E">
      <w:pPr>
        <w:tabs>
          <w:tab w:val="left" w:pos="5103"/>
        </w:tabs>
        <w:spacing w:before="60" w:after="60"/>
        <w:rPr>
          <w:rFonts w:ascii="Arial" w:hAnsi="Arial"/>
        </w:rPr>
      </w:pPr>
      <w:r w:rsidRPr="00FE2B7A">
        <w:rPr>
          <w:rFonts w:ascii="Arial" w:hAnsi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r w:rsidR="00E9512E" w:rsidRPr="0049391E">
        <w:rPr>
          <w:rFonts w:ascii="Arial" w:hAnsi="Arial"/>
          <w:u w:val="single"/>
        </w:rPr>
        <w:t xml:space="preserve">, den </w:t>
      </w:r>
      <w:r w:rsidR="00E9512E" w:rsidRPr="0049391E">
        <w:rPr>
          <w:rFonts w:ascii="Arial" w:hAnsi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E9512E" w:rsidRPr="0049391E">
        <w:rPr>
          <w:rFonts w:ascii="Arial" w:hAnsi="Arial"/>
          <w:u w:val="single"/>
        </w:rPr>
        <w:instrText xml:space="preserve"> FORMTEXT </w:instrText>
      </w:r>
      <w:r w:rsidR="00E9512E" w:rsidRPr="0049391E">
        <w:rPr>
          <w:rFonts w:ascii="Arial" w:hAnsi="Arial"/>
          <w:u w:val="single"/>
        </w:rPr>
      </w:r>
      <w:r w:rsidR="00E9512E" w:rsidRPr="0049391E">
        <w:rPr>
          <w:rFonts w:ascii="Arial" w:hAnsi="Arial"/>
          <w:u w:val="single"/>
        </w:rPr>
        <w:fldChar w:fldCharType="separate"/>
      </w:r>
      <w:r w:rsidR="00E9512E" w:rsidRPr="0049391E">
        <w:rPr>
          <w:rFonts w:ascii="Arial" w:hAnsi="Arial"/>
          <w:u w:val="single"/>
        </w:rPr>
        <w:t> </w:t>
      </w:r>
      <w:r w:rsidR="00E9512E" w:rsidRPr="0049391E">
        <w:rPr>
          <w:rFonts w:ascii="Arial" w:hAnsi="Arial"/>
          <w:u w:val="single"/>
        </w:rPr>
        <w:t> </w:t>
      </w:r>
      <w:r w:rsidR="00E9512E" w:rsidRPr="0049391E">
        <w:rPr>
          <w:rFonts w:ascii="Arial" w:hAnsi="Arial"/>
          <w:u w:val="single"/>
        </w:rPr>
        <w:t> </w:t>
      </w:r>
      <w:r w:rsidR="00E9512E" w:rsidRPr="0049391E">
        <w:rPr>
          <w:rFonts w:ascii="Arial" w:hAnsi="Arial"/>
          <w:u w:val="single"/>
        </w:rPr>
        <w:t> </w:t>
      </w:r>
      <w:r w:rsidR="00E9512E" w:rsidRPr="0049391E">
        <w:rPr>
          <w:rFonts w:ascii="Arial" w:hAnsi="Arial"/>
          <w:u w:val="single"/>
        </w:rPr>
        <w:t> </w:t>
      </w:r>
      <w:r w:rsidR="00E9512E" w:rsidRPr="0049391E">
        <w:rPr>
          <w:rFonts w:ascii="Arial" w:hAnsi="Arial"/>
          <w:u w:val="single"/>
        </w:rPr>
        <w:fldChar w:fldCharType="end"/>
      </w:r>
      <w:bookmarkEnd w:id="11"/>
      <w:r w:rsidR="00E9512E">
        <w:rPr>
          <w:rFonts w:ascii="Arial" w:hAnsi="Arial"/>
        </w:rPr>
        <w:t xml:space="preserve"> </w:t>
      </w:r>
      <w:r w:rsidR="00E9512E">
        <w:rPr>
          <w:rFonts w:ascii="Arial" w:hAnsi="Arial"/>
        </w:rPr>
        <w:tab/>
        <w:t>_______________</w:t>
      </w:r>
      <w:r w:rsidR="00E9512E">
        <w:rPr>
          <w:rFonts w:ascii="Arial" w:hAnsi="Arial"/>
        </w:rPr>
        <w:softHyphen/>
      </w:r>
      <w:r w:rsidR="00E9512E">
        <w:rPr>
          <w:rFonts w:ascii="Arial" w:hAnsi="Arial"/>
        </w:rPr>
        <w:softHyphen/>
        <w:t>________________</w:t>
      </w:r>
      <w:r w:rsidR="00E9512E">
        <w:rPr>
          <w:rFonts w:ascii="Arial" w:hAnsi="Arial"/>
        </w:rPr>
        <w:softHyphen/>
      </w:r>
      <w:r w:rsidR="00E9512E">
        <w:rPr>
          <w:rFonts w:ascii="Arial" w:hAnsi="Arial"/>
        </w:rPr>
        <w:softHyphen/>
      </w:r>
      <w:r w:rsidR="00E9512E">
        <w:rPr>
          <w:rFonts w:ascii="Arial" w:hAnsi="Arial"/>
        </w:rPr>
        <w:softHyphen/>
      </w:r>
      <w:r w:rsidR="00E9512E">
        <w:rPr>
          <w:rFonts w:ascii="Arial" w:hAnsi="Arial"/>
        </w:rPr>
        <w:softHyphen/>
      </w:r>
    </w:p>
    <w:p w14:paraId="211C442A" w14:textId="4CCD972C" w:rsidR="00E9512E" w:rsidRDefault="00E9512E" w:rsidP="00E9512E">
      <w:pPr>
        <w:tabs>
          <w:tab w:val="left" w:pos="5103"/>
        </w:tabs>
        <w:spacing w:after="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Ort, Datum</w:t>
      </w:r>
      <w:r>
        <w:rPr>
          <w:rFonts w:ascii="Arial" w:hAnsi="Arial"/>
          <w:sz w:val="16"/>
          <w:szCs w:val="16"/>
        </w:rPr>
        <w:tab/>
        <w:t xml:space="preserve">Unterschrift, </w:t>
      </w:r>
      <w:r w:rsidR="00714934">
        <w:rPr>
          <w:rFonts w:ascii="Arial" w:hAnsi="Arial"/>
          <w:sz w:val="16"/>
          <w:szCs w:val="16"/>
        </w:rPr>
        <w:t xml:space="preserve">DG d. R. </w:t>
      </w:r>
    </w:p>
    <w:p w14:paraId="546FC697" w14:textId="3B67EF42" w:rsidR="00E9512E" w:rsidRPr="00051655" w:rsidRDefault="00E9512E" w:rsidP="00F33A57">
      <w:pPr>
        <w:pStyle w:val="KeinLeerraum"/>
        <w:ind w:left="4956"/>
        <w:rPr>
          <w:rFonts w:ascii="Arial" w:hAnsi="Arial" w:cs="Arial"/>
          <w:sz w:val="18"/>
          <w:szCs w:val="18"/>
        </w:rPr>
      </w:pPr>
      <w:r>
        <w:t xml:space="preserve">   </w:t>
      </w:r>
      <w:sdt>
        <w:sdtPr>
          <w:rPr>
            <w:i/>
            <w:iCs/>
          </w:rPr>
          <w:alias w:val="Funktion"/>
          <w:tag w:val="Funktion"/>
          <w:id w:val="1850211306"/>
          <w:lock w:val="sdtLocked"/>
          <w:placeholder>
            <w:docPart w:val="DefaultPlaceholder_-1854013438"/>
          </w:placeholder>
          <w:dropDownList>
            <w:listItem w:displayText="Bitte auswählen" w:value="Bitte auswählen"/>
            <w:listItem w:displayText="RK-" w:value="RK-"/>
            <w:listItem w:displayText="RAG-" w:value="RAG-"/>
            <w:listItem w:displayText="Krs.-" w:value="Krs.-"/>
            <w:listItem w:displayText="stv. RK-" w:value="stv. RK-"/>
            <w:listItem w:displayText="Bea MA RK" w:value="Bea MA RK"/>
            <w:listItem w:displayText="Bea MA Krs." w:value="Bea MA Krs."/>
          </w:dropDownList>
        </w:sdtPr>
        <w:sdtEndPr/>
        <w:sdtContent>
          <w:r w:rsidR="008C6CB6">
            <w:rPr>
              <w:i/>
              <w:iCs/>
            </w:rPr>
            <w:t>Bitte auswählen</w:t>
          </w:r>
        </w:sdtContent>
      </w:sdt>
      <w:r w:rsidR="00051655">
        <w:rPr>
          <w:rFonts w:ascii="Arial" w:hAnsi="Arial" w:cs="Arial"/>
          <w:sz w:val="16"/>
        </w:rPr>
        <w:t xml:space="preserve"> </w:t>
      </w:r>
      <w:r w:rsidRPr="00051655">
        <w:rPr>
          <w:rFonts w:ascii="Arial" w:hAnsi="Arial" w:cs="Arial"/>
          <w:sz w:val="18"/>
          <w:szCs w:val="18"/>
        </w:rPr>
        <w:t>Vorsitzender</w:t>
      </w:r>
    </w:p>
    <w:p w14:paraId="3EC022A4" w14:textId="77777777" w:rsidR="00555FA9" w:rsidRDefault="00555FA9" w:rsidP="00E9512E">
      <w:pPr>
        <w:tabs>
          <w:tab w:val="left" w:pos="5103"/>
        </w:tabs>
        <w:spacing w:before="60" w:after="60"/>
        <w:rPr>
          <w:rFonts w:ascii="Arial" w:hAnsi="Arial"/>
          <w:b/>
        </w:rPr>
      </w:pPr>
    </w:p>
    <w:p w14:paraId="7F6581BC" w14:textId="77777777" w:rsidR="00555FA9" w:rsidRDefault="00555FA9" w:rsidP="00E9512E">
      <w:pPr>
        <w:tabs>
          <w:tab w:val="left" w:pos="5103"/>
        </w:tabs>
        <w:spacing w:before="60" w:after="60"/>
        <w:rPr>
          <w:rFonts w:ascii="Arial" w:hAnsi="Arial"/>
          <w:b/>
        </w:rPr>
      </w:pPr>
    </w:p>
    <w:p w14:paraId="48226C90" w14:textId="77777777" w:rsidR="00555FA9" w:rsidRDefault="00555FA9" w:rsidP="00E9512E">
      <w:pPr>
        <w:tabs>
          <w:tab w:val="left" w:pos="5103"/>
        </w:tabs>
        <w:spacing w:before="60" w:after="60"/>
        <w:rPr>
          <w:rFonts w:ascii="Arial" w:hAnsi="Arial"/>
          <w:b/>
        </w:rPr>
      </w:pPr>
    </w:p>
    <w:p w14:paraId="32AE7739" w14:textId="77777777" w:rsidR="00555FA9" w:rsidRDefault="00555FA9" w:rsidP="00E9512E">
      <w:pPr>
        <w:tabs>
          <w:tab w:val="left" w:pos="5103"/>
        </w:tabs>
        <w:spacing w:before="60" w:after="60"/>
        <w:rPr>
          <w:rFonts w:ascii="Arial" w:hAnsi="Arial"/>
          <w:b/>
        </w:rPr>
      </w:pPr>
    </w:p>
    <w:p w14:paraId="7D653442" w14:textId="77777777" w:rsidR="00555FA9" w:rsidRDefault="00555FA9" w:rsidP="00E9512E">
      <w:pPr>
        <w:tabs>
          <w:tab w:val="left" w:pos="5103"/>
        </w:tabs>
        <w:spacing w:before="60" w:after="60"/>
        <w:rPr>
          <w:rFonts w:ascii="Arial" w:hAnsi="Arial"/>
          <w:b/>
        </w:rPr>
      </w:pPr>
    </w:p>
    <w:p w14:paraId="4D30BFD3" w14:textId="77777777" w:rsidR="00555FA9" w:rsidRDefault="00555FA9" w:rsidP="00E9512E">
      <w:pPr>
        <w:tabs>
          <w:tab w:val="left" w:pos="5103"/>
        </w:tabs>
        <w:spacing w:before="60" w:after="60"/>
        <w:rPr>
          <w:rFonts w:ascii="Arial" w:hAnsi="Arial"/>
          <w:b/>
        </w:rPr>
      </w:pPr>
    </w:p>
    <w:p w14:paraId="420C250B" w14:textId="77777777" w:rsidR="00555FA9" w:rsidRDefault="00555FA9" w:rsidP="00E9512E">
      <w:pPr>
        <w:tabs>
          <w:tab w:val="left" w:pos="5103"/>
        </w:tabs>
        <w:spacing w:before="60" w:after="60"/>
        <w:rPr>
          <w:rFonts w:ascii="Arial" w:hAnsi="Arial"/>
          <w:b/>
        </w:rPr>
      </w:pPr>
    </w:p>
    <w:p w14:paraId="5F227CB3" w14:textId="60308FDE" w:rsidR="00E9512E" w:rsidRPr="00BA32BE" w:rsidRDefault="00E9512E" w:rsidP="00E9512E">
      <w:pPr>
        <w:tabs>
          <w:tab w:val="left" w:pos="5103"/>
        </w:tabs>
        <w:spacing w:before="60" w:after="60"/>
        <w:rPr>
          <w:rFonts w:ascii="Arial" w:hAnsi="Arial"/>
          <w:b/>
        </w:rPr>
      </w:pPr>
      <w:r w:rsidRPr="00BA32BE">
        <w:rPr>
          <w:rFonts w:ascii="Arial" w:hAnsi="Arial"/>
          <w:b/>
        </w:rPr>
        <w:t xml:space="preserve">2. Sichtvermerk </w:t>
      </w:r>
      <w:r>
        <w:rPr>
          <w:rFonts w:ascii="Arial" w:hAnsi="Arial"/>
          <w:b/>
        </w:rPr>
        <w:t>der Geschäftsstelle</w:t>
      </w:r>
    </w:p>
    <w:p w14:paraId="4916C3CE" w14:textId="4C6D8A87" w:rsidR="00E9512E" w:rsidRDefault="00E9512E" w:rsidP="00E9512E">
      <w:pPr>
        <w:pStyle w:val="KeinLeerraum"/>
        <w:rPr>
          <w:rFonts w:ascii="Arial" w:hAnsi="Arial" w:cs="Arial"/>
        </w:rPr>
      </w:pPr>
      <w:r w:rsidRPr="006C4EC4">
        <w:rPr>
          <w:rFonts w:ascii="Arial" w:hAnsi="Arial" w:cs="Arial"/>
        </w:rPr>
        <w:t>Die Veranstaltung ist in die Veranstaltungsdatenbank eingetragen</w:t>
      </w:r>
      <w:r>
        <w:rPr>
          <w:rFonts w:ascii="Arial" w:hAnsi="Arial" w:cs="Arial"/>
        </w:rPr>
        <w:t xml:space="preserve"> </w:t>
      </w:r>
      <w:r w:rsidRPr="006C4EC4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</w:rPr>
        <w:t xml:space="preserve">   </w:t>
      </w:r>
      <w:r w:rsidRPr="006C4EC4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7"/>
      <w:r w:rsidRPr="006C4EC4">
        <w:rPr>
          <w:rFonts w:ascii="Arial" w:hAnsi="Arial" w:cs="Arial"/>
        </w:rPr>
        <w:instrText xml:space="preserve"> FORMCHECKBOX </w:instrText>
      </w:r>
      <w:r w:rsidR="00EE1418">
        <w:rPr>
          <w:rFonts w:ascii="Arial" w:hAnsi="Arial" w:cs="Arial"/>
        </w:rPr>
      </w:r>
      <w:r w:rsidR="00EE1418">
        <w:rPr>
          <w:rFonts w:ascii="Arial" w:hAnsi="Arial" w:cs="Arial"/>
        </w:rPr>
        <w:fldChar w:fldCharType="separate"/>
      </w:r>
      <w:r w:rsidRPr="006C4EC4">
        <w:rPr>
          <w:rFonts w:ascii="Arial" w:hAnsi="Arial" w:cs="Arial"/>
        </w:rPr>
        <w:fldChar w:fldCharType="end"/>
      </w:r>
      <w:bookmarkEnd w:id="12"/>
      <w:r w:rsidRPr="006C4EC4">
        <w:rPr>
          <w:rFonts w:ascii="Arial" w:hAnsi="Arial" w:cs="Arial"/>
        </w:rPr>
        <w:t xml:space="preserve"> ja</w:t>
      </w:r>
      <w:r w:rsidRPr="006C4EC4">
        <w:rPr>
          <w:rFonts w:ascii="Arial" w:hAnsi="Arial" w:cs="Arial"/>
        </w:rPr>
        <w:tab/>
      </w:r>
      <w:r w:rsidRPr="006C4EC4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 w:rsidRPr="006C4EC4">
        <w:rPr>
          <w:rFonts w:ascii="Arial" w:hAnsi="Arial" w:cs="Arial"/>
        </w:rPr>
        <w:instrText xml:space="preserve"> FORMCHECKBOX </w:instrText>
      </w:r>
      <w:r w:rsidR="00EE1418">
        <w:rPr>
          <w:rFonts w:ascii="Arial" w:hAnsi="Arial" w:cs="Arial"/>
        </w:rPr>
      </w:r>
      <w:r w:rsidR="00EE1418">
        <w:rPr>
          <w:rFonts w:ascii="Arial" w:hAnsi="Arial" w:cs="Arial"/>
        </w:rPr>
        <w:fldChar w:fldCharType="separate"/>
      </w:r>
      <w:r w:rsidRPr="006C4EC4">
        <w:rPr>
          <w:rFonts w:ascii="Arial" w:hAnsi="Arial" w:cs="Arial"/>
        </w:rPr>
        <w:fldChar w:fldCharType="end"/>
      </w:r>
      <w:bookmarkEnd w:id="13"/>
      <w:r w:rsidRPr="006C4EC4">
        <w:rPr>
          <w:rFonts w:ascii="Arial" w:hAnsi="Arial" w:cs="Arial"/>
        </w:rPr>
        <w:t xml:space="preserve"> nein</w:t>
      </w:r>
    </w:p>
    <w:p w14:paraId="21684A11" w14:textId="77777777" w:rsidR="0049391E" w:rsidRPr="006C4EC4" w:rsidRDefault="0049391E" w:rsidP="00E9512E">
      <w:pPr>
        <w:pStyle w:val="KeinLeerraum"/>
        <w:rPr>
          <w:rFonts w:ascii="Arial" w:hAnsi="Arial" w:cs="Arial"/>
        </w:rPr>
      </w:pPr>
    </w:p>
    <w:p w14:paraId="09629B71" w14:textId="2F06DC9A" w:rsidR="00E9512E" w:rsidRDefault="00E9512E" w:rsidP="00E9512E">
      <w:pPr>
        <w:pStyle w:val="KeinLeerraum"/>
        <w:rPr>
          <w:rFonts w:ascii="Arial" w:hAnsi="Arial" w:cs="Arial"/>
          <w:u w:val="single"/>
        </w:rPr>
      </w:pPr>
      <w:r w:rsidRPr="006C4EC4">
        <w:rPr>
          <w:rFonts w:ascii="Arial" w:hAnsi="Arial" w:cs="Arial"/>
        </w:rPr>
        <w:t>mit folgender Veranstaltungs-ID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4EC4">
        <w:rPr>
          <w:rFonts w:ascii="Arial" w:hAnsi="Arial" w:cs="Arial"/>
        </w:rPr>
        <w:tab/>
      </w:r>
      <w:r w:rsidRPr="0053579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</w:rPr>
        <w:t xml:space="preserve">      </w:t>
      </w:r>
      <w:r w:rsidRPr="00BE0F71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0F71">
        <w:rPr>
          <w:rFonts w:ascii="Arial" w:hAnsi="Arial" w:cs="Arial"/>
          <w:u w:val="single"/>
        </w:rPr>
        <w:instrText xml:space="preserve"> FORMTEXT </w:instrText>
      </w:r>
      <w:r w:rsidRPr="00BE0F71">
        <w:rPr>
          <w:rFonts w:ascii="Arial" w:hAnsi="Arial" w:cs="Arial"/>
          <w:u w:val="single"/>
        </w:rPr>
      </w:r>
      <w:r w:rsidRPr="00BE0F71">
        <w:rPr>
          <w:rFonts w:ascii="Arial" w:hAnsi="Arial" w:cs="Arial"/>
          <w:u w:val="single"/>
        </w:rPr>
        <w:fldChar w:fldCharType="separate"/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fldChar w:fldCharType="end"/>
      </w:r>
      <w:r w:rsidRPr="00BE0F71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0F71">
        <w:rPr>
          <w:rFonts w:ascii="Arial" w:hAnsi="Arial" w:cs="Arial"/>
          <w:u w:val="single"/>
        </w:rPr>
        <w:instrText xml:space="preserve"> FORMTEXT </w:instrText>
      </w:r>
      <w:r w:rsidRPr="00BE0F71">
        <w:rPr>
          <w:rFonts w:ascii="Arial" w:hAnsi="Arial" w:cs="Arial"/>
          <w:u w:val="single"/>
        </w:rPr>
      </w:r>
      <w:r w:rsidRPr="00BE0F71">
        <w:rPr>
          <w:rFonts w:ascii="Arial" w:hAnsi="Arial" w:cs="Arial"/>
          <w:u w:val="single"/>
        </w:rPr>
        <w:fldChar w:fldCharType="separate"/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fldChar w:fldCharType="end"/>
      </w:r>
      <w:r w:rsidRPr="00BE0F71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0F71">
        <w:rPr>
          <w:rFonts w:ascii="Arial" w:hAnsi="Arial" w:cs="Arial"/>
          <w:u w:val="single"/>
        </w:rPr>
        <w:instrText xml:space="preserve"> FORMTEXT </w:instrText>
      </w:r>
      <w:r w:rsidRPr="00BE0F71">
        <w:rPr>
          <w:rFonts w:ascii="Arial" w:hAnsi="Arial" w:cs="Arial"/>
          <w:u w:val="single"/>
        </w:rPr>
      </w:r>
      <w:r w:rsidRPr="00BE0F71">
        <w:rPr>
          <w:rFonts w:ascii="Arial" w:hAnsi="Arial" w:cs="Arial"/>
          <w:u w:val="single"/>
        </w:rPr>
        <w:fldChar w:fldCharType="separate"/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fldChar w:fldCharType="end"/>
      </w:r>
    </w:p>
    <w:p w14:paraId="75AD53A9" w14:textId="77777777" w:rsidR="00FE2B7A" w:rsidRDefault="00FE2B7A" w:rsidP="00E9512E">
      <w:pPr>
        <w:pStyle w:val="KeinLeerraum"/>
        <w:rPr>
          <w:rFonts w:ascii="Arial" w:hAnsi="Arial" w:cs="Arial"/>
        </w:rPr>
      </w:pPr>
    </w:p>
    <w:p w14:paraId="1B986674" w14:textId="3F3A6FF7" w:rsidR="00E9512E" w:rsidRDefault="00E9512E" w:rsidP="00E9512E">
      <w:pPr>
        <w:tabs>
          <w:tab w:val="left" w:pos="6804"/>
          <w:tab w:val="left" w:pos="7938"/>
        </w:tabs>
        <w:spacing w:before="60" w:after="60"/>
        <w:rPr>
          <w:rFonts w:ascii="Arial" w:hAnsi="Arial"/>
        </w:rPr>
      </w:pPr>
      <w:r>
        <w:rPr>
          <w:rFonts w:ascii="Arial" w:hAnsi="Arial" w:cs="Arial"/>
        </w:rPr>
        <w:t xml:space="preserve">Die VVag ist auf der Internetseite „online/offen“ gestellt                        </w:t>
      </w:r>
      <w:r>
        <w:rPr>
          <w:rFonts w:ascii="Arial" w:hAnsi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E1418">
        <w:rPr>
          <w:rFonts w:ascii="Arial" w:hAnsi="Arial"/>
        </w:rPr>
      </w:r>
      <w:r w:rsidR="00EE141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ja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E1418">
        <w:rPr>
          <w:rFonts w:ascii="Arial" w:hAnsi="Arial"/>
        </w:rPr>
      </w:r>
      <w:r w:rsidR="00EE141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nein</w:t>
      </w:r>
    </w:p>
    <w:p w14:paraId="60AED58A" w14:textId="77777777" w:rsidR="00FC27AF" w:rsidRDefault="00FC27AF" w:rsidP="00E9512E">
      <w:pPr>
        <w:tabs>
          <w:tab w:val="left" w:pos="6804"/>
          <w:tab w:val="left" w:pos="7938"/>
        </w:tabs>
        <w:spacing w:before="60" w:after="60"/>
        <w:rPr>
          <w:rFonts w:ascii="Arial" w:hAnsi="Arial"/>
        </w:rPr>
      </w:pPr>
    </w:p>
    <w:p w14:paraId="2C8C058B" w14:textId="66EE75C8" w:rsidR="00E9512E" w:rsidRDefault="00E9512E" w:rsidP="00E9512E">
      <w:pPr>
        <w:tabs>
          <w:tab w:val="left" w:pos="6804"/>
          <w:tab w:val="left" w:pos="7938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Ein Programm/Dienstplan liegt vor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9"/>
      <w:r>
        <w:rPr>
          <w:rFonts w:ascii="Arial" w:hAnsi="Arial"/>
        </w:rPr>
        <w:instrText xml:space="preserve"> FORMCHECKBOX </w:instrText>
      </w:r>
      <w:r w:rsidR="00EE1418">
        <w:rPr>
          <w:rFonts w:ascii="Arial" w:hAnsi="Arial"/>
        </w:rPr>
      </w:r>
      <w:r w:rsidR="00EE141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4"/>
      <w:r>
        <w:rPr>
          <w:rFonts w:ascii="Arial" w:hAnsi="Arial"/>
        </w:rPr>
        <w:t xml:space="preserve"> ja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0"/>
      <w:r>
        <w:rPr>
          <w:rFonts w:ascii="Arial" w:hAnsi="Arial"/>
        </w:rPr>
        <w:instrText xml:space="preserve"> FORMCHECKBOX </w:instrText>
      </w:r>
      <w:r w:rsidR="00EE1418">
        <w:rPr>
          <w:rFonts w:ascii="Arial" w:hAnsi="Arial"/>
        </w:rPr>
      </w:r>
      <w:r w:rsidR="00EE141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5"/>
      <w:r>
        <w:rPr>
          <w:rFonts w:ascii="Arial" w:hAnsi="Arial"/>
        </w:rPr>
        <w:t xml:space="preserve"> nein</w:t>
      </w:r>
      <w:r w:rsidR="00D04608">
        <w:rPr>
          <w:rFonts w:ascii="Arial" w:hAnsi="Arial"/>
        </w:rPr>
        <w:t xml:space="preserve">  </w:t>
      </w:r>
    </w:p>
    <w:p w14:paraId="65296028" w14:textId="77777777" w:rsidR="00D04608" w:rsidRDefault="00D04608" w:rsidP="00E9512E">
      <w:pPr>
        <w:tabs>
          <w:tab w:val="left" w:pos="6804"/>
          <w:tab w:val="left" w:pos="7938"/>
        </w:tabs>
        <w:spacing w:before="60" w:after="60"/>
        <w:rPr>
          <w:rFonts w:ascii="Arial" w:hAnsi="Arial"/>
        </w:rPr>
      </w:pPr>
    </w:p>
    <w:p w14:paraId="12BD61D1" w14:textId="77777777" w:rsidR="00E9512E" w:rsidRDefault="00E9512E" w:rsidP="00E9512E">
      <w:pPr>
        <w:tabs>
          <w:tab w:val="left" w:pos="6804"/>
          <w:tab w:val="left" w:pos="7938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 xml:space="preserve">Die </w:t>
      </w:r>
      <w:r w:rsidRPr="00535799">
        <w:rPr>
          <w:rFonts w:ascii="Arial" w:hAnsi="Arial"/>
          <w:b/>
        </w:rPr>
        <w:t xml:space="preserve">Teilnehmerliste ist </w:t>
      </w:r>
      <w:r w:rsidRPr="00BE0F71">
        <w:rPr>
          <w:rFonts w:ascii="Arial" w:hAnsi="Arial"/>
          <w:b/>
          <w:u w:val="single"/>
        </w:rPr>
        <w:t>spätestens 14 Tage nach</w:t>
      </w:r>
      <w:r w:rsidRPr="00535799">
        <w:rPr>
          <w:rFonts w:ascii="Arial" w:hAnsi="Arial"/>
          <w:b/>
        </w:rPr>
        <w:t xml:space="preserve"> der VVag</w:t>
      </w:r>
      <w:r>
        <w:rPr>
          <w:rFonts w:ascii="Arial" w:hAnsi="Arial"/>
        </w:rPr>
        <w:t xml:space="preserve"> der zuständigen Geschäftsstelle vorzulegen!</w:t>
      </w:r>
    </w:p>
    <w:p w14:paraId="68CC2137" w14:textId="0D980ACA" w:rsidR="00FE2B7A" w:rsidRDefault="00FE2B7A" w:rsidP="00E9512E">
      <w:pPr>
        <w:tabs>
          <w:tab w:val="left" w:pos="5103"/>
        </w:tabs>
        <w:spacing w:before="60" w:after="60"/>
        <w:rPr>
          <w:rFonts w:ascii="Arial" w:hAnsi="Arial"/>
          <w:szCs w:val="10"/>
        </w:rPr>
      </w:pPr>
    </w:p>
    <w:p w14:paraId="1CE2AD4B" w14:textId="77777777" w:rsidR="00A81330" w:rsidRPr="00FE2B7A" w:rsidRDefault="00A81330" w:rsidP="00E9512E">
      <w:pPr>
        <w:tabs>
          <w:tab w:val="left" w:pos="5103"/>
        </w:tabs>
        <w:spacing w:before="60" w:after="60"/>
        <w:rPr>
          <w:rFonts w:ascii="Arial" w:hAnsi="Arial"/>
          <w:szCs w:val="10"/>
        </w:rPr>
      </w:pPr>
    </w:p>
    <w:p w14:paraId="5928C61C" w14:textId="77777777" w:rsidR="00D04608" w:rsidRDefault="00D04608" w:rsidP="00E9512E">
      <w:pPr>
        <w:tabs>
          <w:tab w:val="left" w:pos="5103"/>
        </w:tabs>
        <w:spacing w:before="60" w:after="60"/>
        <w:rPr>
          <w:rFonts w:ascii="Arial" w:hAnsi="Arial"/>
          <w:u w:val="single"/>
        </w:rPr>
      </w:pPr>
    </w:p>
    <w:p w14:paraId="6A6B0C79" w14:textId="2D7C740A" w:rsidR="00E9512E" w:rsidRDefault="00CF462E" w:rsidP="00E9512E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  <w:u w:val="single"/>
        </w:rPr>
        <w:t>Deining</w:t>
      </w:r>
      <w:r w:rsidR="00E9512E" w:rsidRPr="0049391E">
        <w:rPr>
          <w:rFonts w:ascii="Arial" w:hAnsi="Arial"/>
          <w:u w:val="single"/>
        </w:rPr>
        <w:t xml:space="preserve">, den </w:t>
      </w:r>
      <w:sdt>
        <w:sdtPr>
          <w:rPr>
            <w:rFonts w:ascii="Arial" w:hAnsi="Arial"/>
            <w:u w:val="single"/>
          </w:rPr>
          <w:id w:val="-2127534233"/>
          <w:placeholder>
            <w:docPart w:val="DefaultPlaceholder_-1854013437"/>
          </w:placeholder>
          <w:date w:fullDate="2021-01-1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9427E">
            <w:rPr>
              <w:rFonts w:ascii="Arial" w:hAnsi="Arial"/>
              <w:u w:val="single"/>
            </w:rPr>
            <w:t>14.01.2021</w:t>
          </w:r>
        </w:sdtContent>
      </w:sdt>
      <w:r w:rsidR="00E9512E">
        <w:rPr>
          <w:rFonts w:ascii="Arial" w:hAnsi="Arial"/>
        </w:rPr>
        <w:t xml:space="preserve"> </w:t>
      </w:r>
      <w:r w:rsidR="00E9512E">
        <w:rPr>
          <w:rFonts w:ascii="Arial" w:hAnsi="Arial"/>
        </w:rPr>
        <w:tab/>
        <w:t>_________________</w:t>
      </w:r>
      <w:r w:rsidR="00E9512E" w:rsidRPr="00F920D3">
        <w:rPr>
          <w:rFonts w:ascii="Arial" w:hAnsi="Arial"/>
          <w:u w:val="single"/>
        </w:rPr>
        <w:t xml:space="preserve"> </w:t>
      </w:r>
      <w:r w:rsidR="00E9512E">
        <w:rPr>
          <w:rFonts w:ascii="Arial" w:hAnsi="Arial"/>
        </w:rPr>
        <w:t>__</w:t>
      </w:r>
    </w:p>
    <w:p w14:paraId="27CA7864" w14:textId="36CCB91F" w:rsidR="00E9512E" w:rsidRDefault="00E9512E" w:rsidP="00F64A41">
      <w:pPr>
        <w:tabs>
          <w:tab w:val="left" w:pos="5103"/>
        </w:tabs>
        <w:spacing w:after="60"/>
        <w:ind w:left="5100" w:hanging="510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Ort, Datum</w:t>
      </w:r>
      <w:r>
        <w:rPr>
          <w:rFonts w:ascii="Arial" w:hAnsi="Arial"/>
          <w:sz w:val="16"/>
          <w:szCs w:val="16"/>
        </w:rPr>
        <w:tab/>
      </w:r>
      <w:r w:rsidR="0032175E">
        <w:rPr>
          <w:rFonts w:ascii="Arial" w:hAnsi="Arial"/>
          <w:sz w:val="16"/>
          <w:szCs w:val="16"/>
        </w:rPr>
        <w:t xml:space="preserve">Johann Geitner </w:t>
      </w:r>
      <w:r w:rsidR="00874D06">
        <w:rPr>
          <w:rFonts w:ascii="Arial" w:hAnsi="Arial"/>
          <w:sz w:val="16"/>
          <w:szCs w:val="16"/>
        </w:rPr>
        <w:t>SF d. R.</w:t>
      </w:r>
      <w:r w:rsidR="005214AF">
        <w:rPr>
          <w:rFonts w:ascii="Arial" w:hAnsi="Arial"/>
          <w:sz w:val="16"/>
          <w:szCs w:val="16"/>
        </w:rPr>
        <w:t xml:space="preserve"> </w:t>
      </w:r>
      <w:r w:rsidR="00F64A41">
        <w:rPr>
          <w:rFonts w:ascii="Arial" w:hAnsi="Arial"/>
          <w:sz w:val="16"/>
          <w:szCs w:val="16"/>
        </w:rPr>
        <w:tab/>
      </w:r>
      <w:r w:rsidR="00F64A41">
        <w:rPr>
          <w:rFonts w:ascii="Arial" w:hAnsi="Arial"/>
          <w:sz w:val="16"/>
          <w:szCs w:val="16"/>
        </w:rPr>
        <w:tab/>
      </w:r>
      <w:r w:rsidR="0032175E">
        <w:rPr>
          <w:rFonts w:ascii="Arial" w:hAnsi="Arial"/>
          <w:sz w:val="16"/>
          <w:szCs w:val="16"/>
        </w:rPr>
        <w:t>Organisationsleiter</w:t>
      </w:r>
      <w:r w:rsidR="004E112F">
        <w:rPr>
          <w:rFonts w:ascii="Arial" w:hAnsi="Arial"/>
          <w:sz w:val="16"/>
          <w:szCs w:val="16"/>
        </w:rPr>
        <w:t xml:space="preserve"> Bea Bez </w:t>
      </w:r>
      <w:r w:rsidR="00F64A41">
        <w:rPr>
          <w:rFonts w:ascii="Arial" w:hAnsi="Arial"/>
          <w:sz w:val="16"/>
          <w:szCs w:val="16"/>
        </w:rPr>
        <w:tab/>
      </w:r>
      <w:r w:rsidR="00F64A41">
        <w:rPr>
          <w:rFonts w:ascii="Arial" w:hAnsi="Arial"/>
          <w:sz w:val="16"/>
          <w:szCs w:val="16"/>
        </w:rPr>
        <w:tab/>
      </w:r>
    </w:p>
    <w:p w14:paraId="1D796687" w14:textId="77777777" w:rsidR="00E9512E" w:rsidRPr="00A53B73" w:rsidRDefault="00E9512E" w:rsidP="00E9512E">
      <w:pPr>
        <w:rPr>
          <w:rFonts w:ascii="Arial" w:hAnsi="Arial"/>
        </w:rPr>
      </w:pPr>
    </w:p>
    <w:p w14:paraId="555F067C" w14:textId="6903A447" w:rsidR="00E9512E" w:rsidRPr="00BA32BE" w:rsidRDefault="00E9512E" w:rsidP="00E9512E">
      <w:pPr>
        <w:tabs>
          <w:tab w:val="left" w:pos="3686"/>
          <w:tab w:val="left" w:pos="5103"/>
        </w:tabs>
        <w:spacing w:before="60" w:after="60"/>
        <w:rPr>
          <w:rFonts w:ascii="Arial" w:hAnsi="Arial"/>
          <w:b/>
        </w:rPr>
      </w:pPr>
      <w:r>
        <w:rPr>
          <w:rFonts w:ascii="Arial" w:hAnsi="Arial"/>
          <w:b/>
        </w:rPr>
        <w:t xml:space="preserve">3. Genehmigung durch Vorstand </w:t>
      </w:r>
      <w:r w:rsidR="00FC27AF" w:rsidRPr="00FE2B7A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27AF" w:rsidRPr="00FE2B7A">
        <w:rPr>
          <w:rFonts w:ascii="Arial" w:hAnsi="Arial"/>
          <w:u w:val="single"/>
        </w:rPr>
        <w:instrText xml:space="preserve"> FORMTEXT </w:instrText>
      </w:r>
      <w:r w:rsidR="00FC27AF" w:rsidRPr="00FE2B7A">
        <w:rPr>
          <w:rFonts w:ascii="Arial" w:hAnsi="Arial"/>
          <w:u w:val="single"/>
        </w:rPr>
      </w:r>
      <w:r w:rsidR="00FC27AF" w:rsidRPr="00FE2B7A">
        <w:rPr>
          <w:rFonts w:ascii="Arial" w:hAnsi="Arial"/>
          <w:u w:val="single"/>
        </w:rPr>
        <w:fldChar w:fldCharType="separate"/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fldChar w:fldCharType="end"/>
      </w:r>
      <w:r w:rsidR="00FC27AF" w:rsidRPr="00FE2B7A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27AF" w:rsidRPr="00FE2B7A">
        <w:rPr>
          <w:rFonts w:ascii="Arial" w:hAnsi="Arial"/>
          <w:u w:val="single"/>
        </w:rPr>
        <w:instrText xml:space="preserve"> FORMTEXT </w:instrText>
      </w:r>
      <w:r w:rsidR="00FC27AF" w:rsidRPr="00FE2B7A">
        <w:rPr>
          <w:rFonts w:ascii="Arial" w:hAnsi="Arial"/>
          <w:u w:val="single"/>
        </w:rPr>
      </w:r>
      <w:r w:rsidR="00FC27AF" w:rsidRPr="00FE2B7A">
        <w:rPr>
          <w:rFonts w:ascii="Arial" w:hAnsi="Arial"/>
          <w:u w:val="single"/>
        </w:rPr>
        <w:fldChar w:fldCharType="separate"/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fldChar w:fldCharType="end"/>
      </w:r>
      <w:r w:rsidR="00FC27AF" w:rsidRPr="00FE2B7A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27AF" w:rsidRPr="00FE2B7A">
        <w:rPr>
          <w:rFonts w:ascii="Arial" w:hAnsi="Arial"/>
          <w:u w:val="single"/>
        </w:rPr>
        <w:instrText xml:space="preserve"> FORMTEXT </w:instrText>
      </w:r>
      <w:r w:rsidR="00FC27AF" w:rsidRPr="00FE2B7A">
        <w:rPr>
          <w:rFonts w:ascii="Arial" w:hAnsi="Arial"/>
          <w:u w:val="single"/>
        </w:rPr>
      </w:r>
      <w:r w:rsidR="00FC27AF" w:rsidRPr="00FE2B7A">
        <w:rPr>
          <w:rFonts w:ascii="Arial" w:hAnsi="Arial"/>
          <w:u w:val="single"/>
        </w:rPr>
        <w:fldChar w:fldCharType="separate"/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fldChar w:fldCharType="end"/>
      </w:r>
      <w:r w:rsidR="0049391E" w:rsidRPr="00FE2B7A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9391E" w:rsidRPr="00FE2B7A">
        <w:rPr>
          <w:rFonts w:ascii="Arial" w:hAnsi="Arial"/>
          <w:u w:val="single"/>
        </w:rPr>
        <w:instrText xml:space="preserve"> FORMTEXT </w:instrText>
      </w:r>
      <w:r w:rsidR="0049391E" w:rsidRPr="00FE2B7A">
        <w:rPr>
          <w:rFonts w:ascii="Arial" w:hAnsi="Arial"/>
          <w:u w:val="single"/>
        </w:rPr>
      </w:r>
      <w:r w:rsidR="0049391E" w:rsidRPr="00FE2B7A">
        <w:rPr>
          <w:rFonts w:ascii="Arial" w:hAnsi="Arial"/>
          <w:u w:val="single"/>
        </w:rPr>
        <w:fldChar w:fldCharType="separate"/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fldChar w:fldCharType="end"/>
      </w:r>
    </w:p>
    <w:p w14:paraId="39889ACA" w14:textId="6CCF720E" w:rsidR="00E9512E" w:rsidRDefault="00E9512E" w:rsidP="00E9512E">
      <w:pPr>
        <w:tabs>
          <w:tab w:val="left" w:pos="3686"/>
        </w:tabs>
        <w:spacing w:after="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</w:t>
      </w:r>
      <w:r w:rsidR="00FC27AF">
        <w:rPr>
          <w:rFonts w:ascii="Arial" w:hAnsi="Arial"/>
          <w:sz w:val="16"/>
          <w:szCs w:val="16"/>
        </w:rPr>
        <w:t xml:space="preserve">    </w:t>
      </w:r>
      <w:r>
        <w:rPr>
          <w:rFonts w:ascii="Arial" w:hAnsi="Arial"/>
          <w:sz w:val="16"/>
          <w:szCs w:val="16"/>
        </w:rPr>
        <w:t>Kreisgruppe/Bezirksgruppe/Landesgruppe</w:t>
      </w:r>
    </w:p>
    <w:p w14:paraId="48A705C2" w14:textId="77777777" w:rsidR="00E9512E" w:rsidRDefault="00E9512E" w:rsidP="00E9512E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 xml:space="preserve">Der Antrag auf Durchführung einer Verbandsveranstaltung wird </w:t>
      </w:r>
    </w:p>
    <w:p w14:paraId="4A94BD2A" w14:textId="706B4558" w:rsidR="00E9512E" w:rsidRDefault="00DF5B4A" w:rsidP="00E9512E">
      <w:pPr>
        <w:tabs>
          <w:tab w:val="left" w:pos="3969"/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1"/>
      <w:r>
        <w:rPr>
          <w:rFonts w:ascii="Arial" w:hAnsi="Arial"/>
        </w:rPr>
        <w:instrText xml:space="preserve"> FORMCHECKBOX </w:instrText>
      </w:r>
      <w:r w:rsidR="00EE1418">
        <w:rPr>
          <w:rFonts w:ascii="Arial" w:hAnsi="Arial"/>
        </w:rPr>
      </w:r>
      <w:r w:rsidR="00EE141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6"/>
      <w:r w:rsidR="00E9512E">
        <w:rPr>
          <w:rFonts w:ascii="Arial" w:hAnsi="Arial"/>
        </w:rPr>
        <w:t xml:space="preserve"> antragsgemäß genehmigt</w:t>
      </w:r>
    </w:p>
    <w:p w14:paraId="4729DE5B" w14:textId="6324EEF7" w:rsidR="00E9512E" w:rsidRDefault="00E9512E" w:rsidP="00E9512E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3"/>
      <w:r>
        <w:rPr>
          <w:rFonts w:ascii="Arial" w:hAnsi="Arial"/>
        </w:rPr>
        <w:instrText xml:space="preserve"> FORMCHECKBOX </w:instrText>
      </w:r>
      <w:r w:rsidR="00EE1418">
        <w:rPr>
          <w:rFonts w:ascii="Arial" w:hAnsi="Arial"/>
        </w:rPr>
      </w:r>
      <w:r w:rsidR="00EE141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7"/>
      <w:r>
        <w:rPr>
          <w:rFonts w:ascii="Arial" w:hAnsi="Arial"/>
        </w:rPr>
        <w:t xml:space="preserve"> abgelehnt, da _____________________________________</w:t>
      </w:r>
    </w:p>
    <w:p w14:paraId="4EF76E10" w14:textId="77777777" w:rsidR="00FE2B7A" w:rsidRDefault="00FE2B7A" w:rsidP="00E9512E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569A92B" w14:textId="77777777" w:rsidR="00F918D8" w:rsidRDefault="00F918D8" w:rsidP="00E9512E">
      <w:pPr>
        <w:tabs>
          <w:tab w:val="left" w:pos="5103"/>
        </w:tabs>
        <w:spacing w:before="60" w:after="60"/>
        <w:rPr>
          <w:rFonts w:ascii="Arial" w:hAnsi="Arial"/>
          <w:u w:val="single"/>
        </w:rPr>
      </w:pPr>
    </w:p>
    <w:p w14:paraId="6F2CAE5A" w14:textId="77777777" w:rsidR="008E75D7" w:rsidRDefault="0008112B" w:rsidP="00E9512E">
      <w:pPr>
        <w:tabs>
          <w:tab w:val="left" w:pos="5103"/>
        </w:tabs>
        <w:spacing w:before="60" w:after="60"/>
        <w:rPr>
          <w:rFonts w:ascii="Arial" w:hAnsi="Arial"/>
        </w:rPr>
      </w:pPr>
      <w:r w:rsidRPr="00FE2B7A">
        <w:rPr>
          <w:rFonts w:ascii="Arial" w:hAnsi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r w:rsidR="00E9512E" w:rsidRPr="0049391E">
        <w:rPr>
          <w:rFonts w:ascii="Arial" w:hAnsi="Arial"/>
          <w:u w:val="single"/>
        </w:rPr>
        <w:t xml:space="preserve">, den </w:t>
      </w:r>
      <w:sdt>
        <w:sdtPr>
          <w:rPr>
            <w:rFonts w:ascii="Arial" w:hAnsi="Arial"/>
            <w:u w:val="single"/>
          </w:rPr>
          <w:id w:val="-812412175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22BDE" w:rsidRPr="00AC1208">
            <w:rPr>
              <w:rStyle w:val="Platzhaltertext"/>
            </w:rPr>
            <w:t>Klicken oder tippen Sie, um ein Datum einzugeben.</w:t>
          </w:r>
        </w:sdtContent>
      </w:sdt>
      <w:r w:rsidR="00E9512E">
        <w:rPr>
          <w:rFonts w:ascii="Arial" w:hAnsi="Arial"/>
        </w:rPr>
        <w:t xml:space="preserve"> </w:t>
      </w:r>
    </w:p>
    <w:p w14:paraId="4E2695C7" w14:textId="652FA07C" w:rsidR="00E9512E" w:rsidRDefault="008E75D7" w:rsidP="00E9512E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  <w:sz w:val="16"/>
          <w:szCs w:val="16"/>
        </w:rPr>
        <w:t>Ort, Datum</w:t>
      </w:r>
      <w:r w:rsidR="00E9512E">
        <w:rPr>
          <w:rFonts w:ascii="Arial" w:hAnsi="Arial"/>
        </w:rPr>
        <w:tab/>
        <w:t>_______________________________</w:t>
      </w:r>
    </w:p>
    <w:p w14:paraId="394CC617" w14:textId="10CBB662" w:rsidR="00E9512E" w:rsidRDefault="00E9512E" w:rsidP="00E9512E">
      <w:pPr>
        <w:tabs>
          <w:tab w:val="left" w:pos="5103"/>
        </w:tabs>
        <w:spacing w:after="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Unterschrift Vor</w:t>
      </w:r>
      <w:r w:rsidR="00F918D8">
        <w:rPr>
          <w:rFonts w:ascii="Arial" w:hAnsi="Arial"/>
          <w:sz w:val="16"/>
          <w:szCs w:val="16"/>
        </w:rPr>
        <w:t>sitzender</w:t>
      </w:r>
    </w:p>
    <w:p w14:paraId="51582F2E" w14:textId="4C685055" w:rsidR="00E9512E" w:rsidRPr="00BD12D3" w:rsidRDefault="00E9512E" w:rsidP="00E9512E">
      <w:pPr>
        <w:tabs>
          <w:tab w:val="left" w:pos="5103"/>
        </w:tabs>
        <w:spacing w:before="60" w:after="60"/>
        <w:rPr>
          <w:rFonts w:ascii="Arial" w:hAnsi="Arial" w:cs="Arial"/>
          <w:lang w:val="en-US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  <w:lang w:val="en-US"/>
          </w:rPr>
          <w:id w:val="-532959999"/>
          <w:placeholder>
            <w:docPart w:val="DefaultPlaceholder_-1854013438"/>
          </w:placeholder>
          <w15:color w:val="000000"/>
          <w:dropDownList>
            <w:listItem w:displayText="Kreisvorsitzender Opf. West" w:value="Kreisvorsitzender Opf. West"/>
            <w:listItem w:displayText="Bezirksvorsitzender Opf." w:value="Bezirksvorsitzender Opf."/>
          </w:dropDownList>
        </w:sdtPr>
        <w:sdtEndPr/>
        <w:sdtContent>
          <w:r w:rsidR="00F475D2" w:rsidRPr="00BD12D3">
            <w:rPr>
              <w:rFonts w:ascii="Arial" w:hAnsi="Arial"/>
              <w:lang w:val="en-US"/>
            </w:rPr>
            <w:t>Kreisvorsitzender Opf. West</w:t>
          </w:r>
        </w:sdtContent>
      </w:sdt>
      <w:r w:rsidR="00430D57" w:rsidRPr="00BD12D3">
        <w:rPr>
          <w:rFonts w:ascii="Arial" w:hAnsi="Arial"/>
          <w:lang w:val="en-US"/>
        </w:rPr>
        <w:t>,</w:t>
      </w:r>
      <w:r w:rsidR="00BD12D3" w:rsidRPr="00BD12D3">
        <w:rPr>
          <w:rFonts w:ascii="Arial" w:hAnsi="Arial"/>
          <w:lang w:val="en-US"/>
        </w:rPr>
        <w:t xml:space="preserve"> </w:t>
      </w:r>
      <w:sdt>
        <w:sdtPr>
          <w:rPr>
            <w:rFonts w:ascii="Arial" w:hAnsi="Arial"/>
            <w:lang w:val="en-US"/>
          </w:rPr>
          <w:id w:val="-597714315"/>
          <w:placeholder>
            <w:docPart w:val="DefaultPlaceholder_-1854013438"/>
          </w:placeholder>
          <w:dropDownList>
            <w:listItem w:displayText="OSG d. R." w:value="OSG d. R."/>
            <w:listItem w:displayText="SF d. R." w:value="SF d. R."/>
          </w:dropDownList>
        </w:sdtPr>
        <w:sdtEndPr/>
        <w:sdtContent>
          <w:r w:rsidR="00F475D2" w:rsidRPr="00BD12D3">
            <w:rPr>
              <w:rFonts w:ascii="Arial" w:hAnsi="Arial"/>
              <w:lang w:val="en-US"/>
            </w:rPr>
            <w:t>OSG d. R.</w:t>
          </w:r>
        </w:sdtContent>
      </w:sdt>
      <w:r w:rsidRPr="00BD12D3">
        <w:rPr>
          <w:rFonts w:ascii="Arial" w:hAnsi="Arial" w:cs="Arial"/>
          <w:lang w:val="en-US"/>
        </w:rPr>
        <w:br/>
        <w:t xml:space="preserve">   </w:t>
      </w:r>
    </w:p>
    <w:p w14:paraId="45E72E00" w14:textId="77777777" w:rsidR="00E9512E" w:rsidRPr="00BD12D3" w:rsidRDefault="00E9512E" w:rsidP="00E9512E">
      <w:pPr>
        <w:tabs>
          <w:tab w:val="left" w:pos="5103"/>
        </w:tabs>
        <w:spacing w:before="60" w:after="60"/>
        <w:jc w:val="right"/>
        <w:rPr>
          <w:rFonts w:ascii="Arial" w:hAnsi="Arial"/>
          <w:lang w:val="en-US"/>
        </w:rPr>
      </w:pPr>
    </w:p>
    <w:p w14:paraId="3A24F59E" w14:textId="77777777" w:rsidR="00E9512E" w:rsidRPr="00BD12D3" w:rsidRDefault="00E9512E" w:rsidP="00E9512E">
      <w:pPr>
        <w:tabs>
          <w:tab w:val="left" w:pos="5103"/>
        </w:tabs>
        <w:spacing w:before="60" w:after="60"/>
        <w:jc w:val="right"/>
        <w:rPr>
          <w:rFonts w:ascii="Arial" w:hAnsi="Arial"/>
          <w:lang w:val="en-US"/>
        </w:rPr>
      </w:pPr>
    </w:p>
    <w:p w14:paraId="20136945" w14:textId="77777777" w:rsidR="00E9512E" w:rsidRPr="00BD12D3" w:rsidRDefault="00E9512E" w:rsidP="00E9512E">
      <w:pPr>
        <w:tabs>
          <w:tab w:val="left" w:pos="5103"/>
        </w:tabs>
        <w:spacing w:before="60" w:after="60"/>
        <w:jc w:val="right"/>
        <w:rPr>
          <w:rFonts w:ascii="Arial" w:hAnsi="Arial"/>
          <w:lang w:val="en-US"/>
        </w:rPr>
      </w:pPr>
    </w:p>
    <w:p w14:paraId="3DF75D08" w14:textId="77777777" w:rsidR="00E9512E" w:rsidRPr="00BD12D3" w:rsidRDefault="00E9512E" w:rsidP="00E9512E">
      <w:pPr>
        <w:tabs>
          <w:tab w:val="left" w:pos="5103"/>
        </w:tabs>
        <w:spacing w:before="60" w:after="60"/>
        <w:jc w:val="right"/>
        <w:rPr>
          <w:rFonts w:ascii="Arial" w:hAnsi="Arial"/>
          <w:lang w:val="en-US"/>
        </w:rPr>
      </w:pPr>
    </w:p>
    <w:p w14:paraId="2F236F9A" w14:textId="77777777" w:rsidR="00E9512E" w:rsidRPr="00BD12D3" w:rsidRDefault="00E9512E" w:rsidP="00E9512E">
      <w:pPr>
        <w:tabs>
          <w:tab w:val="left" w:pos="5103"/>
        </w:tabs>
        <w:spacing w:before="60" w:after="60"/>
        <w:jc w:val="right"/>
        <w:rPr>
          <w:rFonts w:ascii="Arial" w:hAnsi="Arial"/>
          <w:lang w:val="en-US"/>
        </w:rPr>
      </w:pPr>
    </w:p>
    <w:p w14:paraId="48DD942F" w14:textId="77777777" w:rsidR="00E9512E" w:rsidRPr="00BD12D3" w:rsidRDefault="00E9512E" w:rsidP="00E9512E">
      <w:pPr>
        <w:tabs>
          <w:tab w:val="left" w:pos="5103"/>
        </w:tabs>
        <w:spacing w:before="60" w:after="60"/>
        <w:jc w:val="right"/>
        <w:rPr>
          <w:rFonts w:ascii="Arial" w:hAnsi="Arial"/>
          <w:lang w:val="en-US"/>
        </w:rPr>
      </w:pPr>
    </w:p>
    <w:p w14:paraId="1CDDF1ED" w14:textId="77777777" w:rsidR="00E9512E" w:rsidRPr="00BD12D3" w:rsidRDefault="00E9512E" w:rsidP="00E9512E">
      <w:pPr>
        <w:tabs>
          <w:tab w:val="left" w:pos="5103"/>
        </w:tabs>
        <w:spacing w:before="60" w:after="60"/>
        <w:jc w:val="right"/>
        <w:rPr>
          <w:rFonts w:ascii="Arial" w:hAnsi="Arial"/>
          <w:lang w:val="en-US"/>
        </w:rPr>
      </w:pPr>
    </w:p>
    <w:p w14:paraId="3F16D4D9" w14:textId="418A3542" w:rsidR="00E9512E" w:rsidRPr="004826BF" w:rsidRDefault="00E9512E" w:rsidP="00E9512E">
      <w:pPr>
        <w:tabs>
          <w:tab w:val="left" w:pos="5103"/>
        </w:tabs>
        <w:spacing w:before="60" w:after="60"/>
        <w:jc w:val="right"/>
        <w:rPr>
          <w:rFonts w:ascii="Arial" w:hAnsi="Arial"/>
        </w:rPr>
      </w:pPr>
      <w:r w:rsidRPr="00BD12D3">
        <w:rPr>
          <w:rFonts w:ascii="Arial" w:hAnsi="Arial"/>
          <w:lang w:val="en-US"/>
        </w:rPr>
        <w:lastRenderedPageBreak/>
        <w:t>Stand</w:t>
      </w:r>
      <w:r w:rsidR="00430D57" w:rsidRPr="00BD12D3">
        <w:rPr>
          <w:rFonts w:ascii="Arial" w:hAnsi="Arial"/>
          <w:lang w:val="en-US"/>
        </w:rPr>
        <w:t>:</w:t>
      </w:r>
      <w:r w:rsidRPr="00BD12D3">
        <w:rPr>
          <w:rFonts w:ascii="Arial" w:hAnsi="Arial"/>
          <w:lang w:val="en-US"/>
        </w:rPr>
        <w:t xml:space="preserve"> </w:t>
      </w:r>
      <w:r w:rsidR="001F6063" w:rsidRPr="00BD12D3">
        <w:rPr>
          <w:rFonts w:ascii="Arial" w:hAnsi="Arial"/>
          <w:lang w:val="en-US"/>
        </w:rPr>
        <w:t xml:space="preserve">11. </w:t>
      </w:r>
      <w:r w:rsidR="001F6063">
        <w:rPr>
          <w:rFonts w:ascii="Arial" w:hAnsi="Arial"/>
        </w:rPr>
        <w:t xml:space="preserve">Dezember </w:t>
      </w:r>
      <w:r w:rsidR="00430D57">
        <w:rPr>
          <w:rFonts w:ascii="Arial" w:hAnsi="Arial"/>
        </w:rPr>
        <w:t>2020</w:t>
      </w:r>
    </w:p>
    <w:p w14:paraId="0043027D" w14:textId="6EAC5EE2" w:rsidR="007E031F" w:rsidRPr="007E031F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2206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Hinweise zum Antrag auf Durchführung einer Verbandsveranstaltung in Uniform</w:t>
      </w:r>
    </w:p>
    <w:p w14:paraId="25C31E93" w14:textId="77777777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Ein Antrag zur Durchführung einer VVag in Uniform ist nur für eine </w:t>
      </w:r>
      <w:r w:rsidRPr="0030468E">
        <w:rPr>
          <w:rFonts w:ascii="Arial" w:eastAsia="Times New Roman" w:hAnsi="Arial" w:cs="Arial"/>
          <w:b/>
          <w:lang w:eastAsia="de-DE"/>
        </w:rPr>
        <w:t>offizielle Veranstaltung des Reservistenverbandes</w:t>
      </w:r>
      <w:r w:rsidRPr="0012206C">
        <w:rPr>
          <w:rFonts w:ascii="Arial" w:eastAsia="Times New Roman" w:hAnsi="Arial" w:cs="Arial"/>
          <w:lang w:eastAsia="de-DE"/>
        </w:rPr>
        <w:t xml:space="preserve"> möglich. </w:t>
      </w:r>
    </w:p>
    <w:p w14:paraId="4978C3F0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39019F43" w14:textId="7E541AFA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Ist der </w:t>
      </w:r>
      <w:r w:rsidRPr="00FE4A4E">
        <w:rPr>
          <w:rFonts w:ascii="Arial" w:eastAsia="Times New Roman" w:hAnsi="Arial" w:cs="Arial"/>
          <w:b/>
          <w:lang w:eastAsia="de-DE"/>
        </w:rPr>
        <w:t>Reservistenverband nicht Veranstalter</w:t>
      </w:r>
      <w:r w:rsidRPr="0012206C">
        <w:rPr>
          <w:rFonts w:ascii="Arial" w:eastAsia="Times New Roman" w:hAnsi="Arial" w:cs="Arial"/>
          <w:lang w:eastAsia="de-DE"/>
        </w:rPr>
        <w:t xml:space="preserve">, kann </w:t>
      </w:r>
      <w:r w:rsidR="008170D8" w:rsidRPr="0012206C">
        <w:rPr>
          <w:rFonts w:ascii="Arial" w:eastAsia="Times New Roman" w:hAnsi="Arial" w:cs="Arial"/>
          <w:lang w:eastAsia="de-DE"/>
        </w:rPr>
        <w:t xml:space="preserve">– </w:t>
      </w:r>
      <w:r w:rsidRPr="0012206C">
        <w:rPr>
          <w:rFonts w:ascii="Arial" w:eastAsia="Times New Roman" w:hAnsi="Arial" w:cs="Arial"/>
          <w:lang w:eastAsia="de-DE"/>
        </w:rPr>
        <w:t>wenn die Voraussetzungen vorliegen – ein Antrag beim zuständigen Landeskommando gestellt werden.</w:t>
      </w:r>
    </w:p>
    <w:p w14:paraId="0E479559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6B394029" w14:textId="77777777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Für </w:t>
      </w:r>
      <w:r w:rsidRPr="00FE4A4E">
        <w:rPr>
          <w:rFonts w:ascii="Arial" w:eastAsia="Times New Roman" w:hAnsi="Arial" w:cs="Arial"/>
          <w:b/>
          <w:lang w:eastAsia="de-DE"/>
        </w:rPr>
        <w:t>Veranstaltungen im Ausland</w:t>
      </w:r>
      <w:r w:rsidRPr="0012206C">
        <w:rPr>
          <w:rFonts w:ascii="Arial" w:eastAsia="Times New Roman" w:hAnsi="Arial" w:cs="Arial"/>
          <w:lang w:eastAsia="de-DE"/>
        </w:rPr>
        <w:t xml:space="preserve"> ist immer ein Antrag auf Uniformtrageerlaubnis über </w:t>
      </w:r>
      <w:r>
        <w:rPr>
          <w:rFonts w:ascii="Arial" w:eastAsia="Times New Roman" w:hAnsi="Arial" w:cs="Arial"/>
          <w:lang w:eastAsia="de-DE"/>
        </w:rPr>
        <w:t xml:space="preserve">FwRes an </w:t>
      </w:r>
      <w:r w:rsidRPr="0012206C">
        <w:rPr>
          <w:rFonts w:ascii="Arial" w:eastAsia="Times New Roman" w:hAnsi="Arial" w:cs="Arial"/>
          <w:lang w:eastAsia="de-DE"/>
        </w:rPr>
        <w:t>das zuständige Landeskommando beim SKA zu stellen.</w:t>
      </w:r>
    </w:p>
    <w:p w14:paraId="0E5F5404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7A26DF50" w14:textId="77777777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Die Veranstaltung, für die eine Durchführung in Uniform beantragt werden soll, muss </w:t>
      </w:r>
      <w:r w:rsidRPr="00FE4A4E">
        <w:rPr>
          <w:rFonts w:ascii="Arial" w:eastAsia="Times New Roman" w:hAnsi="Arial" w:cs="Arial"/>
          <w:b/>
          <w:lang w:eastAsia="de-DE"/>
        </w:rPr>
        <w:t xml:space="preserve">vom zuständigen Vorstand genehmigt </w:t>
      </w:r>
      <w:r w:rsidRPr="0012206C">
        <w:rPr>
          <w:rFonts w:ascii="Arial" w:eastAsia="Times New Roman" w:hAnsi="Arial" w:cs="Arial"/>
          <w:lang w:eastAsia="de-DE"/>
        </w:rPr>
        <w:t>sein.</w:t>
      </w:r>
    </w:p>
    <w:p w14:paraId="4051F34D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22EFB8E6" w14:textId="77777777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Die Veranstaltung muss in die </w:t>
      </w:r>
      <w:r w:rsidRPr="00FE4A4E">
        <w:rPr>
          <w:rFonts w:ascii="Arial" w:eastAsia="Times New Roman" w:hAnsi="Arial" w:cs="Arial"/>
          <w:b/>
          <w:lang w:eastAsia="de-DE"/>
        </w:rPr>
        <w:t>Veranstaltungsdatenbank</w:t>
      </w:r>
      <w:r w:rsidRPr="0012206C">
        <w:rPr>
          <w:rFonts w:ascii="Arial" w:eastAsia="Times New Roman" w:hAnsi="Arial" w:cs="Arial"/>
          <w:lang w:eastAsia="de-DE"/>
        </w:rPr>
        <w:t xml:space="preserve"> des Reservistenverbandes </w:t>
      </w:r>
      <w:r w:rsidRPr="00FE4A4E">
        <w:rPr>
          <w:rFonts w:ascii="Arial" w:eastAsia="Times New Roman" w:hAnsi="Arial" w:cs="Arial"/>
          <w:b/>
          <w:lang w:eastAsia="de-DE"/>
        </w:rPr>
        <w:t>eingetragen</w:t>
      </w:r>
      <w:r w:rsidRPr="0012206C">
        <w:rPr>
          <w:rFonts w:ascii="Arial" w:eastAsia="Times New Roman" w:hAnsi="Arial" w:cs="Arial"/>
          <w:lang w:eastAsia="de-DE"/>
        </w:rPr>
        <w:t xml:space="preserve"> sein. Dies muss von der zuständigen Geschäftsstelle bestätigt werden.</w:t>
      </w:r>
    </w:p>
    <w:p w14:paraId="619526EB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3202FDA2" w14:textId="12941AFB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Bei Antragstellung muss für die Veranstaltung das </w:t>
      </w:r>
      <w:r w:rsidRPr="00FE4A4E">
        <w:rPr>
          <w:rFonts w:ascii="Arial" w:eastAsia="Times New Roman" w:hAnsi="Arial" w:cs="Arial"/>
          <w:b/>
          <w:lang w:eastAsia="de-DE"/>
        </w:rPr>
        <w:t xml:space="preserve">Thema </w:t>
      </w:r>
      <w:r w:rsidRPr="00342FDF">
        <w:rPr>
          <w:rFonts w:ascii="Arial" w:eastAsia="Times New Roman" w:hAnsi="Arial" w:cs="Arial"/>
          <w:lang w:eastAsia="de-DE"/>
        </w:rPr>
        <w:t>und die wesentliche</w:t>
      </w:r>
      <w:r w:rsidR="008170D8">
        <w:rPr>
          <w:rFonts w:ascii="Arial" w:eastAsia="Times New Roman" w:hAnsi="Arial" w:cs="Arial"/>
          <w:lang w:eastAsia="de-DE"/>
        </w:rPr>
        <w:t>n</w:t>
      </w:r>
      <w:r w:rsidRPr="00342FDF">
        <w:rPr>
          <w:rFonts w:ascii="Arial" w:eastAsia="Times New Roman" w:hAnsi="Arial" w:cs="Arial"/>
          <w:lang w:eastAsia="de-DE"/>
        </w:rPr>
        <w:t xml:space="preserve"> Ausbildungsinhalte</w:t>
      </w:r>
      <w:r w:rsidRPr="00FE4A4E">
        <w:rPr>
          <w:rFonts w:ascii="Arial" w:eastAsia="Times New Roman" w:hAnsi="Arial" w:cs="Arial"/>
          <w:b/>
          <w:lang w:eastAsia="de-DE"/>
        </w:rPr>
        <w:t xml:space="preserve"> </w:t>
      </w:r>
      <w:r w:rsidRPr="00342FDF">
        <w:rPr>
          <w:rFonts w:ascii="Arial" w:eastAsia="Times New Roman" w:hAnsi="Arial" w:cs="Arial"/>
          <w:b/>
          <w:lang w:eastAsia="de-DE"/>
        </w:rPr>
        <w:t>bzw. ein Programm</w:t>
      </w:r>
      <w:r w:rsidRPr="0012206C">
        <w:rPr>
          <w:rFonts w:ascii="Arial" w:eastAsia="Times New Roman" w:hAnsi="Arial" w:cs="Arial"/>
          <w:lang w:eastAsia="de-DE"/>
        </w:rPr>
        <w:t xml:space="preserve"> / Dienstplan vorliegen.</w:t>
      </w:r>
    </w:p>
    <w:p w14:paraId="37C8F7C9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33D69BE2" w14:textId="77777777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Der </w:t>
      </w:r>
      <w:r w:rsidRPr="00FE4A4E">
        <w:rPr>
          <w:rFonts w:ascii="Arial" w:eastAsia="Times New Roman" w:hAnsi="Arial" w:cs="Arial"/>
          <w:b/>
          <w:lang w:eastAsia="de-DE"/>
        </w:rPr>
        <w:t>Leitende muss namentlich benannt</w:t>
      </w:r>
      <w:r w:rsidRPr="0012206C">
        <w:rPr>
          <w:rFonts w:ascii="Arial" w:eastAsia="Times New Roman" w:hAnsi="Arial" w:cs="Arial"/>
          <w:lang w:eastAsia="de-DE"/>
        </w:rPr>
        <w:t xml:space="preserve"> werden. </w:t>
      </w:r>
    </w:p>
    <w:p w14:paraId="4B26F9FA" w14:textId="7A921ACB" w:rsidR="007E031F" w:rsidRPr="0012206C" w:rsidRDefault="007E031F" w:rsidP="007E031F">
      <w:pPr>
        <w:tabs>
          <w:tab w:val="left" w:pos="5103"/>
        </w:tabs>
        <w:spacing w:after="60" w:line="240" w:lineRule="auto"/>
        <w:ind w:left="360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Er ist für die Einhaltung </w:t>
      </w:r>
      <w:r w:rsidR="00FC27AF">
        <w:rPr>
          <w:rFonts w:ascii="Arial" w:eastAsia="Times New Roman" w:hAnsi="Arial" w:cs="Arial"/>
          <w:lang w:eastAsia="de-DE"/>
        </w:rPr>
        <w:t xml:space="preserve">der </w:t>
      </w:r>
      <w:r w:rsidR="001F6063">
        <w:rPr>
          <w:rFonts w:ascii="Arial" w:eastAsia="Times New Roman" w:hAnsi="Arial" w:cs="Arial"/>
          <w:lang w:eastAsia="de-DE"/>
        </w:rPr>
        <w:t xml:space="preserve">aktuellen </w:t>
      </w:r>
      <w:r w:rsidR="0049391E">
        <w:rPr>
          <w:rFonts w:ascii="Arial" w:eastAsia="Times New Roman" w:hAnsi="Arial" w:cs="Arial"/>
          <w:lang w:eastAsia="de-DE"/>
        </w:rPr>
        <w:t xml:space="preserve">Version der </w:t>
      </w:r>
      <w:r w:rsidR="001F6063">
        <w:rPr>
          <w:rFonts w:ascii="Arial" w:eastAsia="Times New Roman" w:hAnsi="Arial" w:cs="Arial"/>
          <w:lang w:eastAsia="de-DE"/>
        </w:rPr>
        <w:t xml:space="preserve">Zentralrichtlinie </w:t>
      </w:r>
      <w:r w:rsidRPr="0012206C">
        <w:rPr>
          <w:rFonts w:ascii="Arial" w:eastAsia="Times New Roman" w:hAnsi="Arial" w:cs="Arial"/>
          <w:lang w:eastAsia="de-DE"/>
        </w:rPr>
        <w:t>verantwortlich</w:t>
      </w:r>
      <w:r w:rsidR="001F6063">
        <w:rPr>
          <w:rFonts w:ascii="Arial" w:eastAsia="Times New Roman" w:hAnsi="Arial" w:cs="Arial"/>
          <w:lang w:eastAsia="de-DE"/>
        </w:rPr>
        <w:t>.</w:t>
      </w:r>
    </w:p>
    <w:p w14:paraId="3150D399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04D25E04" w14:textId="77777777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Der Antrag muss die </w:t>
      </w:r>
      <w:r w:rsidRPr="00FE4A4E">
        <w:rPr>
          <w:rFonts w:ascii="Arial" w:eastAsia="Times New Roman" w:hAnsi="Arial" w:cs="Arial"/>
          <w:b/>
          <w:lang w:eastAsia="de-DE"/>
        </w:rPr>
        <w:t>Art der Uniform</w:t>
      </w:r>
      <w:r w:rsidRPr="0012206C">
        <w:rPr>
          <w:rFonts w:ascii="Arial" w:eastAsia="Times New Roman" w:hAnsi="Arial" w:cs="Arial"/>
          <w:lang w:eastAsia="de-DE"/>
        </w:rPr>
        <w:t xml:space="preserve"> benennen, die bei der Veranstaltung getragen werden soll.</w:t>
      </w:r>
    </w:p>
    <w:p w14:paraId="156D733B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22EA659E" w14:textId="77777777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Will ein Reservist an einer genehmigten VVag in Uniform teilnehmen, muss der Reservist im </w:t>
      </w:r>
      <w:r w:rsidRPr="00FE4A4E">
        <w:rPr>
          <w:rFonts w:ascii="Arial" w:eastAsia="Times New Roman" w:hAnsi="Arial" w:cs="Arial"/>
          <w:b/>
          <w:lang w:eastAsia="de-DE"/>
        </w:rPr>
        <w:t>Besitz</w:t>
      </w:r>
      <w:r w:rsidRPr="0012206C">
        <w:rPr>
          <w:rFonts w:ascii="Arial" w:eastAsia="Times New Roman" w:hAnsi="Arial" w:cs="Arial"/>
          <w:lang w:eastAsia="de-DE"/>
        </w:rPr>
        <w:t xml:space="preserve"> einer allgemeinen Uniformtrageerlaubnis sein. Die </w:t>
      </w:r>
      <w:r w:rsidRPr="00FE4A4E">
        <w:rPr>
          <w:rFonts w:ascii="Arial" w:eastAsia="Times New Roman" w:hAnsi="Arial" w:cs="Arial"/>
          <w:b/>
          <w:lang w:eastAsia="de-DE"/>
        </w:rPr>
        <w:t>allgemeine UTE</w:t>
      </w:r>
      <w:r w:rsidRPr="0012206C">
        <w:rPr>
          <w:rFonts w:ascii="Arial" w:eastAsia="Times New Roman" w:hAnsi="Arial" w:cs="Arial"/>
          <w:lang w:eastAsia="de-DE"/>
        </w:rPr>
        <w:t xml:space="preserve"> ist </w:t>
      </w:r>
      <w:r>
        <w:rPr>
          <w:rFonts w:ascii="Arial" w:eastAsia="Times New Roman" w:hAnsi="Arial" w:cs="Arial"/>
          <w:lang w:eastAsia="de-DE"/>
        </w:rPr>
        <w:t xml:space="preserve">stets </w:t>
      </w:r>
      <w:r w:rsidRPr="0012206C">
        <w:rPr>
          <w:rFonts w:ascii="Arial" w:eastAsia="Times New Roman" w:hAnsi="Arial" w:cs="Arial"/>
          <w:lang w:eastAsia="de-DE"/>
        </w:rPr>
        <w:t>mitzuführen.</w:t>
      </w:r>
    </w:p>
    <w:p w14:paraId="1549274E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3275AB10" w14:textId="77777777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In die </w:t>
      </w:r>
      <w:r w:rsidRPr="00FE4A4E">
        <w:rPr>
          <w:rFonts w:ascii="Arial" w:eastAsia="Times New Roman" w:hAnsi="Arial" w:cs="Arial"/>
          <w:b/>
          <w:lang w:eastAsia="de-DE"/>
        </w:rPr>
        <w:t>Teilnehmerliste</w:t>
      </w:r>
      <w:r w:rsidRPr="0012206C">
        <w:rPr>
          <w:rFonts w:ascii="Arial" w:eastAsia="Times New Roman" w:hAnsi="Arial" w:cs="Arial"/>
          <w:lang w:eastAsia="de-DE"/>
        </w:rPr>
        <w:t xml:space="preserve"> ist einzutragen, ob ein Reservist an einer genehmigten VVag in Uniform teilgenommen hat. Eine Kopie dieser Teilnehmerliste ist an den zuständigen FwRes zum Erhalt / Nachweis der Nutzung der dienstlich zur Verfügung gestellten Uniform weiterzuleiten.</w:t>
      </w:r>
    </w:p>
    <w:p w14:paraId="6730427A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41732EF7" w14:textId="77777777" w:rsidR="007E031F" w:rsidRPr="0012206C" w:rsidRDefault="007E031F" w:rsidP="007E031F">
      <w:pPr>
        <w:numPr>
          <w:ilvl w:val="0"/>
          <w:numId w:val="1"/>
        </w:numPr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Für die </w:t>
      </w:r>
      <w:r w:rsidRPr="00FE4A4E">
        <w:rPr>
          <w:rFonts w:ascii="Arial" w:eastAsia="Times New Roman" w:hAnsi="Arial" w:cs="Arial"/>
          <w:b/>
          <w:lang w:eastAsia="de-DE"/>
        </w:rPr>
        <w:t>Genehmigung</w:t>
      </w:r>
      <w:r w:rsidRPr="0012206C">
        <w:rPr>
          <w:rFonts w:ascii="Arial" w:eastAsia="Times New Roman" w:hAnsi="Arial" w:cs="Arial"/>
          <w:lang w:eastAsia="de-DE"/>
        </w:rPr>
        <w:t xml:space="preserve"> zum Tragen der Uniform bei Veranstaltungen innerhalb der Landesgruppe Bayern ist zuständig:</w:t>
      </w:r>
    </w:p>
    <w:p w14:paraId="7ADDA21A" w14:textId="77777777" w:rsidR="007E031F" w:rsidRPr="0012206C" w:rsidRDefault="007E031F" w:rsidP="007E031F">
      <w:pPr>
        <w:spacing w:after="60" w:line="240" w:lineRule="auto"/>
        <w:ind w:left="360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für offizielle Veranstaltungen </w:t>
      </w:r>
    </w:p>
    <w:p w14:paraId="23A0C0A0" w14:textId="77777777" w:rsidR="007E031F" w:rsidRPr="0012206C" w:rsidRDefault="007E031F" w:rsidP="007E031F">
      <w:pPr>
        <w:numPr>
          <w:ilvl w:val="1"/>
          <w:numId w:val="3"/>
        </w:numPr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>einer RK der Kreisvorstand</w:t>
      </w:r>
    </w:p>
    <w:p w14:paraId="690A734B" w14:textId="77777777" w:rsidR="007E031F" w:rsidRPr="0012206C" w:rsidRDefault="007E031F" w:rsidP="007E031F">
      <w:pPr>
        <w:numPr>
          <w:ilvl w:val="0"/>
          <w:numId w:val="2"/>
        </w:numPr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>einer Kreisgruppe der Bezirksvorstand</w:t>
      </w:r>
    </w:p>
    <w:p w14:paraId="50F5F4CA" w14:textId="77777777" w:rsidR="007E031F" w:rsidRPr="0012206C" w:rsidRDefault="007E031F" w:rsidP="007E031F">
      <w:pPr>
        <w:numPr>
          <w:ilvl w:val="0"/>
          <w:numId w:val="2"/>
        </w:numPr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>einer Bezirksgruppe der Bezirksvorstand</w:t>
      </w:r>
    </w:p>
    <w:p w14:paraId="06BCBC7B" w14:textId="77777777" w:rsidR="007E031F" w:rsidRPr="0012206C" w:rsidRDefault="007E031F" w:rsidP="007E031F">
      <w:pPr>
        <w:numPr>
          <w:ilvl w:val="0"/>
          <w:numId w:val="2"/>
        </w:numPr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>der Landesgruppe der Landesvorstand</w:t>
      </w:r>
    </w:p>
    <w:p w14:paraId="11977F05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55481D21" w14:textId="372458D3" w:rsidR="00E9512E" w:rsidRPr="007E031F" w:rsidRDefault="007E031F" w:rsidP="007E031F">
      <w:pPr>
        <w:numPr>
          <w:ilvl w:val="0"/>
          <w:numId w:val="1"/>
        </w:numPr>
        <w:tabs>
          <w:tab w:val="left" w:pos="5103"/>
        </w:tabs>
        <w:spacing w:after="360" w:line="240" w:lineRule="auto"/>
        <w:rPr>
          <w:rFonts w:ascii="Arial" w:hAnsi="Arial"/>
        </w:rPr>
      </w:pPr>
      <w:r w:rsidRPr="007E031F">
        <w:rPr>
          <w:rFonts w:ascii="Arial" w:eastAsia="Times New Roman" w:hAnsi="Arial" w:cs="Arial"/>
          <w:lang w:eastAsia="de-DE"/>
        </w:rPr>
        <w:t xml:space="preserve">Die </w:t>
      </w:r>
      <w:r w:rsidRPr="007E031F">
        <w:rPr>
          <w:rFonts w:ascii="Arial" w:eastAsia="Times New Roman" w:hAnsi="Arial" w:cs="Arial"/>
          <w:b/>
          <w:lang w:eastAsia="de-DE"/>
        </w:rPr>
        <w:t>Genehmigung</w:t>
      </w:r>
      <w:r w:rsidRPr="007E031F">
        <w:rPr>
          <w:rFonts w:ascii="Arial" w:eastAsia="Times New Roman" w:hAnsi="Arial" w:cs="Arial"/>
          <w:lang w:eastAsia="de-DE"/>
        </w:rPr>
        <w:t xml:space="preserve"> / Versagung der Durchführung einer VVag in Uniform ist </w:t>
      </w:r>
      <w:r w:rsidRPr="007E031F">
        <w:rPr>
          <w:rFonts w:ascii="Arial" w:eastAsia="Times New Roman" w:hAnsi="Arial" w:cs="Arial"/>
          <w:b/>
          <w:lang w:eastAsia="de-DE"/>
        </w:rPr>
        <w:t>schriftlich</w:t>
      </w:r>
      <w:r w:rsidRPr="007E031F">
        <w:rPr>
          <w:rFonts w:ascii="Arial" w:eastAsia="Times New Roman" w:hAnsi="Arial" w:cs="Arial"/>
          <w:lang w:eastAsia="de-DE"/>
        </w:rPr>
        <w:t xml:space="preserve"> zu </w:t>
      </w:r>
      <w:r w:rsidRPr="007E031F">
        <w:rPr>
          <w:rFonts w:ascii="Arial" w:eastAsia="Times New Roman" w:hAnsi="Arial" w:cs="Arial"/>
          <w:b/>
          <w:lang w:eastAsia="de-DE"/>
        </w:rPr>
        <w:t>dokumentieren</w:t>
      </w:r>
      <w:r w:rsidRPr="007E031F">
        <w:rPr>
          <w:rFonts w:ascii="Arial" w:eastAsia="Times New Roman" w:hAnsi="Arial" w:cs="Arial"/>
          <w:lang w:eastAsia="de-DE"/>
        </w:rPr>
        <w:t>.</w:t>
      </w:r>
    </w:p>
    <w:sectPr w:rsidR="00E9512E" w:rsidRPr="007E031F" w:rsidSect="00095D71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985" w:right="1417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E2BFB" w14:textId="77777777" w:rsidR="00A932FA" w:rsidRDefault="00A932FA" w:rsidP="00673A0B">
      <w:pPr>
        <w:spacing w:after="0" w:line="240" w:lineRule="auto"/>
      </w:pPr>
      <w:r>
        <w:separator/>
      </w:r>
    </w:p>
  </w:endnote>
  <w:endnote w:type="continuationSeparator" w:id="0">
    <w:p w14:paraId="788BB199" w14:textId="77777777" w:rsidR="00A932FA" w:rsidRDefault="00A932FA" w:rsidP="0067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458D9" w14:textId="77777777" w:rsidR="00673A0B" w:rsidRDefault="00673A0B">
    <w:pPr>
      <w:pStyle w:val="Fuzeile"/>
    </w:pPr>
    <w:r>
      <w:rPr>
        <w:noProof/>
        <w:color w:val="4F81BD" w:themeColor="accent1"/>
      </w:rPr>
      <w:drawing>
        <wp:anchor distT="0" distB="0" distL="114300" distR="114300" simplePos="0" relativeHeight="251656192" behindDoc="1" locked="1" layoutInCell="1" allowOverlap="1" wp14:anchorId="11433D82" wp14:editId="5B9B4D36">
          <wp:simplePos x="0" y="0"/>
          <wp:positionH relativeFrom="column">
            <wp:posOffset>-882650</wp:posOffset>
          </wp:positionH>
          <wp:positionV relativeFrom="page">
            <wp:posOffset>0</wp:posOffset>
          </wp:positionV>
          <wp:extent cx="7548880" cy="10662920"/>
          <wp:effectExtent l="0" t="0" r="0" b="508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6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18C6E" w14:textId="77777777" w:rsidR="008935F1" w:rsidRDefault="008935F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5AB5CD" wp14:editId="7AFD6CDC">
              <wp:simplePos x="0" y="0"/>
              <wp:positionH relativeFrom="column">
                <wp:posOffset>-648335</wp:posOffset>
              </wp:positionH>
              <wp:positionV relativeFrom="paragraph">
                <wp:posOffset>-168761</wp:posOffset>
              </wp:positionV>
              <wp:extent cx="6861717" cy="497878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1717" cy="4978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8D6F9" w14:textId="77777777" w:rsidR="008935F1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Vorstand i.S.d. § 26 BGB i.V.m. Art. 10 Nr. 2 der Satzung ist das Präsidium 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Finanzamt Bonn-Außenstadt | 206/5881/0131</w:t>
                          </w:r>
                        </w:p>
                        <w:p w14:paraId="47FBB68B" w14:textId="77777777" w:rsidR="008935F1" w:rsidRPr="00623934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Sitz des Vereins ist 10117 Berlin | AG Berlin-Charlottenburg | VR 350 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AB5C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margin-left:-51.05pt;margin-top:-13.3pt;width:540.3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" filled="f" stroked="f" strokeweight=".5pt">
              <v:textbox>
                <w:txbxContent>
                  <w:p w14:paraId="0418D6F9" w14:textId="77777777" w:rsidR="008935F1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Vorstand i.S.d. § 26 BGB i.V.m. Art. 10 Nr. 2 der Satzung ist das Präsidium |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Finanzamt Bonn-Außenstadt | 206/5881/0131</w:t>
                    </w:r>
                  </w:p>
                  <w:p w14:paraId="47FBB68B" w14:textId="77777777" w:rsidR="008935F1" w:rsidRPr="00623934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Sitz des Vereins ist 10117 Berlin | AG Berlin-Charlottenburg | VR 350 38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F49E4" w14:textId="77777777" w:rsidR="00A932FA" w:rsidRDefault="00A932FA" w:rsidP="00673A0B">
      <w:pPr>
        <w:spacing w:after="0" w:line="240" w:lineRule="auto"/>
      </w:pPr>
      <w:r>
        <w:separator/>
      </w:r>
    </w:p>
  </w:footnote>
  <w:footnote w:type="continuationSeparator" w:id="0">
    <w:p w14:paraId="4F1472F8" w14:textId="77777777" w:rsidR="00A932FA" w:rsidRDefault="00A932FA" w:rsidP="0067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FD256" w14:textId="08950D60" w:rsidR="00ED2703" w:rsidRDefault="00E9512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039BBBBF" wp14:editId="1893D2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60720" cy="1920240"/>
              <wp:effectExtent l="0" t="57150" r="0" b="0"/>
              <wp:wrapNone/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760720" cy="19202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6DE98" w14:textId="77777777" w:rsidR="00E9512E" w:rsidRDefault="00E9512E" w:rsidP="00E9512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DANKE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BBBBF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7" type="#_x0000_t202" style="position:absolute;margin-left:0;margin-top:0;width:453.6pt;height:151.2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" o:allowincell="f" filled="f" stroked="f">
              <v:stroke joinstyle="round"/>
              <o:lock v:ext="edit" shapetype="t"/>
              <v:textbox style="mso-fit-shape-to-text:t">
                <w:txbxContent>
                  <w:p w14:paraId="4606DE98" w14:textId="77777777" w:rsidR="00E9512E" w:rsidRDefault="00E9512E" w:rsidP="00E9512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DANKE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2FF21" w14:textId="5EDDE138" w:rsidR="00673A0B" w:rsidRDefault="00673A0B" w:rsidP="00673A0B">
    <w:pPr>
      <w:pStyle w:val="Kopfzeile"/>
      <w:tabs>
        <w:tab w:val="clear" w:pos="4536"/>
        <w:tab w:val="clear" w:pos="9072"/>
        <w:tab w:val="left" w:pos="26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592AF" w14:textId="78A5B81C" w:rsidR="00BD1898" w:rsidRDefault="00BD1898">
    <w:pPr>
      <w:pStyle w:val="Kopfzeile"/>
    </w:pPr>
    <w:r>
      <w:rPr>
        <w:noProof/>
        <w:color w:val="4F81BD" w:themeColor="accent1"/>
      </w:rPr>
      <w:drawing>
        <wp:anchor distT="0" distB="0" distL="114300" distR="114300" simplePos="0" relativeHeight="251659264" behindDoc="1" locked="1" layoutInCell="1" allowOverlap="1" wp14:anchorId="6FEDF82A" wp14:editId="17566483">
          <wp:simplePos x="0" y="0"/>
          <wp:positionH relativeFrom="column">
            <wp:posOffset>-882650</wp:posOffset>
          </wp:positionH>
          <wp:positionV relativeFrom="page">
            <wp:posOffset>33020</wp:posOffset>
          </wp:positionV>
          <wp:extent cx="7512050" cy="1061085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061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90118" w14:textId="77777777" w:rsidR="00BD1898" w:rsidRDefault="00BD18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7235"/>
    <w:multiLevelType w:val="hybridMultilevel"/>
    <w:tmpl w:val="152A67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312639"/>
    <w:multiLevelType w:val="hybridMultilevel"/>
    <w:tmpl w:val="DA3487F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7D734D1"/>
    <w:multiLevelType w:val="hybridMultilevel"/>
    <w:tmpl w:val="97C050E0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0B"/>
    <w:rsid w:val="0001000F"/>
    <w:rsid w:val="00051655"/>
    <w:rsid w:val="00053124"/>
    <w:rsid w:val="0008112B"/>
    <w:rsid w:val="00095D71"/>
    <w:rsid w:val="000B30F7"/>
    <w:rsid w:val="000C2E96"/>
    <w:rsid w:val="000C71B7"/>
    <w:rsid w:val="000D010E"/>
    <w:rsid w:val="00170560"/>
    <w:rsid w:val="00185B18"/>
    <w:rsid w:val="001D1265"/>
    <w:rsid w:val="001F6063"/>
    <w:rsid w:val="002068DD"/>
    <w:rsid w:val="00241EAA"/>
    <w:rsid w:val="002727B3"/>
    <w:rsid w:val="00277009"/>
    <w:rsid w:val="00296F80"/>
    <w:rsid w:val="00307786"/>
    <w:rsid w:val="003172B9"/>
    <w:rsid w:val="0032175E"/>
    <w:rsid w:val="00335946"/>
    <w:rsid w:val="00376565"/>
    <w:rsid w:val="003A6395"/>
    <w:rsid w:val="003C0BF6"/>
    <w:rsid w:val="003C6F99"/>
    <w:rsid w:val="003E650A"/>
    <w:rsid w:val="00410A97"/>
    <w:rsid w:val="00430D57"/>
    <w:rsid w:val="0045037D"/>
    <w:rsid w:val="0049391E"/>
    <w:rsid w:val="004D5D69"/>
    <w:rsid w:val="004E112F"/>
    <w:rsid w:val="004F7208"/>
    <w:rsid w:val="005214AF"/>
    <w:rsid w:val="00544909"/>
    <w:rsid w:val="00555FA9"/>
    <w:rsid w:val="00596564"/>
    <w:rsid w:val="005B45D0"/>
    <w:rsid w:val="005F1C6C"/>
    <w:rsid w:val="00626C1F"/>
    <w:rsid w:val="00640A1F"/>
    <w:rsid w:val="00673A0B"/>
    <w:rsid w:val="006E65B9"/>
    <w:rsid w:val="006F2895"/>
    <w:rsid w:val="00712A39"/>
    <w:rsid w:val="00714934"/>
    <w:rsid w:val="00722083"/>
    <w:rsid w:val="00722BDE"/>
    <w:rsid w:val="00726734"/>
    <w:rsid w:val="00774EF1"/>
    <w:rsid w:val="007C0ED1"/>
    <w:rsid w:val="007E031F"/>
    <w:rsid w:val="008170D8"/>
    <w:rsid w:val="00873359"/>
    <w:rsid w:val="00874D06"/>
    <w:rsid w:val="00893431"/>
    <w:rsid w:val="008935F1"/>
    <w:rsid w:val="008C6CB6"/>
    <w:rsid w:val="008E75D7"/>
    <w:rsid w:val="008F202A"/>
    <w:rsid w:val="00970713"/>
    <w:rsid w:val="009A21AE"/>
    <w:rsid w:val="009B1F41"/>
    <w:rsid w:val="00A37C53"/>
    <w:rsid w:val="00A81330"/>
    <w:rsid w:val="00A91918"/>
    <w:rsid w:val="00A932FA"/>
    <w:rsid w:val="00B75B67"/>
    <w:rsid w:val="00BA437A"/>
    <w:rsid w:val="00BD0355"/>
    <w:rsid w:val="00BD12D3"/>
    <w:rsid w:val="00BD1898"/>
    <w:rsid w:val="00C003BE"/>
    <w:rsid w:val="00C20A39"/>
    <w:rsid w:val="00C602D6"/>
    <w:rsid w:val="00C6785D"/>
    <w:rsid w:val="00C9427E"/>
    <w:rsid w:val="00C94FFA"/>
    <w:rsid w:val="00CF462E"/>
    <w:rsid w:val="00D04608"/>
    <w:rsid w:val="00D27ABF"/>
    <w:rsid w:val="00D36AB3"/>
    <w:rsid w:val="00D44B11"/>
    <w:rsid w:val="00D748B6"/>
    <w:rsid w:val="00D779BA"/>
    <w:rsid w:val="00D830ED"/>
    <w:rsid w:val="00DF5B4A"/>
    <w:rsid w:val="00E07EFD"/>
    <w:rsid w:val="00E2120C"/>
    <w:rsid w:val="00E36C5F"/>
    <w:rsid w:val="00E43B1D"/>
    <w:rsid w:val="00E65974"/>
    <w:rsid w:val="00E9512E"/>
    <w:rsid w:val="00EC1A23"/>
    <w:rsid w:val="00ED2703"/>
    <w:rsid w:val="00EE1418"/>
    <w:rsid w:val="00EF315D"/>
    <w:rsid w:val="00F016CE"/>
    <w:rsid w:val="00F33A57"/>
    <w:rsid w:val="00F40096"/>
    <w:rsid w:val="00F467A7"/>
    <w:rsid w:val="00F475D2"/>
    <w:rsid w:val="00F64A41"/>
    <w:rsid w:val="00F70FDB"/>
    <w:rsid w:val="00F76FF8"/>
    <w:rsid w:val="00F80851"/>
    <w:rsid w:val="00F8346B"/>
    <w:rsid w:val="00F918D8"/>
    <w:rsid w:val="00FA4EA6"/>
    <w:rsid w:val="00FC27AF"/>
    <w:rsid w:val="00FD5839"/>
    <w:rsid w:val="00FE2B7A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4EBBB"/>
  <w15:chartTrackingRefBased/>
  <w15:docId w15:val="{86EBFF8E-5FA8-43E1-9ABA-25E3B723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3A0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3A0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A0B"/>
  </w:style>
  <w:style w:type="paragraph" w:styleId="Fuzeile">
    <w:name w:val="footer"/>
    <w:basedOn w:val="Standard"/>
    <w:link w:val="Fu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A0B"/>
  </w:style>
  <w:style w:type="table" w:styleId="Tabellenraster">
    <w:name w:val="Table Grid"/>
    <w:basedOn w:val="NormaleTabelle"/>
    <w:uiPriority w:val="59"/>
    <w:rsid w:val="00B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75B67"/>
    <w:rPr>
      <w:color w:val="0000FF" w:themeColor="hyperlink"/>
      <w:u w:val="single"/>
    </w:rPr>
  </w:style>
  <w:style w:type="character" w:customStyle="1" w:styleId="xbe">
    <w:name w:val="_xbe"/>
    <w:basedOn w:val="Absatz-Standardschriftart"/>
    <w:rsid w:val="00B75B67"/>
  </w:style>
  <w:style w:type="paragraph" w:styleId="StandardWeb">
    <w:name w:val="Normal (Web)"/>
    <w:basedOn w:val="Standard"/>
    <w:uiPriority w:val="99"/>
    <w:unhideWhenUsed/>
    <w:rsid w:val="00B7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B75B67"/>
    <w:pPr>
      <w:spacing w:after="0" w:line="240" w:lineRule="auto"/>
    </w:pPr>
    <w:rPr>
      <w:rFonts w:ascii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rsid w:val="00B75B67"/>
    <w:rPr>
      <w:rFonts w:ascii="Calibri" w:hAnsi="Calibri" w:cs="Times New Roman"/>
    </w:rPr>
  </w:style>
  <w:style w:type="paragraph" w:customStyle="1" w:styleId="Default">
    <w:name w:val="Default"/>
    <w:rsid w:val="00B75B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unhideWhenUsed/>
    <w:rsid w:val="00E9512E"/>
    <w:rPr>
      <w:color w:val="auto"/>
      <w:u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67A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9656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75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5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5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5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5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reservistenverband.de" TargetMode="External"/><Relationship Id="rId18" Type="http://schemas.openxmlformats.org/officeDocument/2006/relationships/hyperlink" Target="http://www.reservistenverband.de/Datenschut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reservistenverband.de" TargetMode="External"/><Relationship Id="rId17" Type="http://schemas.openxmlformats.org/officeDocument/2006/relationships/hyperlink" Target="http://www.facebook.com/reservistenverband.de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reservistenverband.d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ining@reservistenverband.de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Deining@reservistenverband.de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servistenverband.de/Datenschutz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4669D-5E05-4DB8-9B1B-266BD11487CB}"/>
      </w:docPartPr>
      <w:docPartBody>
        <w:p w:rsidR="00345D45" w:rsidRDefault="005474B1">
          <w:r w:rsidRPr="00AC1208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69D6C-FF1D-4627-8124-60E3501199F9}"/>
      </w:docPartPr>
      <w:docPartBody>
        <w:p w:rsidR="00345D45" w:rsidRDefault="005474B1">
          <w:r w:rsidRPr="00AC120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B1"/>
    <w:rsid w:val="00345D45"/>
    <w:rsid w:val="005474B1"/>
    <w:rsid w:val="00A9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74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5CA1057F9DB243A3E6C0D2EAD4195D" ma:contentTypeVersion="5" ma:contentTypeDescription="Ein neues Dokument erstellen." ma:contentTypeScope="" ma:versionID="2b0ad7e549cf702fb0f9f1c231d3c89e">
  <xsd:schema xmlns:xsd="http://www.w3.org/2001/XMLSchema" xmlns:xs="http://www.w3.org/2001/XMLSchema" xmlns:p="http://schemas.microsoft.com/office/2006/metadata/properties" xmlns:ns2="ebb4c5dc-783c-4cfe-976f-1a39e973b66d" xmlns:ns3="d83ba90e-07e5-4c2b-9c6b-6c3061f9c684" targetNamespace="http://schemas.microsoft.com/office/2006/metadata/properties" ma:root="true" ma:fieldsID="7f143b134bdd9bf01d8033f4e98b8628" ns2:_="" ns3:_="">
    <xsd:import namespace="ebb4c5dc-783c-4cfe-976f-1a39e973b66d"/>
    <xsd:import namespace="d83ba90e-07e5-4c2b-9c6b-6c3061f9c6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c5dc-783c-4cfe-976f-1a39e973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ba90e-07e5-4c2b-9c6b-6c3061f9c6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DF87C-1CD3-4E70-AF75-886E45CC8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4c5dc-783c-4cfe-976f-1a39e973b66d"/>
    <ds:schemaRef ds:uri="d83ba90e-07e5-4c2b-9c6b-6c3061f9c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072F30-4761-47A2-A3A0-DB3083FA0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B05AF-28E1-4B59-9C6E-F56EF3A217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E325E4-187F-4F43-AA4F-A5C980D252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4092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marketing.bsb, Nicole Zöllig</dc:creator>
  <cp:keywords/>
  <dc:description/>
  <cp:lastModifiedBy>Gabriele Kammerl</cp:lastModifiedBy>
  <cp:revision>2</cp:revision>
  <cp:lastPrinted>2019-05-14T10:18:00Z</cp:lastPrinted>
  <dcterms:created xsi:type="dcterms:W3CDTF">2021-01-29T06:38:00Z</dcterms:created>
  <dcterms:modified xsi:type="dcterms:W3CDTF">2021-01-29T06:38:00Z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0x0101002F5CA1057F9DB243A3E6C0D2EAD4195D</vt:lpwstr>
  </property>
</Properties>
</file>