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970"/>
        <w:gridCol w:w="587"/>
        <w:gridCol w:w="9"/>
        <w:gridCol w:w="576"/>
        <w:gridCol w:w="1059"/>
        <w:gridCol w:w="538"/>
        <w:gridCol w:w="689"/>
        <w:gridCol w:w="201"/>
        <w:gridCol w:w="732"/>
        <w:gridCol w:w="1012"/>
        <w:gridCol w:w="1555"/>
      </w:tblGrid>
      <w:tr w:rsidR="009138F3" w:rsidRPr="00423625" w14:paraId="785C5EAD" w14:textId="77777777" w:rsidTr="00AC3549">
        <w:trPr>
          <w:trHeight w:val="397"/>
        </w:trPr>
        <w:tc>
          <w:tcPr>
            <w:tcW w:w="1485" w:type="pct"/>
            <w:gridSpan w:val="3"/>
            <w:vAlign w:val="center"/>
          </w:tcPr>
          <w:p w14:paraId="6159DAD1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bCs/>
                <w:lang w:eastAsia="de-DE"/>
              </w:rPr>
              <w:t>Für den Zeitraum von:</w:t>
            </w:r>
          </w:p>
        </w:tc>
        <w:tc>
          <w:tcPr>
            <w:tcW w:w="906" w:type="pct"/>
            <w:gridSpan w:val="3"/>
            <w:tcBorders>
              <w:bottom w:val="dashSmallGap" w:sz="4" w:space="0" w:color="auto"/>
            </w:tcBorders>
            <w:vAlign w:val="center"/>
          </w:tcPr>
          <w:p w14:paraId="4F2C74C4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297" w:type="pct"/>
            <w:vAlign w:val="center"/>
          </w:tcPr>
          <w:p w14:paraId="7788722B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bCs/>
                <w:lang w:eastAsia="de-DE"/>
              </w:rPr>
              <w:t>bis:</w:t>
            </w:r>
          </w:p>
        </w:tc>
        <w:tc>
          <w:tcPr>
            <w:tcW w:w="2312" w:type="pct"/>
            <w:gridSpan w:val="5"/>
            <w:tcBorders>
              <w:bottom w:val="dashSmallGap" w:sz="4" w:space="0" w:color="auto"/>
            </w:tcBorders>
            <w:vAlign w:val="center"/>
          </w:tcPr>
          <w:p w14:paraId="4890DC33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AC3549" w:rsidRPr="00423625" w14:paraId="3ABB41F0" w14:textId="77777777" w:rsidTr="00AC3549">
        <w:trPr>
          <w:trHeight w:val="397"/>
        </w:trPr>
        <w:tc>
          <w:tcPr>
            <w:tcW w:w="1490" w:type="pct"/>
            <w:gridSpan w:val="4"/>
            <w:vAlign w:val="center"/>
          </w:tcPr>
          <w:p w14:paraId="0AA8FE00" w14:textId="27B5B755" w:rsidR="00AC3549" w:rsidRPr="00423625" w:rsidRDefault="00AC3549" w:rsidP="00423625">
            <w:pPr>
              <w:jc w:val="left"/>
              <w:rPr>
                <w:rFonts w:ascii="Calibri" w:eastAsia="Times New Roman" w:hAnsi="Calibri" w:cs="Calibri"/>
                <w:b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lang w:eastAsia="de-DE"/>
              </w:rPr>
              <w:t>Reservistenkameradschaft:</w:t>
            </w:r>
          </w:p>
        </w:tc>
        <w:tc>
          <w:tcPr>
            <w:tcW w:w="2094" w:type="pct"/>
            <w:gridSpan w:val="6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4139F8B" w14:textId="2B41C951" w:rsidR="00AC3549" w:rsidRPr="00423625" w:rsidRDefault="00AC3549" w:rsidP="00423625">
            <w:pPr>
              <w:jc w:val="left"/>
              <w:rPr>
                <w:rFonts w:ascii="Calibri" w:eastAsia="Times New Roman" w:hAnsi="Calibri" w:cs="Calibri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2FDC8DA9" w14:textId="77777777" w:rsidR="00AC3549" w:rsidRPr="00423625" w:rsidRDefault="00AC3549" w:rsidP="00423625">
            <w:pPr>
              <w:jc w:val="left"/>
              <w:rPr>
                <w:rFonts w:ascii="Calibri" w:eastAsia="Times New Roman" w:hAnsi="Calibri" w:cs="Calibri"/>
                <w:b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lang w:eastAsia="de-DE"/>
              </w:rPr>
              <w:t>RK Nr.:</w:t>
            </w:r>
          </w:p>
        </w:tc>
        <w:tc>
          <w:tcPr>
            <w:tcW w:w="858" w:type="pct"/>
            <w:tcBorders>
              <w:bottom w:val="dashSmallGap" w:sz="4" w:space="0" w:color="auto"/>
            </w:tcBorders>
            <w:vAlign w:val="center"/>
          </w:tcPr>
          <w:p w14:paraId="3B33511B" w14:textId="77777777" w:rsidR="00AC3549" w:rsidRPr="00423625" w:rsidRDefault="00AC3549" w:rsidP="00423625">
            <w:pPr>
              <w:jc w:val="left"/>
              <w:rPr>
                <w:rFonts w:ascii="Calibri" w:eastAsia="Times New Roman" w:hAnsi="Calibri" w:cs="Calibri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  <w:tr w:rsidR="009138F3" w:rsidRPr="00423625" w14:paraId="1C6F9804" w14:textId="77777777" w:rsidTr="00907A34">
        <w:trPr>
          <w:trHeight w:val="397"/>
        </w:trPr>
        <w:tc>
          <w:tcPr>
            <w:tcW w:w="1161" w:type="pct"/>
            <w:gridSpan w:val="2"/>
            <w:vAlign w:val="center"/>
          </w:tcPr>
          <w:p w14:paraId="3CDD78D1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lang w:eastAsia="de-DE"/>
              </w:rPr>
              <w:t>Ort der Prüfung:</w:t>
            </w:r>
          </w:p>
        </w:tc>
        <w:tc>
          <w:tcPr>
            <w:tcW w:w="2019" w:type="pct"/>
            <w:gridSpan w:val="7"/>
            <w:tcBorders>
              <w:bottom w:val="dashSmallGap" w:sz="4" w:space="0" w:color="auto"/>
            </w:tcBorders>
            <w:vAlign w:val="center"/>
          </w:tcPr>
          <w:p w14:paraId="1770C198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5BBFABA0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558" w:type="pct"/>
            <w:vAlign w:val="center"/>
          </w:tcPr>
          <w:p w14:paraId="6327F6EF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lang w:eastAsia="de-DE"/>
              </w:rPr>
              <w:t>Datum:</w:t>
            </w:r>
          </w:p>
        </w:tc>
        <w:tc>
          <w:tcPr>
            <w:tcW w:w="85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9188D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  <w:tr w:rsidR="009138F3" w:rsidRPr="00423625" w14:paraId="6717ACBF" w14:textId="77777777" w:rsidTr="00AC3549">
        <w:trPr>
          <w:trHeight w:val="397"/>
        </w:trPr>
        <w:tc>
          <w:tcPr>
            <w:tcW w:w="626" w:type="pct"/>
            <w:vAlign w:val="center"/>
          </w:tcPr>
          <w:p w14:paraId="00278D2D" w14:textId="14130004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lang w:eastAsia="de-DE"/>
              </w:rPr>
              <w:t>Revisor</w:t>
            </w:r>
            <w:r w:rsidR="007335FC">
              <w:rPr>
                <w:rFonts w:ascii="Calibri" w:eastAsia="Times New Roman" w:hAnsi="Calibri" w:cs="Calibri"/>
                <w:lang w:eastAsia="de-DE"/>
              </w:rPr>
              <w:t xml:space="preserve"> 1</w:t>
            </w:r>
            <w:r w:rsidRPr="00423625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1766" w:type="pct"/>
            <w:gridSpan w:val="5"/>
            <w:tcBorders>
              <w:bottom w:val="dashSmallGap" w:sz="4" w:space="0" w:color="auto"/>
            </w:tcBorders>
            <w:vAlign w:val="center"/>
          </w:tcPr>
          <w:p w14:paraId="085FA1E9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  <w:tc>
          <w:tcPr>
            <w:tcW w:w="677" w:type="pct"/>
            <w:gridSpan w:val="2"/>
            <w:vAlign w:val="center"/>
          </w:tcPr>
          <w:p w14:paraId="57D321B7" w14:textId="1F6ED8C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lang w:eastAsia="de-DE"/>
              </w:rPr>
              <w:t>Revisor</w:t>
            </w:r>
            <w:r w:rsidR="007335FC">
              <w:rPr>
                <w:rFonts w:ascii="Calibri" w:eastAsia="Times New Roman" w:hAnsi="Calibri" w:cs="Calibri"/>
                <w:lang w:eastAsia="de-DE"/>
              </w:rPr>
              <w:t xml:space="preserve"> 2</w:t>
            </w:r>
            <w:r w:rsidRPr="00423625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1931" w:type="pct"/>
            <w:gridSpan w:val="4"/>
            <w:tcBorders>
              <w:bottom w:val="dashSmallGap" w:sz="4" w:space="0" w:color="auto"/>
            </w:tcBorders>
            <w:vAlign w:val="center"/>
          </w:tcPr>
          <w:p w14:paraId="59C148EE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  <w:tr w:rsidR="009138F3" w:rsidRPr="00423625" w14:paraId="0B80A253" w14:textId="77777777" w:rsidTr="00AC3549">
        <w:trPr>
          <w:trHeight w:val="397"/>
        </w:trPr>
        <w:tc>
          <w:tcPr>
            <w:tcW w:w="2391" w:type="pct"/>
            <w:gridSpan w:val="6"/>
          </w:tcPr>
          <w:p w14:paraId="124B16DF" w14:textId="38422BB9" w:rsidR="009138F3" w:rsidRPr="00423625" w:rsidRDefault="00BD5EEC" w:rsidP="00BD5EEC">
            <w:pPr>
              <w:jc w:val="lef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                            </w:t>
            </w:r>
            <w:r w:rsidR="00AC354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</w:t>
            </w:r>
            <w:r w:rsidR="009138F3" w:rsidRPr="00423625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Name, Vorname</w:t>
            </w:r>
          </w:p>
        </w:tc>
        <w:tc>
          <w:tcPr>
            <w:tcW w:w="2609" w:type="pct"/>
            <w:gridSpan w:val="6"/>
          </w:tcPr>
          <w:p w14:paraId="65B929AC" w14:textId="417522DF" w:rsidR="009138F3" w:rsidRPr="00423625" w:rsidRDefault="00BD5EEC" w:rsidP="00BD5EEC">
            <w:pPr>
              <w:jc w:val="left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                             </w:t>
            </w:r>
            <w:r w:rsidR="00AC354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 </w:t>
            </w:r>
            <w:r w:rsidR="009138F3" w:rsidRPr="00423625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Name, Vorname</w:t>
            </w:r>
          </w:p>
        </w:tc>
      </w:tr>
      <w:tr w:rsidR="009138F3" w:rsidRPr="00423625" w14:paraId="09417BA4" w14:textId="77777777" w:rsidTr="00AC3549">
        <w:trPr>
          <w:trHeight w:val="397"/>
        </w:trPr>
        <w:tc>
          <w:tcPr>
            <w:tcW w:w="1808" w:type="pct"/>
            <w:gridSpan w:val="5"/>
            <w:vAlign w:val="bottom"/>
          </w:tcPr>
          <w:p w14:paraId="60E000C6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sz w:val="24"/>
                <w:szCs w:val="16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 w:val="24"/>
                <w:szCs w:val="16"/>
                <w:lang w:eastAsia="de-DE"/>
              </w:rPr>
              <w:t>Mündlich vorgetragen am:</w:t>
            </w:r>
          </w:p>
        </w:tc>
        <w:tc>
          <w:tcPr>
            <w:tcW w:w="880" w:type="pct"/>
            <w:gridSpan w:val="2"/>
            <w:tcBorders>
              <w:bottom w:val="dashSmallGap" w:sz="4" w:space="0" w:color="auto"/>
            </w:tcBorders>
            <w:vAlign w:val="bottom"/>
          </w:tcPr>
          <w:p w14:paraId="0C8A95BB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sz w:val="24"/>
                <w:szCs w:val="16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  <w:tc>
          <w:tcPr>
            <w:tcW w:w="1450" w:type="pct"/>
            <w:gridSpan w:val="4"/>
            <w:tcBorders>
              <w:left w:val="nil"/>
            </w:tcBorders>
            <w:vAlign w:val="bottom"/>
          </w:tcPr>
          <w:p w14:paraId="3B9EECB1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szCs w:val="16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16"/>
                <w:lang w:eastAsia="de-DE"/>
              </w:rPr>
              <w:t>Schriftlich abgegeben am:</w:t>
            </w:r>
          </w:p>
        </w:tc>
        <w:tc>
          <w:tcPr>
            <w:tcW w:w="862" w:type="pct"/>
            <w:tcBorders>
              <w:bottom w:val="dashSmallGap" w:sz="4" w:space="0" w:color="auto"/>
            </w:tcBorders>
            <w:vAlign w:val="bottom"/>
          </w:tcPr>
          <w:p w14:paraId="5AEB2042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szCs w:val="16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</w:tbl>
    <w:p w14:paraId="3030F921" w14:textId="77777777" w:rsidR="009138F3" w:rsidRPr="00423625" w:rsidRDefault="009138F3" w:rsidP="00423625">
      <w:pPr>
        <w:jc w:val="left"/>
        <w:rPr>
          <w:rFonts w:ascii="Calibri" w:eastAsia="Times New Roman" w:hAnsi="Calibri" w:cs="Calibri"/>
          <w:sz w:val="8"/>
          <w:szCs w:val="8"/>
          <w:lang w:eastAsia="de-DE"/>
        </w:rPr>
      </w:pPr>
    </w:p>
    <w:p w14:paraId="61D22374" w14:textId="77777777" w:rsidR="009138F3" w:rsidRPr="00423625" w:rsidRDefault="009138F3" w:rsidP="00423625">
      <w:pPr>
        <w:jc w:val="left"/>
        <w:rPr>
          <w:rFonts w:ascii="Calibri" w:eastAsia="Times New Roman" w:hAnsi="Calibri" w:cs="Calibri"/>
          <w:sz w:val="8"/>
          <w:szCs w:val="8"/>
          <w:lang w:eastAsia="de-DE"/>
        </w:rPr>
      </w:pPr>
    </w:p>
    <w:p w14:paraId="55A70962" w14:textId="77777777" w:rsidR="009138F3" w:rsidRPr="00423625" w:rsidRDefault="009138F3" w:rsidP="00423625">
      <w:pPr>
        <w:jc w:val="left"/>
        <w:rPr>
          <w:rFonts w:ascii="Calibri" w:eastAsia="Times New Roman" w:hAnsi="Calibri" w:cs="Calibri"/>
          <w:sz w:val="10"/>
          <w:szCs w:val="20"/>
          <w:lang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009"/>
        <w:gridCol w:w="3016"/>
      </w:tblGrid>
      <w:tr w:rsidR="009138F3" w:rsidRPr="00423625" w14:paraId="5C1F35F2" w14:textId="77777777" w:rsidTr="00EA5A67">
        <w:trPr>
          <w:trHeight w:val="397"/>
        </w:trPr>
        <w:tc>
          <w:tcPr>
            <w:tcW w:w="3070" w:type="dxa"/>
            <w:vAlign w:val="center"/>
          </w:tcPr>
          <w:p w14:paraId="041FD231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szCs w:val="20"/>
                <w:lang w:eastAsia="de-DE"/>
              </w:rPr>
              <w:t>Beanstandungen:</w:t>
            </w:r>
          </w:p>
        </w:tc>
        <w:tc>
          <w:tcPr>
            <w:tcW w:w="3071" w:type="dxa"/>
            <w:vAlign w:val="center"/>
          </w:tcPr>
          <w:p w14:paraId="53CF5041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423625">
              <w:rPr>
                <w:rFonts w:ascii="Calibri" w:eastAsia="Times New Roman" w:hAnsi="Calibri" w:cs="Calibri"/>
                <w:b/>
                <w:szCs w:val="20"/>
                <w:lang w:eastAsia="de-DE"/>
              </w:rPr>
              <w:instrText xml:space="preserve"> FORMCHECKBOX </w:instrText>
            </w:r>
            <w:r w:rsidR="00907A34">
              <w:rPr>
                <w:rFonts w:ascii="Calibri" w:eastAsia="Times New Roman" w:hAnsi="Calibri" w:cs="Calibri"/>
                <w:b/>
                <w:szCs w:val="20"/>
                <w:lang w:eastAsia="de-DE"/>
              </w:rPr>
            </w:r>
            <w:r w:rsidR="00907A34">
              <w:rPr>
                <w:rFonts w:ascii="Calibri" w:eastAsia="Times New Roman" w:hAnsi="Calibri" w:cs="Calibri"/>
                <w:b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b/>
                <w:szCs w:val="20"/>
                <w:lang w:eastAsia="de-DE"/>
              </w:rPr>
              <w:fldChar w:fldCharType="end"/>
            </w:r>
            <w:bookmarkEnd w:id="2"/>
            <w:r w:rsidRPr="00423625">
              <w:rPr>
                <w:rFonts w:ascii="Calibri" w:eastAsia="Times New Roman" w:hAnsi="Calibri" w:cs="Calibri"/>
                <w:b/>
                <w:szCs w:val="20"/>
                <w:lang w:eastAsia="de-DE"/>
              </w:rPr>
              <w:t xml:space="preserve"> Nein</w:t>
            </w:r>
          </w:p>
        </w:tc>
        <w:tc>
          <w:tcPr>
            <w:tcW w:w="3071" w:type="dxa"/>
            <w:vAlign w:val="center"/>
          </w:tcPr>
          <w:p w14:paraId="5346BF21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423625">
              <w:rPr>
                <w:rFonts w:ascii="Calibri" w:eastAsia="Times New Roman" w:hAnsi="Calibri" w:cs="Calibri"/>
                <w:b/>
                <w:szCs w:val="20"/>
                <w:lang w:eastAsia="de-DE"/>
              </w:rPr>
              <w:instrText xml:space="preserve"> FORMCHECKBOX </w:instrText>
            </w:r>
            <w:r w:rsidR="00907A34">
              <w:rPr>
                <w:rFonts w:ascii="Calibri" w:eastAsia="Times New Roman" w:hAnsi="Calibri" w:cs="Calibri"/>
                <w:b/>
                <w:szCs w:val="20"/>
                <w:lang w:eastAsia="de-DE"/>
              </w:rPr>
            </w:r>
            <w:r w:rsidR="00907A34">
              <w:rPr>
                <w:rFonts w:ascii="Calibri" w:eastAsia="Times New Roman" w:hAnsi="Calibri" w:cs="Calibri"/>
                <w:b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b/>
                <w:szCs w:val="20"/>
                <w:lang w:eastAsia="de-DE"/>
              </w:rPr>
              <w:fldChar w:fldCharType="end"/>
            </w:r>
            <w:bookmarkEnd w:id="3"/>
            <w:r w:rsidRPr="00423625">
              <w:rPr>
                <w:rFonts w:ascii="Calibri" w:eastAsia="Times New Roman" w:hAnsi="Calibri" w:cs="Calibri"/>
                <w:b/>
                <w:szCs w:val="20"/>
                <w:lang w:eastAsia="de-DE"/>
              </w:rPr>
              <w:t xml:space="preserve"> ja 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t>(wenn ja welche)</w:t>
            </w:r>
          </w:p>
        </w:tc>
      </w:tr>
      <w:tr w:rsidR="009138F3" w:rsidRPr="00423625" w14:paraId="303020F1" w14:textId="77777777" w:rsidTr="00EA5A67">
        <w:trPr>
          <w:trHeight w:val="397"/>
        </w:trPr>
        <w:tc>
          <w:tcPr>
            <w:tcW w:w="9212" w:type="dxa"/>
            <w:gridSpan w:val="3"/>
            <w:tcBorders>
              <w:bottom w:val="dashSmallGap" w:sz="4" w:space="0" w:color="auto"/>
            </w:tcBorders>
            <w:vAlign w:val="center"/>
          </w:tcPr>
          <w:p w14:paraId="34656067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  <w:tr w:rsidR="009138F3" w:rsidRPr="00423625" w14:paraId="7BD0C1D4" w14:textId="77777777" w:rsidTr="00EA5A67">
        <w:trPr>
          <w:trHeight w:val="397"/>
        </w:trPr>
        <w:tc>
          <w:tcPr>
            <w:tcW w:w="921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C8901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</w:tbl>
    <w:p w14:paraId="12A8D363" w14:textId="77777777" w:rsidR="009138F3" w:rsidRPr="00423625" w:rsidRDefault="009138F3" w:rsidP="00423625">
      <w:pPr>
        <w:ind w:left="1410"/>
        <w:jc w:val="left"/>
        <w:rPr>
          <w:rFonts w:ascii="Calibri" w:eastAsia="Times New Roman" w:hAnsi="Calibri" w:cs="Calibri"/>
          <w:sz w:val="8"/>
          <w:szCs w:val="8"/>
          <w:lang w:eastAsia="de-DE"/>
        </w:rPr>
      </w:pPr>
    </w:p>
    <w:p w14:paraId="71C229B2" w14:textId="77777777" w:rsidR="009138F3" w:rsidRPr="00423625" w:rsidRDefault="009138F3" w:rsidP="00423625">
      <w:pPr>
        <w:jc w:val="left"/>
        <w:rPr>
          <w:rFonts w:ascii="Calibri" w:eastAsia="Times New Roman" w:hAnsi="Calibri" w:cs="Calibri"/>
          <w:sz w:val="8"/>
          <w:szCs w:val="12"/>
          <w:lang w:eastAsia="de-D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04"/>
        <w:gridCol w:w="1604"/>
        <w:gridCol w:w="1605"/>
        <w:gridCol w:w="1619"/>
        <w:gridCol w:w="2422"/>
      </w:tblGrid>
      <w:tr w:rsidR="009138F3" w:rsidRPr="00423625" w14:paraId="008F0562" w14:textId="77777777" w:rsidTr="00EA5A67">
        <w:trPr>
          <w:trHeight w:val="397"/>
        </w:trPr>
        <w:tc>
          <w:tcPr>
            <w:tcW w:w="1809" w:type="dxa"/>
            <w:vAlign w:val="center"/>
          </w:tcPr>
          <w:p w14:paraId="40C67C5D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bCs/>
                <w:szCs w:val="8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bCs/>
                <w:szCs w:val="8"/>
                <w:lang w:eastAsia="de-DE"/>
              </w:rPr>
              <w:t>Geldvermögen:</w:t>
            </w:r>
          </w:p>
        </w:tc>
        <w:tc>
          <w:tcPr>
            <w:tcW w:w="1655" w:type="dxa"/>
            <w:vAlign w:val="center"/>
          </w:tcPr>
          <w:p w14:paraId="199DC871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Cs/>
                <w:szCs w:val="8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Cs/>
                <w:szCs w:val="8"/>
                <w:lang w:eastAsia="de-DE"/>
              </w:rPr>
              <w:t>Konto 1</w:t>
            </w:r>
          </w:p>
        </w:tc>
        <w:tc>
          <w:tcPr>
            <w:tcW w:w="1656" w:type="dxa"/>
            <w:vAlign w:val="center"/>
          </w:tcPr>
          <w:p w14:paraId="551F438F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Cs/>
                <w:szCs w:val="8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Cs/>
                <w:szCs w:val="8"/>
                <w:lang w:eastAsia="de-DE"/>
              </w:rPr>
              <w:t>Konto 2</w:t>
            </w:r>
          </w:p>
        </w:tc>
        <w:tc>
          <w:tcPr>
            <w:tcW w:w="1656" w:type="dxa"/>
            <w:vAlign w:val="center"/>
          </w:tcPr>
          <w:p w14:paraId="2B6F9ABE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Cs/>
                <w:szCs w:val="8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Cs/>
                <w:szCs w:val="8"/>
                <w:lang w:eastAsia="de-DE"/>
              </w:rPr>
              <w:t>Barkasse</w:t>
            </w:r>
          </w:p>
        </w:tc>
        <w:tc>
          <w:tcPr>
            <w:tcW w:w="2512" w:type="dxa"/>
            <w:vAlign w:val="center"/>
          </w:tcPr>
          <w:p w14:paraId="73904409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bCs/>
                <w:szCs w:val="8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bCs/>
                <w:szCs w:val="8"/>
                <w:lang w:eastAsia="de-DE"/>
              </w:rPr>
              <w:t>Gesamt</w:t>
            </w:r>
          </w:p>
        </w:tc>
      </w:tr>
      <w:tr w:rsidR="009138F3" w:rsidRPr="00423625" w14:paraId="2DA5275C" w14:textId="77777777" w:rsidTr="00EA5A67">
        <w:trPr>
          <w:trHeight w:val="397"/>
        </w:trPr>
        <w:tc>
          <w:tcPr>
            <w:tcW w:w="1809" w:type="dxa"/>
            <w:vAlign w:val="center"/>
          </w:tcPr>
          <w:p w14:paraId="09CE3AAD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Cs/>
                <w:szCs w:val="8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Cs/>
                <w:szCs w:val="8"/>
                <w:lang w:eastAsia="de-DE"/>
              </w:rPr>
              <w:t>Anfangsbestand:</w:t>
            </w:r>
          </w:p>
        </w:tc>
        <w:tc>
          <w:tcPr>
            <w:tcW w:w="1655" w:type="dxa"/>
            <w:vAlign w:val="center"/>
          </w:tcPr>
          <w:p w14:paraId="47ADA98F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bCs/>
                <w:szCs w:val="8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6C4EA674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bCs/>
                <w:szCs w:val="8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2054AE06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bCs/>
                <w:szCs w:val="8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  <w:tc>
          <w:tcPr>
            <w:tcW w:w="2512" w:type="dxa"/>
            <w:vAlign w:val="center"/>
          </w:tcPr>
          <w:p w14:paraId="6BA4D5A6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bCs/>
                <w:szCs w:val="8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  <w:tr w:rsidR="009138F3" w:rsidRPr="00423625" w14:paraId="4C3C9DD9" w14:textId="77777777" w:rsidTr="00EA5A67">
        <w:trPr>
          <w:trHeight w:val="397"/>
        </w:trPr>
        <w:tc>
          <w:tcPr>
            <w:tcW w:w="1809" w:type="dxa"/>
            <w:vAlign w:val="center"/>
          </w:tcPr>
          <w:p w14:paraId="33E3B72F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Cs/>
                <w:szCs w:val="8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Cs/>
                <w:szCs w:val="8"/>
                <w:lang w:eastAsia="de-DE"/>
              </w:rPr>
              <w:t>Endbestand:</w:t>
            </w:r>
          </w:p>
        </w:tc>
        <w:tc>
          <w:tcPr>
            <w:tcW w:w="1655" w:type="dxa"/>
            <w:vAlign w:val="center"/>
          </w:tcPr>
          <w:p w14:paraId="41F759D8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bCs/>
                <w:szCs w:val="8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493E9028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bCs/>
                <w:szCs w:val="8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002D1C76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bCs/>
                <w:szCs w:val="8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  <w:tc>
          <w:tcPr>
            <w:tcW w:w="2512" w:type="dxa"/>
            <w:vAlign w:val="center"/>
          </w:tcPr>
          <w:p w14:paraId="5DA98ABF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bCs/>
                <w:szCs w:val="8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</w:tbl>
    <w:p w14:paraId="4C807B9A" w14:textId="77777777" w:rsidR="009138F3" w:rsidRPr="00423625" w:rsidRDefault="009138F3" w:rsidP="00423625">
      <w:pPr>
        <w:jc w:val="left"/>
        <w:rPr>
          <w:rFonts w:ascii="Calibri" w:eastAsia="Times New Roman" w:hAnsi="Calibri" w:cs="Calibri"/>
          <w:b/>
          <w:bCs/>
          <w:sz w:val="8"/>
          <w:szCs w:val="8"/>
          <w:lang w:eastAsia="de-DE"/>
        </w:rPr>
      </w:pPr>
    </w:p>
    <w:p w14:paraId="7812A0C1" w14:textId="77777777" w:rsidR="009138F3" w:rsidRPr="00423625" w:rsidRDefault="009138F3" w:rsidP="00423625">
      <w:pPr>
        <w:jc w:val="left"/>
        <w:rPr>
          <w:rFonts w:ascii="Calibri" w:eastAsia="Times New Roman" w:hAnsi="Calibri" w:cs="Calibri"/>
          <w:b/>
          <w:bCs/>
          <w:szCs w:val="26"/>
          <w:lang w:eastAsia="de-DE"/>
        </w:rPr>
      </w:pPr>
      <w:r w:rsidRPr="00423625">
        <w:rPr>
          <w:rFonts w:ascii="Calibri" w:eastAsia="Times New Roman" w:hAnsi="Calibri" w:cs="Calibri"/>
          <w:b/>
          <w:bCs/>
          <w:szCs w:val="26"/>
          <w:lang w:eastAsia="de-DE"/>
        </w:rPr>
        <w:t>Die Bankverbindung lautet:</w:t>
      </w:r>
    </w:p>
    <w:p w14:paraId="7DADF5D5" w14:textId="77777777" w:rsidR="009138F3" w:rsidRPr="00423625" w:rsidRDefault="009138F3" w:rsidP="00423625">
      <w:pPr>
        <w:ind w:left="1410"/>
        <w:jc w:val="left"/>
        <w:rPr>
          <w:rFonts w:ascii="Calibri" w:eastAsia="Times New Roman" w:hAnsi="Calibri" w:cs="Calibri"/>
          <w:sz w:val="8"/>
          <w:szCs w:val="20"/>
          <w:lang w:eastAsia="de-DE"/>
        </w:rPr>
      </w:pPr>
    </w:p>
    <w:p w14:paraId="15BCF7F9" w14:textId="77777777" w:rsidR="009138F3" w:rsidRPr="00423625" w:rsidRDefault="009138F3" w:rsidP="00423625">
      <w:pPr>
        <w:jc w:val="left"/>
        <w:rPr>
          <w:rFonts w:ascii="Calibri" w:eastAsia="Times New Roman" w:hAnsi="Calibri" w:cs="Calibri"/>
          <w:sz w:val="4"/>
          <w:szCs w:val="20"/>
          <w:lang w:eastAsia="de-DE"/>
        </w:rPr>
      </w:pPr>
    </w:p>
    <w:tbl>
      <w:tblPr>
        <w:tblW w:w="499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49"/>
        <w:gridCol w:w="1677"/>
        <w:gridCol w:w="992"/>
        <w:gridCol w:w="914"/>
        <w:gridCol w:w="646"/>
        <w:gridCol w:w="362"/>
        <w:gridCol w:w="346"/>
        <w:gridCol w:w="2808"/>
      </w:tblGrid>
      <w:tr w:rsidR="009138F3" w:rsidRPr="00423625" w14:paraId="3A174B39" w14:textId="77777777" w:rsidTr="0009515C">
        <w:trPr>
          <w:trHeight w:val="397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CE39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szCs w:val="20"/>
                <w:lang w:eastAsia="de-DE"/>
              </w:rPr>
              <w:t>Bank 1:</w:t>
            </w: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0E1D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  <w:tr w:rsidR="009138F3" w:rsidRPr="00423625" w14:paraId="4DA08D2E" w14:textId="77777777" w:rsidTr="0009515C">
        <w:trPr>
          <w:trHeight w:val="397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97A2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lang w:eastAsia="de-DE"/>
              </w:rPr>
              <w:t>IBAN 1:</w:t>
            </w: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F818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  <w:tr w:rsidR="009138F3" w:rsidRPr="00423625" w14:paraId="7536059D" w14:textId="77777777" w:rsidTr="0009515C">
        <w:trPr>
          <w:trHeight w:val="397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85D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szCs w:val="20"/>
                <w:lang w:eastAsia="de-DE"/>
              </w:rPr>
              <w:t>Bank 2:</w:t>
            </w: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651F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  <w:tr w:rsidR="009138F3" w:rsidRPr="00423625" w14:paraId="21004EFF" w14:textId="77777777" w:rsidTr="0009515C">
        <w:trPr>
          <w:trHeight w:val="397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BF2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lang w:eastAsia="de-DE"/>
              </w:rPr>
              <w:t>IBAN2:</w:t>
            </w: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2078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  <w:tr w:rsidR="009138F3" w:rsidRPr="00423625" w14:paraId="639A821D" w14:textId="77777777" w:rsidTr="0009515C">
        <w:trPr>
          <w:trHeight w:val="397"/>
        </w:trPr>
        <w:tc>
          <w:tcPr>
            <w:tcW w:w="9040" w:type="dxa"/>
            <w:gridSpan w:val="9"/>
            <w:vAlign w:val="center"/>
          </w:tcPr>
          <w:p w14:paraId="23E35758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423625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Das Konto läuft auf dem Namen: </w:t>
            </w:r>
          </w:p>
        </w:tc>
      </w:tr>
      <w:tr w:rsidR="009138F3" w:rsidRPr="00423625" w14:paraId="2C8C1DC4" w14:textId="77777777" w:rsidTr="0009515C">
        <w:trPr>
          <w:trHeight w:val="397"/>
        </w:trPr>
        <w:tc>
          <w:tcPr>
            <w:tcW w:w="5524" w:type="dxa"/>
            <w:gridSpan w:val="6"/>
            <w:vAlign w:val="center"/>
          </w:tcPr>
          <w:p w14:paraId="397E86C0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Cs/>
                <w:szCs w:val="26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</w:rPr>
              <w:t>Verband der Reservisten der Deutschen Bundesweher e.V.:</w:t>
            </w:r>
          </w:p>
        </w:tc>
        <w:tc>
          <w:tcPr>
            <w:tcW w:w="3516" w:type="dxa"/>
            <w:gridSpan w:val="3"/>
            <w:tcBorders>
              <w:bottom w:val="dashSmallGap" w:sz="4" w:space="0" w:color="auto"/>
            </w:tcBorders>
            <w:vAlign w:val="center"/>
          </w:tcPr>
          <w:p w14:paraId="46044306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Cs/>
                <w:szCs w:val="26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  <w:tr w:rsidR="009138F3" w:rsidRPr="00423625" w14:paraId="04D8C8F3" w14:textId="77777777" w:rsidTr="0009515C">
        <w:trPr>
          <w:trHeight w:val="397"/>
        </w:trPr>
        <w:tc>
          <w:tcPr>
            <w:tcW w:w="3964" w:type="dxa"/>
            <w:gridSpan w:val="4"/>
            <w:vAlign w:val="center"/>
          </w:tcPr>
          <w:p w14:paraId="165EA0DA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szCs w:val="20"/>
              </w:rPr>
            </w:pPr>
            <w:r w:rsidRPr="00423625">
              <w:rPr>
                <w:rFonts w:ascii="Calibri" w:eastAsia="Times New Roman" w:hAnsi="Calibri" w:cs="Calibri"/>
                <w:szCs w:val="20"/>
              </w:rPr>
              <w:t>Durch den Landesschatzmeister eröffnet:</w:t>
            </w:r>
          </w:p>
        </w:tc>
        <w:tc>
          <w:tcPr>
            <w:tcW w:w="5076" w:type="dxa"/>
            <w:gridSpan w:val="5"/>
            <w:vAlign w:val="center"/>
          </w:tcPr>
          <w:p w14:paraId="474D8AF6" w14:textId="77777777" w:rsidR="009138F3" w:rsidRPr="00423625" w:rsidRDefault="009138F3" w:rsidP="00423625">
            <w:pPr>
              <w:jc w:val="left"/>
              <w:rPr>
                <w:rFonts w:ascii="Calibri" w:eastAsia="Times New Roman" w:hAnsi="Calibri" w:cs="Calibri"/>
                <w:bCs/>
                <w:szCs w:val="26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Cs/>
                <w:szCs w:val="26"/>
                <w:lang w:eastAsia="de-DE"/>
              </w:rPr>
              <w:t xml:space="preserve">Ja: </w:t>
            </w:r>
            <w:r w:rsidRPr="00423625">
              <w:rPr>
                <w:rFonts w:ascii="Calibri" w:eastAsia="Times New Roman" w:hAnsi="Calibri" w:cs="Calibri"/>
                <w:bCs/>
                <w:szCs w:val="2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Kontrollkästchen9"/>
            <w:r w:rsidRPr="00423625">
              <w:rPr>
                <w:rFonts w:ascii="Calibri" w:eastAsia="Times New Roman" w:hAnsi="Calibri" w:cs="Calibri"/>
                <w:bCs/>
                <w:szCs w:val="26"/>
                <w:lang w:eastAsia="de-DE"/>
              </w:rPr>
              <w:instrText xml:space="preserve"> FORMCHECKBOX </w:instrText>
            </w:r>
            <w:r w:rsidR="00907A34">
              <w:rPr>
                <w:rFonts w:ascii="Calibri" w:eastAsia="Times New Roman" w:hAnsi="Calibri" w:cs="Calibri"/>
                <w:bCs/>
                <w:szCs w:val="26"/>
                <w:lang w:eastAsia="de-DE"/>
              </w:rPr>
            </w:r>
            <w:r w:rsidR="00907A34">
              <w:rPr>
                <w:rFonts w:ascii="Calibri" w:eastAsia="Times New Roman" w:hAnsi="Calibri" w:cs="Calibri"/>
                <w:bCs/>
                <w:szCs w:val="26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bCs/>
                <w:szCs w:val="26"/>
                <w:lang w:eastAsia="de-DE"/>
              </w:rPr>
              <w:fldChar w:fldCharType="end"/>
            </w:r>
            <w:bookmarkEnd w:id="4"/>
            <w:r w:rsidRPr="00423625">
              <w:rPr>
                <w:rFonts w:ascii="Calibri" w:eastAsia="Times New Roman" w:hAnsi="Calibri" w:cs="Calibri"/>
                <w:bCs/>
                <w:szCs w:val="26"/>
                <w:lang w:eastAsia="de-DE"/>
              </w:rPr>
              <w:t xml:space="preserve">   nein: </w:t>
            </w:r>
            <w:r w:rsidRPr="00423625">
              <w:rPr>
                <w:rFonts w:ascii="Calibri" w:eastAsia="Times New Roman" w:hAnsi="Calibri" w:cs="Calibri"/>
                <w:bCs/>
                <w:szCs w:val="26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Kontrollkästchen10"/>
            <w:r w:rsidRPr="00423625">
              <w:rPr>
                <w:rFonts w:ascii="Calibri" w:eastAsia="Times New Roman" w:hAnsi="Calibri" w:cs="Calibri"/>
                <w:bCs/>
                <w:szCs w:val="26"/>
                <w:lang w:eastAsia="de-DE"/>
              </w:rPr>
              <w:instrText xml:space="preserve"> FORMCHECKBOX </w:instrText>
            </w:r>
            <w:r w:rsidR="00907A34">
              <w:rPr>
                <w:rFonts w:ascii="Calibri" w:eastAsia="Times New Roman" w:hAnsi="Calibri" w:cs="Calibri"/>
                <w:bCs/>
                <w:szCs w:val="26"/>
                <w:lang w:eastAsia="de-DE"/>
              </w:rPr>
            </w:r>
            <w:r w:rsidR="00907A34">
              <w:rPr>
                <w:rFonts w:ascii="Calibri" w:eastAsia="Times New Roman" w:hAnsi="Calibri" w:cs="Calibri"/>
                <w:bCs/>
                <w:szCs w:val="26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bCs/>
                <w:szCs w:val="26"/>
                <w:lang w:eastAsia="de-DE"/>
              </w:rPr>
              <w:fldChar w:fldCharType="end"/>
            </w:r>
            <w:bookmarkEnd w:id="5"/>
          </w:p>
        </w:tc>
      </w:tr>
      <w:tr w:rsidR="00C76000" w:rsidRPr="00423625" w14:paraId="58CAC195" w14:textId="77777777" w:rsidTr="0009515C">
        <w:trPr>
          <w:trHeight w:val="397"/>
        </w:trPr>
        <w:tc>
          <w:tcPr>
            <w:tcW w:w="9040" w:type="dxa"/>
            <w:gridSpan w:val="9"/>
            <w:vAlign w:val="center"/>
          </w:tcPr>
          <w:p w14:paraId="53DCCDA9" w14:textId="26CA7993" w:rsidR="00C76000" w:rsidRPr="00423625" w:rsidRDefault="00C76000" w:rsidP="00C76000">
            <w:pPr>
              <w:jc w:val="left"/>
              <w:rPr>
                <w:rFonts w:ascii="Calibri" w:eastAsia="Times New Roman" w:hAnsi="Calibri" w:cs="Calibri"/>
                <w:bCs/>
                <w:szCs w:val="26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12"/>
              </w:rPr>
              <w:t>Zeichnungsberechtigt für das oder die Konten sind:</w:t>
            </w:r>
          </w:p>
        </w:tc>
      </w:tr>
      <w:tr w:rsidR="00307FDB" w:rsidRPr="00423625" w14:paraId="37796782" w14:textId="77777777" w:rsidTr="0009515C">
        <w:trPr>
          <w:trHeight w:val="397"/>
        </w:trPr>
        <w:tc>
          <w:tcPr>
            <w:tcW w:w="846" w:type="dxa"/>
            <w:vAlign w:val="center"/>
          </w:tcPr>
          <w:p w14:paraId="08CA399E" w14:textId="1834BA69" w:rsidR="00D90626" w:rsidRPr="00423625" w:rsidRDefault="00D90626" w:rsidP="00C76000">
            <w:pPr>
              <w:jc w:val="left"/>
              <w:rPr>
                <w:rFonts w:ascii="Calibri" w:eastAsia="Times New Roman" w:hAnsi="Calibri" w:cs="Calibri"/>
                <w:szCs w:val="12"/>
              </w:rPr>
            </w:pPr>
            <w:r>
              <w:rPr>
                <w:rFonts w:ascii="Calibri" w:eastAsia="Times New Roman" w:hAnsi="Calibri" w:cs="Calibri"/>
                <w:szCs w:val="12"/>
              </w:rPr>
              <w:t>Name:</w:t>
            </w:r>
          </w:p>
        </w:tc>
        <w:tc>
          <w:tcPr>
            <w:tcW w:w="4032" w:type="dxa"/>
            <w:gridSpan w:val="4"/>
            <w:tcBorders>
              <w:bottom w:val="dashSmallGap" w:sz="4" w:space="0" w:color="auto"/>
            </w:tcBorders>
            <w:vAlign w:val="center"/>
          </w:tcPr>
          <w:p w14:paraId="51111114" w14:textId="4034EA76" w:rsidR="00D90626" w:rsidRPr="00423625" w:rsidRDefault="00D90626" w:rsidP="00C76000">
            <w:pPr>
              <w:jc w:val="left"/>
              <w:rPr>
                <w:rFonts w:ascii="Calibri" w:eastAsia="Times New Roman" w:hAnsi="Calibri" w:cs="Calibri"/>
                <w:szCs w:val="12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14:paraId="16C90C54" w14:textId="6B4596C3" w:rsidR="00D90626" w:rsidRPr="00423625" w:rsidRDefault="00D90626" w:rsidP="00C76000">
            <w:pPr>
              <w:jc w:val="left"/>
              <w:rPr>
                <w:rFonts w:ascii="Calibri" w:eastAsia="Times New Roman" w:hAnsi="Calibri" w:cs="Calibri"/>
                <w:szCs w:val="12"/>
              </w:rPr>
            </w:pPr>
            <w:r>
              <w:rPr>
                <w:rFonts w:ascii="Calibri" w:eastAsia="Times New Roman" w:hAnsi="Calibri" w:cs="Calibri"/>
                <w:szCs w:val="12"/>
              </w:rPr>
              <w:t>Funktion:</w:t>
            </w:r>
          </w:p>
        </w:tc>
        <w:tc>
          <w:tcPr>
            <w:tcW w:w="3154" w:type="dxa"/>
            <w:gridSpan w:val="2"/>
            <w:tcBorders>
              <w:bottom w:val="dashSmallGap" w:sz="4" w:space="0" w:color="auto"/>
            </w:tcBorders>
            <w:vAlign w:val="center"/>
          </w:tcPr>
          <w:p w14:paraId="77F97138" w14:textId="49138ADB" w:rsidR="00D90626" w:rsidRPr="00423625" w:rsidRDefault="00D90626" w:rsidP="00C76000">
            <w:pPr>
              <w:jc w:val="left"/>
              <w:rPr>
                <w:rFonts w:ascii="Calibri" w:eastAsia="Times New Roman" w:hAnsi="Calibri" w:cs="Calibri"/>
                <w:szCs w:val="12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  <w:tr w:rsidR="00D90626" w:rsidRPr="00423625" w14:paraId="0948DFC0" w14:textId="77777777" w:rsidTr="0009515C">
        <w:trPr>
          <w:trHeight w:val="397"/>
        </w:trPr>
        <w:tc>
          <w:tcPr>
            <w:tcW w:w="846" w:type="dxa"/>
            <w:vAlign w:val="center"/>
          </w:tcPr>
          <w:p w14:paraId="2B22D063" w14:textId="23E0CDF4" w:rsidR="00D90626" w:rsidRDefault="00D90626" w:rsidP="00C76000">
            <w:pPr>
              <w:jc w:val="left"/>
              <w:rPr>
                <w:rFonts w:ascii="Calibri" w:eastAsia="Times New Roman" w:hAnsi="Calibri" w:cs="Calibri"/>
                <w:szCs w:val="12"/>
              </w:rPr>
            </w:pPr>
            <w:r>
              <w:rPr>
                <w:rFonts w:ascii="Calibri" w:eastAsia="Times New Roman" w:hAnsi="Calibri" w:cs="Calibri"/>
                <w:szCs w:val="12"/>
              </w:rPr>
              <w:t>Name:</w:t>
            </w:r>
          </w:p>
        </w:tc>
        <w:tc>
          <w:tcPr>
            <w:tcW w:w="403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A1243A" w14:textId="4F1BD3EF" w:rsidR="00D90626" w:rsidRPr="00423625" w:rsidRDefault="00D90626" w:rsidP="00C76000">
            <w:pPr>
              <w:jc w:val="left"/>
              <w:rPr>
                <w:rFonts w:ascii="Calibri" w:eastAsia="Times New Roman" w:hAnsi="Calibri" w:cs="Calibri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14:paraId="4DF7C319" w14:textId="3340E2C8" w:rsidR="00D90626" w:rsidRDefault="00D90626" w:rsidP="00C76000">
            <w:pPr>
              <w:jc w:val="left"/>
              <w:rPr>
                <w:rFonts w:ascii="Calibri" w:eastAsia="Times New Roman" w:hAnsi="Calibri" w:cs="Calibri"/>
                <w:szCs w:val="12"/>
              </w:rPr>
            </w:pPr>
            <w:r>
              <w:rPr>
                <w:rFonts w:ascii="Calibri" w:eastAsia="Times New Roman" w:hAnsi="Calibri" w:cs="Calibri"/>
                <w:szCs w:val="12"/>
              </w:rPr>
              <w:t>Funktion:</w:t>
            </w:r>
          </w:p>
        </w:tc>
        <w:tc>
          <w:tcPr>
            <w:tcW w:w="31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048401" w14:textId="4B958293" w:rsidR="00D90626" w:rsidRPr="00423625" w:rsidRDefault="00D90626" w:rsidP="00C76000">
            <w:pPr>
              <w:jc w:val="left"/>
              <w:rPr>
                <w:rFonts w:ascii="Calibri" w:eastAsia="Times New Roman" w:hAnsi="Calibri" w:cs="Calibri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  <w:tr w:rsidR="00D90626" w:rsidRPr="00423625" w14:paraId="06DFB47D" w14:textId="77777777" w:rsidTr="0009515C">
        <w:trPr>
          <w:trHeight w:val="397"/>
        </w:trPr>
        <w:tc>
          <w:tcPr>
            <w:tcW w:w="846" w:type="dxa"/>
            <w:vAlign w:val="center"/>
          </w:tcPr>
          <w:p w14:paraId="0386DFB1" w14:textId="0249CF67" w:rsidR="00D90626" w:rsidRDefault="00D90626" w:rsidP="00C76000">
            <w:pPr>
              <w:jc w:val="left"/>
              <w:rPr>
                <w:rFonts w:ascii="Calibri" w:eastAsia="Times New Roman" w:hAnsi="Calibri" w:cs="Calibri"/>
                <w:szCs w:val="12"/>
              </w:rPr>
            </w:pPr>
            <w:r>
              <w:rPr>
                <w:rFonts w:ascii="Calibri" w:eastAsia="Times New Roman" w:hAnsi="Calibri" w:cs="Calibri"/>
                <w:szCs w:val="12"/>
              </w:rPr>
              <w:t>Name:</w:t>
            </w:r>
          </w:p>
        </w:tc>
        <w:tc>
          <w:tcPr>
            <w:tcW w:w="403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0373B" w14:textId="799E5E53" w:rsidR="00D90626" w:rsidRPr="00423625" w:rsidRDefault="00D90626" w:rsidP="00C76000">
            <w:pPr>
              <w:jc w:val="left"/>
              <w:rPr>
                <w:rFonts w:ascii="Calibri" w:eastAsia="Times New Roman" w:hAnsi="Calibri" w:cs="Calibri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14:paraId="0293B98A" w14:textId="5B48D351" w:rsidR="00D90626" w:rsidRDefault="00D90626" w:rsidP="00C76000">
            <w:pPr>
              <w:jc w:val="left"/>
              <w:rPr>
                <w:rFonts w:ascii="Calibri" w:eastAsia="Times New Roman" w:hAnsi="Calibri" w:cs="Calibri"/>
                <w:szCs w:val="12"/>
              </w:rPr>
            </w:pPr>
            <w:r>
              <w:rPr>
                <w:rFonts w:ascii="Calibri" w:eastAsia="Times New Roman" w:hAnsi="Calibri" w:cs="Calibri"/>
                <w:szCs w:val="12"/>
              </w:rPr>
              <w:t>Funktion:</w:t>
            </w:r>
          </w:p>
        </w:tc>
        <w:tc>
          <w:tcPr>
            <w:tcW w:w="31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419435" w14:textId="41BF14F3" w:rsidR="00D90626" w:rsidRPr="00423625" w:rsidRDefault="00D90626" w:rsidP="00C76000">
            <w:pPr>
              <w:jc w:val="left"/>
              <w:rPr>
                <w:rFonts w:ascii="Calibri" w:eastAsia="Times New Roman" w:hAnsi="Calibri" w:cs="Calibri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  <w:tr w:rsidR="0009515C" w:rsidRPr="00423625" w14:paraId="1FCEBDE6" w14:textId="77777777" w:rsidTr="0009515C">
        <w:trPr>
          <w:trHeight w:val="397"/>
        </w:trPr>
        <w:tc>
          <w:tcPr>
            <w:tcW w:w="2972" w:type="dxa"/>
            <w:gridSpan w:val="3"/>
            <w:vAlign w:val="center"/>
          </w:tcPr>
          <w:p w14:paraId="0ACED363" w14:textId="73A6562F" w:rsidR="00D90626" w:rsidRDefault="0009515C" w:rsidP="00C76000">
            <w:pPr>
              <w:jc w:val="left"/>
              <w:rPr>
                <w:rFonts w:ascii="Calibri" w:eastAsia="Times New Roman" w:hAnsi="Calibri" w:cs="Calibri"/>
                <w:szCs w:val="12"/>
              </w:rPr>
            </w:pPr>
            <w:r>
              <w:rPr>
                <w:rFonts w:ascii="Calibri" w:eastAsia="Times New Roman" w:hAnsi="Calibri" w:cs="Calibri"/>
                <w:szCs w:val="12"/>
              </w:rPr>
              <w:t>Rückfluss für das Prüfungsjahr:</w:t>
            </w:r>
          </w:p>
        </w:tc>
        <w:tc>
          <w:tcPr>
            <w:tcW w:w="1906" w:type="dxa"/>
            <w:gridSpan w:val="2"/>
            <w:tcBorders>
              <w:top w:val="dashSmallGap" w:sz="4" w:space="0" w:color="auto"/>
            </w:tcBorders>
            <w:vAlign w:val="center"/>
          </w:tcPr>
          <w:p w14:paraId="3B90341D" w14:textId="6D7E3B59" w:rsidR="00D90626" w:rsidRPr="00423625" w:rsidRDefault="0009515C" w:rsidP="00C76000">
            <w:pPr>
              <w:jc w:val="left"/>
              <w:rPr>
                <w:rFonts w:ascii="Calibri" w:eastAsia="Times New Roman" w:hAnsi="Calibri" w:cs="Calibri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  <w:tc>
          <w:tcPr>
            <w:tcW w:w="1354" w:type="dxa"/>
            <w:gridSpan w:val="3"/>
            <w:vAlign w:val="center"/>
          </w:tcPr>
          <w:p w14:paraId="262C15E4" w14:textId="6C54C664" w:rsidR="00D90626" w:rsidRDefault="0009515C" w:rsidP="00C76000">
            <w:pPr>
              <w:jc w:val="left"/>
              <w:rPr>
                <w:rFonts w:ascii="Calibri" w:eastAsia="Times New Roman" w:hAnsi="Calibri" w:cs="Calibri"/>
                <w:szCs w:val="12"/>
              </w:rPr>
            </w:pPr>
            <w:r>
              <w:rPr>
                <w:rFonts w:ascii="Calibri" w:eastAsia="Times New Roman" w:hAnsi="Calibri" w:cs="Calibri"/>
                <w:szCs w:val="12"/>
              </w:rPr>
              <w:t>Erhalten am:</w:t>
            </w:r>
          </w:p>
        </w:tc>
        <w:tc>
          <w:tcPr>
            <w:tcW w:w="2808" w:type="dxa"/>
            <w:tcBorders>
              <w:top w:val="dashSmallGap" w:sz="4" w:space="0" w:color="auto"/>
            </w:tcBorders>
            <w:vAlign w:val="center"/>
          </w:tcPr>
          <w:p w14:paraId="0450836E" w14:textId="0B4BDC5F" w:rsidR="00D90626" w:rsidRPr="00423625" w:rsidRDefault="0009515C" w:rsidP="00C76000">
            <w:pPr>
              <w:jc w:val="left"/>
              <w:rPr>
                <w:rFonts w:ascii="Calibri" w:eastAsia="Times New Roman" w:hAnsi="Calibri" w:cs="Calibri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instrText xml:space="preserve"> FORMTEXT </w:instrTex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noProof/>
                <w:szCs w:val="20"/>
                <w:lang w:eastAsia="de-DE"/>
              </w:rPr>
              <w:t> </w:t>
            </w:r>
            <w:r w:rsidRPr="00423625">
              <w:rPr>
                <w:rFonts w:ascii="Calibri" w:eastAsia="Times New Roman" w:hAnsi="Calibri" w:cs="Calibri"/>
                <w:szCs w:val="20"/>
                <w:lang w:eastAsia="de-DE"/>
              </w:rPr>
              <w:fldChar w:fldCharType="end"/>
            </w:r>
          </w:p>
        </w:tc>
      </w:tr>
      <w:tr w:rsidR="0009515C" w:rsidRPr="00423625" w14:paraId="5A23C679" w14:textId="77777777" w:rsidTr="00AE71AB">
        <w:trPr>
          <w:trHeight w:val="153"/>
        </w:trPr>
        <w:tc>
          <w:tcPr>
            <w:tcW w:w="2972" w:type="dxa"/>
            <w:gridSpan w:val="3"/>
            <w:vAlign w:val="center"/>
          </w:tcPr>
          <w:p w14:paraId="0007BDA2" w14:textId="77777777" w:rsidR="0009515C" w:rsidRDefault="0009515C" w:rsidP="00C76000">
            <w:pPr>
              <w:jc w:val="left"/>
              <w:rPr>
                <w:rFonts w:ascii="Calibri" w:eastAsia="Times New Roman" w:hAnsi="Calibri" w:cs="Calibri"/>
                <w:szCs w:val="12"/>
              </w:rPr>
            </w:pPr>
          </w:p>
        </w:tc>
        <w:tc>
          <w:tcPr>
            <w:tcW w:w="1906" w:type="dxa"/>
            <w:gridSpan w:val="2"/>
            <w:tcBorders>
              <w:top w:val="dashSmallGap" w:sz="4" w:space="0" w:color="auto"/>
            </w:tcBorders>
            <w:vAlign w:val="center"/>
          </w:tcPr>
          <w:p w14:paraId="4402923E" w14:textId="77777777" w:rsidR="0009515C" w:rsidRPr="00423625" w:rsidRDefault="0009515C" w:rsidP="00C76000">
            <w:pPr>
              <w:jc w:val="left"/>
              <w:rPr>
                <w:rFonts w:ascii="Calibri" w:eastAsia="Times New Roman" w:hAnsi="Calibri" w:cs="Calibri"/>
                <w:szCs w:val="20"/>
                <w:lang w:eastAsia="de-DE"/>
              </w:rPr>
            </w:pPr>
          </w:p>
        </w:tc>
        <w:tc>
          <w:tcPr>
            <w:tcW w:w="1354" w:type="dxa"/>
            <w:gridSpan w:val="3"/>
            <w:vAlign w:val="center"/>
          </w:tcPr>
          <w:p w14:paraId="31B13CAD" w14:textId="77777777" w:rsidR="0009515C" w:rsidRDefault="0009515C" w:rsidP="00C76000">
            <w:pPr>
              <w:jc w:val="left"/>
              <w:rPr>
                <w:rFonts w:ascii="Calibri" w:eastAsia="Times New Roman" w:hAnsi="Calibri" w:cs="Calibri"/>
                <w:szCs w:val="12"/>
              </w:rPr>
            </w:pPr>
          </w:p>
        </w:tc>
        <w:tc>
          <w:tcPr>
            <w:tcW w:w="2808" w:type="dxa"/>
            <w:tcBorders>
              <w:top w:val="dashSmallGap" w:sz="4" w:space="0" w:color="auto"/>
            </w:tcBorders>
            <w:vAlign w:val="center"/>
          </w:tcPr>
          <w:p w14:paraId="77718C64" w14:textId="77777777" w:rsidR="0009515C" w:rsidRPr="00423625" w:rsidRDefault="0009515C" w:rsidP="00C76000">
            <w:pPr>
              <w:jc w:val="left"/>
              <w:rPr>
                <w:rFonts w:ascii="Calibri" w:eastAsia="Times New Roman" w:hAnsi="Calibri" w:cs="Calibri"/>
                <w:szCs w:val="20"/>
                <w:lang w:eastAsia="de-DE"/>
              </w:rPr>
            </w:pPr>
          </w:p>
        </w:tc>
      </w:tr>
      <w:tr w:rsidR="00D90626" w:rsidRPr="00423625" w14:paraId="466F9098" w14:textId="77777777" w:rsidTr="0009515C">
        <w:trPr>
          <w:trHeight w:val="397"/>
        </w:trPr>
        <w:tc>
          <w:tcPr>
            <w:tcW w:w="9040" w:type="dxa"/>
            <w:gridSpan w:val="9"/>
            <w:vAlign w:val="center"/>
          </w:tcPr>
          <w:p w14:paraId="334DB042" w14:textId="0496E04E" w:rsidR="00D90626" w:rsidRPr="00423625" w:rsidRDefault="00D90626" w:rsidP="00C76000">
            <w:pPr>
              <w:jc w:val="left"/>
              <w:rPr>
                <w:rFonts w:ascii="Calibri" w:eastAsia="Times New Roman" w:hAnsi="Calibri" w:cs="Calibri"/>
                <w:szCs w:val="20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sz w:val="20"/>
                <w:szCs w:val="24"/>
                <w:lang w:eastAsia="de-DE"/>
              </w:rPr>
              <w:t>Die Entlastung des Vorstandes für den geprüften Zeitraum wird empfohlen:</w:t>
            </w:r>
            <w:r w:rsidRPr="00423625">
              <w:rPr>
                <w:rFonts w:ascii="Calibri" w:eastAsia="Times New Roman" w:hAnsi="Calibri" w:cs="Calibri"/>
                <w:sz w:val="20"/>
                <w:szCs w:val="24"/>
                <w:lang w:eastAsia="de-DE"/>
              </w:rPr>
              <w:t xml:space="preserve"> </w:t>
            </w:r>
            <w:r w:rsidRPr="00423625">
              <w:rPr>
                <w:rFonts w:ascii="Calibri" w:eastAsia="Times New Roman" w:hAnsi="Calibri" w:cs="Calibri"/>
                <w:b/>
                <w:szCs w:val="24"/>
                <w:lang w:eastAsia="de-DE"/>
              </w:rPr>
              <w:t>JA</w:t>
            </w:r>
            <w:r w:rsidRPr="00423625">
              <w:rPr>
                <w:rFonts w:ascii="Calibri" w:eastAsia="Times New Roman" w:hAnsi="Calibri" w:cs="Calibri"/>
                <w:szCs w:val="24"/>
                <w:lang w:eastAsia="de-DE"/>
              </w:rPr>
              <w:t xml:space="preserve"> </w:t>
            </w:r>
            <w:r w:rsidRPr="00423625">
              <w:rPr>
                <w:rFonts w:ascii="Calibri" w:eastAsia="Times New Roman" w:hAnsi="Calibri" w:cs="Calibri"/>
                <w:szCs w:val="24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Kontrollkästchen11"/>
            <w:r w:rsidRPr="00423625">
              <w:rPr>
                <w:rFonts w:ascii="Calibri" w:eastAsia="Times New Roman" w:hAnsi="Calibri" w:cs="Calibri"/>
                <w:szCs w:val="24"/>
                <w:lang w:eastAsia="de-DE"/>
              </w:rPr>
              <w:instrText xml:space="preserve"> FORMCHECKBOX </w:instrText>
            </w:r>
            <w:r w:rsidR="00907A34">
              <w:rPr>
                <w:rFonts w:ascii="Calibri" w:eastAsia="Times New Roman" w:hAnsi="Calibri" w:cs="Calibri"/>
                <w:szCs w:val="24"/>
                <w:lang w:eastAsia="de-DE"/>
              </w:rPr>
            </w:r>
            <w:r w:rsidR="00907A34">
              <w:rPr>
                <w:rFonts w:ascii="Calibri" w:eastAsia="Times New Roman" w:hAnsi="Calibri" w:cs="Calibri"/>
                <w:szCs w:val="24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szCs w:val="24"/>
                <w:lang w:eastAsia="de-DE"/>
              </w:rPr>
              <w:fldChar w:fldCharType="end"/>
            </w:r>
            <w:bookmarkEnd w:id="6"/>
            <w:r w:rsidRPr="00423625">
              <w:rPr>
                <w:rFonts w:ascii="Calibri" w:eastAsia="Times New Roman" w:hAnsi="Calibri" w:cs="Calibri"/>
                <w:szCs w:val="24"/>
                <w:lang w:eastAsia="de-DE"/>
              </w:rPr>
              <w:t xml:space="preserve">   </w:t>
            </w:r>
            <w:r w:rsidRPr="00423625">
              <w:rPr>
                <w:rFonts w:ascii="Calibri" w:eastAsia="Times New Roman" w:hAnsi="Calibri" w:cs="Calibri"/>
                <w:b/>
                <w:szCs w:val="24"/>
                <w:lang w:eastAsia="de-DE"/>
              </w:rPr>
              <w:t>Nein</w:t>
            </w:r>
            <w:r w:rsidRPr="00423625">
              <w:rPr>
                <w:rFonts w:ascii="Calibri" w:eastAsia="Times New Roman" w:hAnsi="Calibri" w:cs="Calibri"/>
                <w:szCs w:val="24"/>
                <w:lang w:eastAsia="de-DE"/>
              </w:rPr>
              <w:t xml:space="preserve"> </w:t>
            </w:r>
            <w:r w:rsidRPr="00423625">
              <w:rPr>
                <w:rFonts w:ascii="Calibri" w:eastAsia="Times New Roman" w:hAnsi="Calibri" w:cs="Calibri"/>
                <w:szCs w:val="24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Kontrollkästchen12"/>
            <w:r w:rsidRPr="00423625">
              <w:rPr>
                <w:rFonts w:ascii="Calibri" w:eastAsia="Times New Roman" w:hAnsi="Calibri" w:cs="Calibri"/>
                <w:szCs w:val="24"/>
                <w:lang w:eastAsia="de-DE"/>
              </w:rPr>
              <w:instrText xml:space="preserve"> FORMCHECKBOX </w:instrText>
            </w:r>
            <w:r w:rsidR="00907A34">
              <w:rPr>
                <w:rFonts w:ascii="Calibri" w:eastAsia="Times New Roman" w:hAnsi="Calibri" w:cs="Calibri"/>
                <w:szCs w:val="24"/>
                <w:lang w:eastAsia="de-DE"/>
              </w:rPr>
            </w:r>
            <w:r w:rsidR="00907A34">
              <w:rPr>
                <w:rFonts w:ascii="Calibri" w:eastAsia="Times New Roman" w:hAnsi="Calibri" w:cs="Calibri"/>
                <w:szCs w:val="24"/>
                <w:lang w:eastAsia="de-DE"/>
              </w:rPr>
              <w:fldChar w:fldCharType="separate"/>
            </w:r>
            <w:r w:rsidRPr="00423625">
              <w:rPr>
                <w:rFonts w:ascii="Calibri" w:eastAsia="Times New Roman" w:hAnsi="Calibri" w:cs="Calibri"/>
                <w:szCs w:val="24"/>
                <w:lang w:eastAsia="de-DE"/>
              </w:rPr>
              <w:fldChar w:fldCharType="end"/>
            </w:r>
            <w:bookmarkEnd w:id="7"/>
          </w:p>
        </w:tc>
      </w:tr>
    </w:tbl>
    <w:p w14:paraId="0ACD5A24" w14:textId="77777777" w:rsidR="009138F3" w:rsidRDefault="009138F3" w:rsidP="009138F3">
      <w:pPr>
        <w:rPr>
          <w:rFonts w:ascii="Calibri" w:eastAsia="Times New Roman" w:hAnsi="Calibri" w:cs="Calibri"/>
          <w:b/>
          <w:szCs w:val="24"/>
          <w:lang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813"/>
        <w:gridCol w:w="3626"/>
      </w:tblGrid>
      <w:tr w:rsidR="009138F3" w:rsidRPr="00423625" w14:paraId="078B4ED8" w14:textId="77777777" w:rsidTr="00EA5A67">
        <w:trPr>
          <w:trHeight w:val="275"/>
        </w:trPr>
        <w:tc>
          <w:tcPr>
            <w:tcW w:w="2000" w:type="pct"/>
            <w:tcBorders>
              <w:bottom w:val="dashSmallGap" w:sz="4" w:space="0" w:color="auto"/>
            </w:tcBorders>
          </w:tcPr>
          <w:p w14:paraId="0307C17E" w14:textId="77777777" w:rsidR="009138F3" w:rsidRPr="00423625" w:rsidRDefault="009138F3" w:rsidP="00EA5A6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00" w:type="pct"/>
          </w:tcPr>
          <w:p w14:paraId="5B96AAE8" w14:textId="77777777" w:rsidR="009138F3" w:rsidRPr="00423625" w:rsidRDefault="009138F3" w:rsidP="00EA5A6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000" w:type="pct"/>
            <w:tcBorders>
              <w:bottom w:val="dashSmallGap" w:sz="4" w:space="0" w:color="auto"/>
            </w:tcBorders>
          </w:tcPr>
          <w:p w14:paraId="3E275F99" w14:textId="77777777" w:rsidR="009138F3" w:rsidRPr="00423625" w:rsidRDefault="009138F3" w:rsidP="00EA5A6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</w:p>
        </w:tc>
      </w:tr>
      <w:tr w:rsidR="009138F3" w:rsidRPr="00423625" w14:paraId="7E8F27A3" w14:textId="77777777" w:rsidTr="00EA5A67">
        <w:trPr>
          <w:trHeight w:val="275"/>
        </w:trPr>
        <w:tc>
          <w:tcPr>
            <w:tcW w:w="2000" w:type="pct"/>
            <w:tcBorders>
              <w:top w:val="dashSmallGap" w:sz="4" w:space="0" w:color="auto"/>
            </w:tcBorders>
          </w:tcPr>
          <w:p w14:paraId="065C7B48" w14:textId="47F06B1B" w:rsidR="009138F3" w:rsidRPr="00423625" w:rsidRDefault="009138F3" w:rsidP="00EA5A6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szCs w:val="24"/>
                <w:lang w:eastAsia="de-DE"/>
              </w:rPr>
              <w:t>Name</w:t>
            </w:r>
            <w:r w:rsidR="000F5781">
              <w:rPr>
                <w:rFonts w:ascii="Calibri" w:eastAsia="Times New Roman" w:hAnsi="Calibri" w:cs="Calibri"/>
                <w:b/>
                <w:szCs w:val="24"/>
                <w:lang w:eastAsia="de-DE"/>
              </w:rPr>
              <w:t>,</w:t>
            </w:r>
            <w:r w:rsidRPr="00423625">
              <w:rPr>
                <w:rFonts w:ascii="Calibri" w:eastAsia="Times New Roman" w:hAnsi="Calibri" w:cs="Calibri"/>
                <w:b/>
                <w:szCs w:val="24"/>
                <w:lang w:eastAsia="de-DE"/>
              </w:rPr>
              <w:t xml:space="preserve"> Vorname</w:t>
            </w:r>
            <w:r w:rsidR="000F5781">
              <w:rPr>
                <w:rFonts w:ascii="Calibri" w:eastAsia="Times New Roman" w:hAnsi="Calibri" w:cs="Calibri"/>
                <w:b/>
                <w:szCs w:val="24"/>
                <w:lang w:eastAsia="de-DE"/>
              </w:rPr>
              <w:t xml:space="preserve"> Revisor 1</w:t>
            </w:r>
          </w:p>
        </w:tc>
        <w:tc>
          <w:tcPr>
            <w:tcW w:w="1000" w:type="pct"/>
          </w:tcPr>
          <w:p w14:paraId="24F21F39" w14:textId="77777777" w:rsidR="009138F3" w:rsidRPr="00423625" w:rsidRDefault="009138F3" w:rsidP="00EA5A6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000" w:type="pct"/>
            <w:tcBorders>
              <w:top w:val="dashSmallGap" w:sz="4" w:space="0" w:color="auto"/>
            </w:tcBorders>
          </w:tcPr>
          <w:p w14:paraId="77A48BAB" w14:textId="78B16CDD" w:rsidR="009138F3" w:rsidRPr="00423625" w:rsidRDefault="009138F3" w:rsidP="00EA5A6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 w:rsidRPr="00423625">
              <w:rPr>
                <w:rFonts w:ascii="Calibri" w:eastAsia="Times New Roman" w:hAnsi="Calibri" w:cs="Calibri"/>
                <w:b/>
                <w:szCs w:val="24"/>
                <w:lang w:eastAsia="de-DE"/>
              </w:rPr>
              <w:t>Name, Vorname</w:t>
            </w:r>
            <w:r w:rsidR="000F5781">
              <w:rPr>
                <w:rFonts w:ascii="Calibri" w:eastAsia="Times New Roman" w:hAnsi="Calibri" w:cs="Calibri"/>
                <w:b/>
                <w:szCs w:val="24"/>
                <w:lang w:eastAsia="de-DE"/>
              </w:rPr>
              <w:t xml:space="preserve"> Revisor 2</w:t>
            </w:r>
          </w:p>
        </w:tc>
      </w:tr>
    </w:tbl>
    <w:p w14:paraId="54F0969E" w14:textId="77777777" w:rsidR="009138F3" w:rsidRPr="00423625" w:rsidRDefault="009138F3" w:rsidP="009138F3">
      <w:pPr>
        <w:tabs>
          <w:tab w:val="left" w:pos="8460"/>
        </w:tabs>
        <w:ind w:left="2124" w:firstLine="708"/>
        <w:rPr>
          <w:rFonts w:ascii="Calibri" w:eastAsia="Times New Roman" w:hAnsi="Calibri" w:cs="Calibri"/>
          <w:sz w:val="10"/>
          <w:szCs w:val="10"/>
          <w:lang w:eastAsia="de-DE"/>
        </w:rPr>
      </w:pPr>
    </w:p>
    <w:p w14:paraId="2CCF15B9" w14:textId="77777777" w:rsidR="009138F3" w:rsidRDefault="009138F3" w:rsidP="009138F3">
      <w:pPr>
        <w:tabs>
          <w:tab w:val="left" w:pos="8460"/>
        </w:tabs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7511A">
        <w:rPr>
          <w:rFonts w:ascii="Times New Roman" w:eastAsia="Times New Roman" w:hAnsi="Times New Roman" w:cs="Times New Roman"/>
          <w:sz w:val="20"/>
          <w:szCs w:val="20"/>
          <w:lang w:eastAsia="de-DE"/>
        </w:rPr>
        <w:t>(</w:t>
      </w:r>
      <w:r w:rsidRPr="009D6E73">
        <w:rPr>
          <w:rFonts w:ascii="Arial" w:eastAsia="Times New Roman" w:hAnsi="Arial" w:cs="Arial"/>
          <w:sz w:val="18"/>
          <w:szCs w:val="20"/>
          <w:lang w:eastAsia="de-DE"/>
        </w:rPr>
        <w:t>Unterschrift der Revisoren</w:t>
      </w:r>
      <w:r w:rsidRPr="0037511A">
        <w:rPr>
          <w:rFonts w:ascii="Times New Roman" w:eastAsia="Times New Roman" w:hAnsi="Times New Roman" w:cs="Times New Roman"/>
          <w:sz w:val="20"/>
          <w:szCs w:val="20"/>
          <w:lang w:eastAsia="de-DE"/>
        </w:rPr>
        <w:t>)</w:t>
      </w:r>
    </w:p>
    <w:p w14:paraId="4FAA8370" w14:textId="77777777" w:rsidR="00BB1BAE" w:rsidRDefault="00BB1BAE" w:rsidP="009138F3">
      <w:pPr>
        <w:tabs>
          <w:tab w:val="left" w:pos="8460"/>
        </w:tabs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09EA264D" w14:textId="77777777" w:rsidR="00BB1BAE" w:rsidRDefault="009138F3" w:rsidP="007335FC">
      <w:pPr>
        <w:pStyle w:val="Fuzeile"/>
        <w:jc w:val="left"/>
        <w:rPr>
          <w:sz w:val="16"/>
          <w:szCs w:val="20"/>
        </w:rPr>
      </w:pPr>
      <w:r w:rsidRPr="00B71133">
        <w:rPr>
          <w:sz w:val="16"/>
          <w:szCs w:val="20"/>
          <w:u w:val="single"/>
        </w:rPr>
        <w:t>Verteiler</w:t>
      </w:r>
      <w:r w:rsidRPr="00B71133">
        <w:rPr>
          <w:sz w:val="16"/>
          <w:szCs w:val="20"/>
        </w:rPr>
        <w:t xml:space="preserve"> einschließlich der Beiblätter:</w:t>
      </w:r>
    </w:p>
    <w:p w14:paraId="1E3D1F47" w14:textId="74D843B5" w:rsidR="00F73536" w:rsidRPr="00F73536" w:rsidRDefault="009138F3" w:rsidP="00AC3549">
      <w:pPr>
        <w:pStyle w:val="Fuzeile"/>
        <w:jc w:val="left"/>
        <w:rPr>
          <w:rFonts w:ascii="Calibri" w:hAnsi="Calibri" w:cs="Calibri"/>
          <w:sz w:val="18"/>
          <w:szCs w:val="18"/>
        </w:rPr>
      </w:pPr>
      <w:r>
        <w:rPr>
          <w:sz w:val="16"/>
          <w:szCs w:val="20"/>
        </w:rPr>
        <w:t>2 x</w:t>
      </w:r>
      <w:r w:rsidRPr="00B71133">
        <w:rPr>
          <w:sz w:val="16"/>
          <w:szCs w:val="20"/>
        </w:rPr>
        <w:t xml:space="preserve"> Revisoren</w:t>
      </w:r>
      <w:r>
        <w:rPr>
          <w:sz w:val="16"/>
          <w:szCs w:val="20"/>
        </w:rPr>
        <w:t>, 1 x</w:t>
      </w:r>
      <w:r w:rsidRPr="00B71133">
        <w:rPr>
          <w:sz w:val="16"/>
          <w:szCs w:val="20"/>
        </w:rPr>
        <w:t xml:space="preserve"> Vorstand</w:t>
      </w:r>
      <w:r>
        <w:rPr>
          <w:sz w:val="16"/>
          <w:szCs w:val="20"/>
        </w:rPr>
        <w:t xml:space="preserve">, 2 x </w:t>
      </w:r>
      <w:r w:rsidRPr="00B71133">
        <w:rPr>
          <w:sz w:val="16"/>
          <w:szCs w:val="20"/>
        </w:rPr>
        <w:t>Übergeordnete Revisoren</w:t>
      </w:r>
    </w:p>
    <w:sectPr w:rsidR="00F73536" w:rsidRPr="00F73536" w:rsidSect="00D014A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68" w:right="1418" w:bottom="1134" w:left="1418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384C" w14:textId="77777777" w:rsidR="005F0633" w:rsidRDefault="005F0633" w:rsidP="00673A0B">
      <w:r>
        <w:separator/>
      </w:r>
    </w:p>
  </w:endnote>
  <w:endnote w:type="continuationSeparator" w:id="0">
    <w:p w14:paraId="2909E0A1" w14:textId="77777777" w:rsidR="005F0633" w:rsidRDefault="005F0633" w:rsidP="0067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098F" w14:textId="15FEFBA5" w:rsidR="00361005" w:rsidRDefault="00361005" w:rsidP="00361005">
    <w:pPr>
      <w:pStyle w:val="Fuzeile"/>
      <w:rPr>
        <w:sz w:val="16"/>
        <w:szCs w:val="16"/>
      </w:rPr>
    </w:pPr>
  </w:p>
  <w:p w14:paraId="280D8E08" w14:textId="3D8E598A" w:rsidR="00361005" w:rsidRPr="00361005" w:rsidRDefault="00361005" w:rsidP="00361005">
    <w:pPr>
      <w:pStyle w:val="Fuzeile"/>
      <w:rPr>
        <w:sz w:val="16"/>
        <w:szCs w:val="16"/>
      </w:rPr>
    </w:pPr>
    <w:r w:rsidRPr="00361005">
      <w:rPr>
        <w:sz w:val="16"/>
        <w:szCs w:val="16"/>
      </w:rPr>
      <w:t>Vorstand i.S.d. § 26 BGB i.V.m. Art. 10 Nr. 2 der Satzung ist das Präsidium · Finanzamt Bonn-Außenstadt ·</w:t>
    </w:r>
    <w:r>
      <w:rPr>
        <w:sz w:val="16"/>
        <w:szCs w:val="16"/>
      </w:rPr>
      <w:t xml:space="preserve"> 206/5881/0131</w:t>
    </w:r>
    <w:r>
      <w:rPr>
        <w:sz w:val="16"/>
        <w:szCs w:val="16"/>
      </w:rPr>
      <w:br/>
      <w:t>Sitz des Vereins ist 10117 Berlin · AG Berlin-Charlottenburg · VR 350 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i.S.d. § 26 BGB i.V.m. Art. 10 Nr. 2 der Satzung ist das Präsidium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i.S.d. § 26 BGB i.V.m. Art. 10 Nr. 2 der Satzung ist das Präsidium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CCF0" w14:textId="77777777" w:rsidR="005F0633" w:rsidRDefault="005F0633" w:rsidP="00673A0B">
      <w:r>
        <w:separator/>
      </w:r>
    </w:p>
  </w:footnote>
  <w:footnote w:type="continuationSeparator" w:id="0">
    <w:p w14:paraId="04DB47F9" w14:textId="77777777" w:rsidR="005F0633" w:rsidRDefault="005F0633" w:rsidP="0067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591E" w14:textId="77777777" w:rsidR="00465FC3" w:rsidRDefault="00465FC3" w:rsidP="00465FC3">
    <w:pPr>
      <w:pStyle w:val="Kopfzeile"/>
      <w:tabs>
        <w:tab w:val="clear" w:pos="4536"/>
        <w:tab w:val="clear" w:pos="9072"/>
        <w:tab w:val="left" w:pos="709"/>
        <w:tab w:val="left" w:pos="1418"/>
        <w:tab w:val="left" w:pos="2127"/>
        <w:tab w:val="left" w:pos="3569"/>
      </w:tabs>
      <w:rPr>
        <w:rFonts w:ascii="Arial" w:hAnsi="Arial" w:cs="Arial"/>
        <w:noProof/>
        <w:color w:val="7B7257"/>
        <w:sz w:val="28"/>
        <w:szCs w:val="28"/>
      </w:rPr>
    </w:pPr>
  </w:p>
  <w:p w14:paraId="2FCA89BF" w14:textId="3BEE805B" w:rsidR="00222F64" w:rsidRPr="00222F64" w:rsidRDefault="00222F64" w:rsidP="00222F64">
    <w:pPr>
      <w:pStyle w:val="Kopfzeile"/>
      <w:tabs>
        <w:tab w:val="clear" w:pos="4536"/>
        <w:tab w:val="clear" w:pos="9072"/>
        <w:tab w:val="left" w:pos="2626"/>
        <w:tab w:val="center" w:pos="4532"/>
      </w:tabs>
      <w:jc w:val="left"/>
      <w:rPr>
        <w:rFonts w:ascii="Calibri" w:hAnsi="Calibri" w:cs="Calibri"/>
        <w:noProof/>
        <w:color w:val="7B7257"/>
        <w:sz w:val="56"/>
        <w:szCs w:val="56"/>
      </w:rPr>
    </w:pPr>
    <w:r w:rsidRPr="00222F64">
      <w:rPr>
        <w:rFonts w:ascii="Calibri" w:hAnsi="Calibri" w:cs="Calibri"/>
        <w:noProof/>
        <w:color w:val="7B7257"/>
        <w:sz w:val="56"/>
        <w:szCs w:val="56"/>
      </w:rPr>
      <w:t>Revisionsbericht</w:t>
    </w:r>
    <w:r>
      <w:rPr>
        <w:rFonts w:ascii="Calibri" w:hAnsi="Calibri" w:cs="Calibri"/>
        <w:noProof/>
        <w:color w:val="7B7257"/>
        <w:sz w:val="56"/>
        <w:szCs w:val="56"/>
      </w:rPr>
      <w:tab/>
    </w:r>
  </w:p>
  <w:p w14:paraId="20C2FF21" w14:textId="2FA6DF20" w:rsidR="00673A0B" w:rsidRDefault="002A5C4B" w:rsidP="00222F64">
    <w:pPr>
      <w:pStyle w:val="Kopfzeile"/>
      <w:tabs>
        <w:tab w:val="clear" w:pos="4536"/>
        <w:tab w:val="clear" w:pos="9072"/>
        <w:tab w:val="left" w:pos="2626"/>
      </w:tabs>
      <w:jc w:val="lef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96514DC" wp14:editId="0B535D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6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92AF" w14:textId="77777777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BD1898" w:rsidRDefault="00BD1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28AE"/>
    <w:multiLevelType w:val="hybridMultilevel"/>
    <w:tmpl w:val="019AE592"/>
    <w:lvl w:ilvl="0" w:tplc="1DEC491A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gyZX3D2uSsx+bLiQ8F+C9ZGTE5Qr7YcPkLIKVNjHPcQGGCayd6KQ6xGs8y3JuKjDfOGM1VMqbzGzu5vx3J9Q==" w:salt="wwdSh7Z2L8/qErYceVoN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04A3C"/>
    <w:rsid w:val="000174BC"/>
    <w:rsid w:val="00075579"/>
    <w:rsid w:val="00076E28"/>
    <w:rsid w:val="0008085F"/>
    <w:rsid w:val="0009515C"/>
    <w:rsid w:val="00095D71"/>
    <w:rsid w:val="000D010E"/>
    <w:rsid w:val="000D503A"/>
    <w:rsid w:val="000F04ED"/>
    <w:rsid w:val="000F5781"/>
    <w:rsid w:val="0012389F"/>
    <w:rsid w:val="001E0F35"/>
    <w:rsid w:val="001F524D"/>
    <w:rsid w:val="00202005"/>
    <w:rsid w:val="002068DD"/>
    <w:rsid w:val="00222F64"/>
    <w:rsid w:val="002A2B97"/>
    <w:rsid w:val="002A5C4B"/>
    <w:rsid w:val="002C126B"/>
    <w:rsid w:val="002F56C4"/>
    <w:rsid w:val="00307FDB"/>
    <w:rsid w:val="00335946"/>
    <w:rsid w:val="00361005"/>
    <w:rsid w:val="003655D7"/>
    <w:rsid w:val="00366A7D"/>
    <w:rsid w:val="00384D64"/>
    <w:rsid w:val="00391212"/>
    <w:rsid w:val="00394665"/>
    <w:rsid w:val="00395CF3"/>
    <w:rsid w:val="003B37D8"/>
    <w:rsid w:val="003C2AC7"/>
    <w:rsid w:val="003E5A3F"/>
    <w:rsid w:val="003E5EAB"/>
    <w:rsid w:val="003F2250"/>
    <w:rsid w:val="00403A6F"/>
    <w:rsid w:val="0041795E"/>
    <w:rsid w:val="00420A8C"/>
    <w:rsid w:val="00423625"/>
    <w:rsid w:val="0044192E"/>
    <w:rsid w:val="00465FC3"/>
    <w:rsid w:val="0048039D"/>
    <w:rsid w:val="004A7225"/>
    <w:rsid w:val="004C2B90"/>
    <w:rsid w:val="00541767"/>
    <w:rsid w:val="00570B00"/>
    <w:rsid w:val="005B750F"/>
    <w:rsid w:val="005F0633"/>
    <w:rsid w:val="006320D9"/>
    <w:rsid w:val="00646E54"/>
    <w:rsid w:val="00673A0B"/>
    <w:rsid w:val="006A219C"/>
    <w:rsid w:val="006C50C2"/>
    <w:rsid w:val="006D0779"/>
    <w:rsid w:val="006F31A9"/>
    <w:rsid w:val="006F4EEF"/>
    <w:rsid w:val="00701A98"/>
    <w:rsid w:val="007335E0"/>
    <w:rsid w:val="007335FC"/>
    <w:rsid w:val="00745954"/>
    <w:rsid w:val="00793294"/>
    <w:rsid w:val="008227C9"/>
    <w:rsid w:val="00827679"/>
    <w:rsid w:val="00837466"/>
    <w:rsid w:val="00847293"/>
    <w:rsid w:val="00854805"/>
    <w:rsid w:val="00873359"/>
    <w:rsid w:val="0087630C"/>
    <w:rsid w:val="008935F1"/>
    <w:rsid w:val="008A0014"/>
    <w:rsid w:val="008C3F35"/>
    <w:rsid w:val="008F136B"/>
    <w:rsid w:val="00907A34"/>
    <w:rsid w:val="00910FD0"/>
    <w:rsid w:val="009138F3"/>
    <w:rsid w:val="009810F6"/>
    <w:rsid w:val="009A21AE"/>
    <w:rsid w:val="009C65D1"/>
    <w:rsid w:val="009D6B40"/>
    <w:rsid w:val="009E6542"/>
    <w:rsid w:val="00A07583"/>
    <w:rsid w:val="00A46DDE"/>
    <w:rsid w:val="00A6443E"/>
    <w:rsid w:val="00A725F2"/>
    <w:rsid w:val="00AA1C88"/>
    <w:rsid w:val="00AC2ABB"/>
    <w:rsid w:val="00AC3549"/>
    <w:rsid w:val="00AD4174"/>
    <w:rsid w:val="00AE71AB"/>
    <w:rsid w:val="00AF58E9"/>
    <w:rsid w:val="00B41EC3"/>
    <w:rsid w:val="00BA2C5E"/>
    <w:rsid w:val="00BB1BAE"/>
    <w:rsid w:val="00BD1898"/>
    <w:rsid w:val="00BD5EEC"/>
    <w:rsid w:val="00BE1D17"/>
    <w:rsid w:val="00C05382"/>
    <w:rsid w:val="00C16D1F"/>
    <w:rsid w:val="00C20A39"/>
    <w:rsid w:val="00C51D68"/>
    <w:rsid w:val="00C76000"/>
    <w:rsid w:val="00C94FFA"/>
    <w:rsid w:val="00CA200F"/>
    <w:rsid w:val="00CB4EB6"/>
    <w:rsid w:val="00CC5D80"/>
    <w:rsid w:val="00CD58A4"/>
    <w:rsid w:val="00D014AF"/>
    <w:rsid w:val="00D024DB"/>
    <w:rsid w:val="00D07C8E"/>
    <w:rsid w:val="00D121B0"/>
    <w:rsid w:val="00D36AB3"/>
    <w:rsid w:val="00D44B11"/>
    <w:rsid w:val="00D46C8D"/>
    <w:rsid w:val="00D748B6"/>
    <w:rsid w:val="00D779BA"/>
    <w:rsid w:val="00D90626"/>
    <w:rsid w:val="00DA5964"/>
    <w:rsid w:val="00E3383A"/>
    <w:rsid w:val="00E923D4"/>
    <w:rsid w:val="00EC069F"/>
    <w:rsid w:val="00EC57A1"/>
    <w:rsid w:val="00EF315D"/>
    <w:rsid w:val="00F053A1"/>
    <w:rsid w:val="00F14C4C"/>
    <w:rsid w:val="00F2157F"/>
    <w:rsid w:val="00F220EE"/>
    <w:rsid w:val="00F50756"/>
    <w:rsid w:val="00F73536"/>
    <w:rsid w:val="00FA4EA6"/>
    <w:rsid w:val="00FD5839"/>
    <w:rsid w:val="00FD7294"/>
    <w:rsid w:val="00FE3CA9"/>
    <w:rsid w:val="00FF105F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A596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CBEDFD6124094EB3A8C940BF574F23" ma:contentTypeVersion="9" ma:contentTypeDescription="Ein neues Dokument erstellen." ma:contentTypeScope="" ma:versionID="165bddbc864373d206e4aaa94c1e3a09">
  <xsd:schema xmlns:xsd="http://www.w3.org/2001/XMLSchema" xmlns:xs="http://www.w3.org/2001/XMLSchema" xmlns:p="http://schemas.microsoft.com/office/2006/metadata/properties" xmlns:ns2="1023372f-06d1-4683-99ef-da8d59a71adc" xmlns:ns3="5cc92461-e269-49a6-8ba3-0610e84e89c8" targetNamespace="http://schemas.microsoft.com/office/2006/metadata/properties" ma:root="true" ma:fieldsID="ff9ca19f0f3b5db72915068e4dc4d0c0" ns2:_="" ns3:_="">
    <xsd:import namespace="1023372f-06d1-4683-99ef-da8d59a71adc"/>
    <xsd:import namespace="5cc92461-e269-49a6-8ba3-0610e84e8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3372f-06d1-4683-99ef-da8d59a71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2461-e269-49a6-8ba3-0610e84e8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64989-204A-4682-BBBA-404D57D0A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D2C164-3452-4A9B-9AE4-D305D1916D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CF1761-83DC-4757-A4A6-882FB7D887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DC5D0-0F9F-49E3-AE46-F924509A1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3372f-06d1-4683-99ef-da8d59a71adc"/>
    <ds:schemaRef ds:uri="5cc92461-e269-49a6-8ba3-0610e84e8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Christian Ruppert</cp:lastModifiedBy>
  <cp:revision>5</cp:revision>
  <cp:lastPrinted>2021-11-23T13:07:00Z</cp:lastPrinted>
  <dcterms:created xsi:type="dcterms:W3CDTF">2021-11-23T13:04:00Z</dcterms:created>
  <dcterms:modified xsi:type="dcterms:W3CDTF">2021-11-23T13:10:00Z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0x01010079CBEDFD6124094EB3A8C940BF574F23</vt:lpwstr>
  </property>
</Properties>
</file>