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0EDD" w14:textId="4172480D" w:rsidR="00FE3CA9" w:rsidRDefault="00471FAF" w:rsidP="00FE3CA9">
      <w:r w:rsidRPr="00C567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F6D9E6" wp14:editId="3FB029E9">
                <wp:simplePos x="0" y="0"/>
                <wp:positionH relativeFrom="column">
                  <wp:posOffset>3719830</wp:posOffset>
                </wp:positionH>
                <wp:positionV relativeFrom="paragraph">
                  <wp:posOffset>254000</wp:posOffset>
                </wp:positionV>
                <wp:extent cx="2374265" cy="1695450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FCE8E" w14:textId="59633DBC" w:rsidR="00FE3CA9" w:rsidRPr="00532B69" w:rsidRDefault="00FE3CA9" w:rsidP="00FE3CA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Verband der Reservisten der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Deutschen Bundeswehr e.V.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5E72D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Geschäftsstelle</w:t>
                            </w:r>
                            <w:r w:rsidR="004C14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Dingolfing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906A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Willi Ruhstorfer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="003C05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Kreis</w:t>
                            </w:r>
                            <w:r w:rsidR="00906A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schriftführer, Internetbeauftragter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="00906A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Ganghoferstr</w:t>
                            </w:r>
                            <w:proofErr w:type="spellEnd"/>
                            <w:r w:rsidR="00906A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906AB6"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10, 94522 </w:t>
                            </w:r>
                            <w:proofErr w:type="spellStart"/>
                            <w:r w:rsidR="00906AB6"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Wallersdorf</w:t>
                            </w:r>
                            <w:proofErr w:type="spellEnd"/>
                            <w:r w:rsidR="00732261"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     </w:t>
                            </w:r>
                            <w:r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  <w:t>Tel.</w:t>
                            </w:r>
                            <w:r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7D0814"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906AB6"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9933/1554</w:t>
                            </w:r>
                            <w:r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="00732261"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Email:    </w:t>
                            </w:r>
                            <w:r w:rsidR="00906AB6"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ruhstorferw@gmail.com</w:t>
                            </w:r>
                            <w:r w:rsidR="00732261"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532B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532B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www.reservistenverband.de</w:t>
                            </w:r>
                            <w:r w:rsidR="00532B69" w:rsidRPr="00532B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/bayern/dingolfing-landau/</w:t>
                            </w:r>
                          </w:p>
                          <w:p w14:paraId="25E3EB23" w14:textId="77777777" w:rsidR="00FE3CA9" w:rsidRPr="00532B69" w:rsidRDefault="00FE3CA9" w:rsidP="00FE3CA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3C0777B" w14:textId="77777777" w:rsidR="00FE3CA9" w:rsidRPr="00532B69" w:rsidRDefault="00FE3CA9" w:rsidP="00FE3CA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6D9E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2.9pt;margin-top:20pt;width:186.95pt;height:13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" stroked="f">
                <v:textbox>
                  <w:txbxContent>
                    <w:p w14:paraId="373FCE8E" w14:textId="59633DBC" w:rsidR="00FE3CA9" w:rsidRPr="00532B69" w:rsidRDefault="00FE3CA9" w:rsidP="00FE3CA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Verband der Reservisten der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Deutschen Bundeswehr e.V.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5E72DB">
                        <w:rPr>
                          <w:rFonts w:ascii="Arial" w:hAnsi="Arial" w:cs="Arial"/>
                          <w:sz w:val="18"/>
                          <w:szCs w:val="18"/>
                        </w:rPr>
                        <w:t>Geschäftsstelle</w:t>
                      </w:r>
                      <w:r w:rsidR="004C14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Dingolfing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906AB6">
                        <w:rPr>
                          <w:rFonts w:ascii="Arial" w:hAnsi="Arial" w:cs="Arial"/>
                          <w:sz w:val="18"/>
                          <w:szCs w:val="18"/>
                        </w:rPr>
                        <w:t>Willi Ruhstorfer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="003C0552">
                        <w:rPr>
                          <w:rFonts w:ascii="Arial" w:hAnsi="Arial" w:cs="Arial"/>
                          <w:sz w:val="18"/>
                          <w:szCs w:val="18"/>
                        </w:rPr>
                        <w:t>Kreis</w:t>
                      </w:r>
                      <w:r w:rsidR="00906AB6">
                        <w:rPr>
                          <w:rFonts w:ascii="Arial" w:hAnsi="Arial" w:cs="Arial"/>
                          <w:sz w:val="18"/>
                          <w:szCs w:val="18"/>
                        </w:rPr>
                        <w:t>schriftführer, Internetbeauftragter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="00906AB6">
                        <w:rPr>
                          <w:rFonts w:ascii="Arial" w:hAnsi="Arial" w:cs="Arial"/>
                          <w:sz w:val="18"/>
                          <w:szCs w:val="18"/>
                        </w:rPr>
                        <w:t>Ganghoferstr</w:t>
                      </w:r>
                      <w:proofErr w:type="spellEnd"/>
                      <w:r w:rsidR="00906AB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906AB6"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10, 94522 </w:t>
                      </w:r>
                      <w:proofErr w:type="spellStart"/>
                      <w:r w:rsidR="00906AB6"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Wallersdorf</w:t>
                      </w:r>
                      <w:proofErr w:type="spellEnd"/>
                      <w:r w:rsidR="00732261"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     </w:t>
                      </w:r>
                      <w:r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br/>
                        <w:t>Tel.</w:t>
                      </w:r>
                      <w:r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ab/>
                      </w:r>
                      <w:r w:rsidR="007D0814"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906AB6"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9933/1554</w:t>
                      </w:r>
                      <w:r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br/>
                      </w:r>
                      <w:r w:rsidR="00732261"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Email:    </w:t>
                      </w:r>
                      <w:r w:rsidR="00906AB6"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ruhstorferw@gmail.com</w:t>
                      </w:r>
                      <w:r w:rsidR="00732261"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532B69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532B6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www.reservistenverband.de</w:t>
                      </w:r>
                      <w:r w:rsidR="00532B69" w:rsidRPr="00532B69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/bayern/dingolfing-landau/</w:t>
                      </w:r>
                    </w:p>
                    <w:p w14:paraId="25E3EB23" w14:textId="77777777" w:rsidR="00FE3CA9" w:rsidRPr="00532B69" w:rsidRDefault="00FE3CA9" w:rsidP="00FE3CA9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33C0777B" w14:textId="77777777" w:rsidR="00FE3CA9" w:rsidRPr="00532B69" w:rsidRDefault="00FE3CA9" w:rsidP="00FE3CA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194"/>
        <w:tblOverlap w:val="never"/>
        <w:tblW w:w="5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</w:tblGrid>
      <w:tr w:rsidR="00FE3CA9" w:rsidRPr="00D5563E" w14:paraId="5B5BBD26" w14:textId="77777777" w:rsidTr="005F5C0F">
        <w:trPr>
          <w:trHeight w:val="423"/>
        </w:trPr>
        <w:tc>
          <w:tcPr>
            <w:tcW w:w="5223" w:type="dxa"/>
            <w:vAlign w:val="center"/>
          </w:tcPr>
          <w:p w14:paraId="7CF412EB" w14:textId="77777777" w:rsidR="00FE3CA9" w:rsidRDefault="00FE3CA9" w:rsidP="00095D71">
            <w:pPr>
              <w:ind w:left="-105"/>
              <w:rPr>
                <w:rFonts w:ascii="Arial" w:hAnsi="Arial" w:cs="Arial"/>
                <w:sz w:val="14"/>
                <w:szCs w:val="14"/>
              </w:rPr>
            </w:pPr>
            <w:r w:rsidRPr="00775CAB">
              <w:rPr>
                <w:rFonts w:ascii="Arial" w:hAnsi="Arial" w:cs="Arial"/>
                <w:sz w:val="14"/>
                <w:szCs w:val="14"/>
              </w:rPr>
              <w:t>Verband der Reservisten der Deutschen Bundeswehr e.V.</w:t>
            </w:r>
          </w:p>
          <w:p w14:paraId="3A86AB05" w14:textId="3B548CB9" w:rsidR="00FE3CA9" w:rsidRPr="009A21AE" w:rsidRDefault="003C0552" w:rsidP="00095D71">
            <w:pPr>
              <w:ind w:left="-105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Kreisgr</w:t>
            </w:r>
            <w:proofErr w:type="spellEnd"/>
            <w:r w:rsidR="00732261">
              <w:rPr>
                <w:rFonts w:ascii="Arial" w:hAnsi="Arial" w:cs="Arial"/>
                <w:sz w:val="14"/>
                <w:szCs w:val="14"/>
              </w:rPr>
              <w:t>.</w:t>
            </w:r>
            <w:r w:rsidR="00861842">
              <w:rPr>
                <w:rFonts w:ascii="Arial" w:hAnsi="Arial" w:cs="Arial"/>
                <w:sz w:val="14"/>
                <w:szCs w:val="14"/>
              </w:rPr>
              <w:t xml:space="preserve"> Dingolfing</w:t>
            </w:r>
            <w:r>
              <w:rPr>
                <w:rFonts w:ascii="Arial" w:hAnsi="Arial" w:cs="Arial"/>
                <w:sz w:val="14"/>
                <w:szCs w:val="14"/>
              </w:rPr>
              <w:t>-Landau</w:t>
            </w:r>
            <w:r w:rsidR="00FE3CA9" w:rsidRPr="00775CAB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="00906AB6">
              <w:rPr>
                <w:rFonts w:ascii="Arial" w:hAnsi="Arial" w:cs="Arial"/>
                <w:sz w:val="14"/>
                <w:szCs w:val="14"/>
              </w:rPr>
              <w:t>Ganghoferstr</w:t>
            </w:r>
            <w:proofErr w:type="spellEnd"/>
            <w:r w:rsidR="00906AB6">
              <w:rPr>
                <w:rFonts w:ascii="Arial" w:hAnsi="Arial" w:cs="Arial"/>
                <w:sz w:val="14"/>
                <w:szCs w:val="14"/>
              </w:rPr>
              <w:t>. 10, 94522 Wallersdorf</w:t>
            </w:r>
          </w:p>
        </w:tc>
      </w:tr>
      <w:tr w:rsidR="00FE3CA9" w:rsidRPr="00D5563E" w14:paraId="2E056239" w14:textId="77777777" w:rsidTr="005F5C0F">
        <w:trPr>
          <w:trHeight w:val="282"/>
        </w:trPr>
        <w:tc>
          <w:tcPr>
            <w:tcW w:w="5223" w:type="dxa"/>
            <w:vAlign w:val="center"/>
          </w:tcPr>
          <w:p w14:paraId="69744EF1" w14:textId="77777777" w:rsidR="00FE3CA9" w:rsidRPr="00D5563E" w:rsidRDefault="00FE3CA9" w:rsidP="00095D71">
            <w:pPr>
              <w:ind w:left="-105"/>
              <w:rPr>
                <w:rFonts w:ascii="Arial" w:hAnsi="Arial" w:cs="Arial"/>
                <w:sz w:val="24"/>
              </w:rPr>
            </w:pPr>
          </w:p>
        </w:tc>
      </w:tr>
      <w:tr w:rsidR="00FE3CA9" w:rsidRPr="00D5563E" w14:paraId="543421FE" w14:textId="77777777" w:rsidTr="005F5C0F">
        <w:trPr>
          <w:trHeight w:val="264"/>
        </w:trPr>
        <w:tc>
          <w:tcPr>
            <w:tcW w:w="5223" w:type="dxa"/>
          </w:tcPr>
          <w:p w14:paraId="44F64A46" w14:textId="77777777" w:rsidR="00DA4A23" w:rsidRDefault="004A765E" w:rsidP="00CA15EA">
            <w:pPr>
              <w:ind w:left="-105" w:right="-18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An die </w:t>
            </w:r>
          </w:p>
          <w:p w14:paraId="07D949B2" w14:textId="77777777" w:rsidR="004A765E" w:rsidRDefault="004A765E" w:rsidP="00CA15EA">
            <w:pPr>
              <w:ind w:left="-105" w:right="-18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Kameraden der</w:t>
            </w:r>
          </w:p>
          <w:p w14:paraId="607AA64F" w14:textId="77777777" w:rsidR="004A765E" w:rsidRDefault="004A765E" w:rsidP="00CA15EA">
            <w:pPr>
              <w:ind w:left="-105" w:right="-18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Kreisgruppe</w:t>
            </w:r>
          </w:p>
          <w:p w14:paraId="1F95E30D" w14:textId="705641CD" w:rsidR="004A765E" w:rsidRPr="002E6F79" w:rsidRDefault="004A765E" w:rsidP="00CA15EA">
            <w:pPr>
              <w:ind w:left="-105" w:right="-18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Dingolfing-Landau</w:t>
            </w:r>
          </w:p>
        </w:tc>
      </w:tr>
      <w:tr w:rsidR="00FE3CA9" w:rsidRPr="00D5563E" w14:paraId="45F599EB" w14:textId="77777777" w:rsidTr="005F5C0F">
        <w:trPr>
          <w:trHeight w:val="264"/>
        </w:trPr>
        <w:tc>
          <w:tcPr>
            <w:tcW w:w="5223" w:type="dxa"/>
            <w:vAlign w:val="center"/>
          </w:tcPr>
          <w:p w14:paraId="6F08F6EB" w14:textId="77777777" w:rsidR="00FE3CA9" w:rsidRPr="00353B68" w:rsidRDefault="00FE3CA9" w:rsidP="005F5C0F">
            <w:pPr>
              <w:rPr>
                <w:rFonts w:ascii="Arial" w:hAnsi="Arial" w:cs="Arial"/>
              </w:rPr>
            </w:pPr>
          </w:p>
        </w:tc>
      </w:tr>
      <w:tr w:rsidR="00FE3CA9" w:rsidRPr="00D5563E" w14:paraId="06B861D3" w14:textId="77777777" w:rsidTr="005F5C0F">
        <w:trPr>
          <w:trHeight w:val="264"/>
        </w:trPr>
        <w:tc>
          <w:tcPr>
            <w:tcW w:w="5223" w:type="dxa"/>
            <w:vAlign w:val="center"/>
          </w:tcPr>
          <w:p w14:paraId="7A1EB2A5" w14:textId="77777777" w:rsidR="00FE3CA9" w:rsidRPr="00353B68" w:rsidRDefault="00FE3CA9" w:rsidP="005F5C0F">
            <w:pPr>
              <w:rPr>
                <w:rFonts w:ascii="Arial" w:hAnsi="Arial" w:cs="Arial"/>
              </w:rPr>
            </w:pPr>
          </w:p>
        </w:tc>
      </w:tr>
    </w:tbl>
    <w:p w14:paraId="6A8D951F" w14:textId="24D2AE37" w:rsidR="00FE3CA9" w:rsidRPr="00D5563E" w:rsidRDefault="00FE3CA9" w:rsidP="00FE3CA9">
      <w:pPr>
        <w:rPr>
          <w:rFonts w:ascii="Arial" w:hAnsi="Arial" w:cs="Arial"/>
        </w:rPr>
      </w:pPr>
    </w:p>
    <w:p w14:paraId="549EAC50" w14:textId="77777777" w:rsidR="00FE3CA9" w:rsidRPr="00C5673E" w:rsidRDefault="00FE3CA9" w:rsidP="00FE3CA9">
      <w:pPr>
        <w:rPr>
          <w:rFonts w:ascii="Franklin Gothic Medium" w:hAnsi="Franklin Gothic Medium"/>
        </w:rPr>
      </w:pPr>
    </w:p>
    <w:p w14:paraId="66456209" w14:textId="77777777" w:rsidR="00FE3CA9" w:rsidRPr="005133B1" w:rsidRDefault="00FE3CA9" w:rsidP="00FE3CA9">
      <w:pPr>
        <w:rPr>
          <w:rFonts w:ascii="Franklin Gothic Medium" w:hAnsi="Franklin Gothic Medium"/>
        </w:rPr>
      </w:pPr>
    </w:p>
    <w:p w14:paraId="0ECEDF78" w14:textId="77777777" w:rsidR="00FE3CA9" w:rsidRPr="005133B1" w:rsidRDefault="00FE3CA9" w:rsidP="00FE3CA9">
      <w:pPr>
        <w:rPr>
          <w:rFonts w:ascii="Franklin Gothic Medium" w:hAnsi="Franklin Gothic Medium"/>
        </w:rPr>
      </w:pPr>
    </w:p>
    <w:p w14:paraId="315FBD29" w14:textId="77777777" w:rsidR="00FE3CA9" w:rsidRPr="005133B1" w:rsidRDefault="00FE3CA9" w:rsidP="00FE3CA9">
      <w:pPr>
        <w:rPr>
          <w:rFonts w:ascii="Franklin Gothic Medium" w:hAnsi="Franklin Gothic Medium"/>
        </w:rPr>
      </w:pPr>
    </w:p>
    <w:p w14:paraId="40E89B12" w14:textId="356A26F9" w:rsidR="00FE3CA9" w:rsidRPr="00304268" w:rsidRDefault="003F597E" w:rsidP="00FE3CA9">
      <w:pPr>
        <w:rPr>
          <w:rFonts w:ascii="Franklin Gothic Medium" w:hAnsi="Franklin Gothic Medium"/>
          <w:vertAlign w:val="superscript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6C38420D" wp14:editId="2CDCBFB0">
            <wp:simplePos x="0" y="0"/>
            <wp:positionH relativeFrom="column">
              <wp:posOffset>4434205</wp:posOffset>
            </wp:positionH>
            <wp:positionV relativeFrom="paragraph">
              <wp:posOffset>173355</wp:posOffset>
            </wp:positionV>
            <wp:extent cx="1228725" cy="82804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kolausmütz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D71" w:rsidRPr="001F5AF4">
        <w:rPr>
          <w:rFonts w:ascii="Franklin Gothic Medium" w:hAnsi="Franklin Gothic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03C9E" wp14:editId="78F24B71">
                <wp:simplePos x="0" y="0"/>
                <wp:positionH relativeFrom="column">
                  <wp:posOffset>-453390</wp:posOffset>
                </wp:positionH>
                <wp:positionV relativeFrom="paragraph">
                  <wp:posOffset>308610</wp:posOffset>
                </wp:positionV>
                <wp:extent cx="179705" cy="0"/>
                <wp:effectExtent l="0" t="0" r="0" b="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A5CADD5" id="Gerade Verbindung 8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7pt,24.3pt" to="-21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" strokecolor="#7f7f7f [1612]"/>
            </w:pict>
          </mc:Fallback>
        </mc:AlternateContent>
      </w:r>
    </w:p>
    <w:p w14:paraId="151E23F7" w14:textId="639A66E4" w:rsidR="00FE3CA9" w:rsidRDefault="00471FAF" w:rsidP="00471FAF">
      <w:pPr>
        <w:tabs>
          <w:tab w:val="left" w:pos="3969"/>
        </w:tabs>
        <w:ind w:firstLine="3540"/>
        <w:jc w:val="center"/>
        <w:rPr>
          <w:rFonts w:ascii="Arial" w:hAnsi="Arial" w:cs="Arial"/>
        </w:rPr>
      </w:pPr>
      <w:r>
        <w:t xml:space="preserve">   </w:t>
      </w:r>
      <w:r w:rsidR="00D36AB3">
        <w:tab/>
      </w:r>
      <w:r w:rsidR="0045670B">
        <w:rPr>
          <w:rFonts w:ascii="Arial" w:hAnsi="Arial" w:cs="Arial"/>
        </w:rPr>
        <w:t>6. Dezember 2</w:t>
      </w:r>
      <w:r w:rsidR="00A02C20">
        <w:rPr>
          <w:rFonts w:ascii="Arial" w:hAnsi="Arial" w:cs="Arial"/>
        </w:rPr>
        <w:t>0</w:t>
      </w:r>
      <w:r w:rsidR="003C0552">
        <w:rPr>
          <w:rFonts w:ascii="Arial" w:hAnsi="Arial" w:cs="Arial"/>
        </w:rPr>
        <w:t>2</w:t>
      </w:r>
      <w:r w:rsidR="004A765E">
        <w:rPr>
          <w:rFonts w:ascii="Arial" w:hAnsi="Arial" w:cs="Arial"/>
        </w:rPr>
        <w:t>1</w:t>
      </w:r>
      <w:r w:rsidR="003F597E">
        <w:rPr>
          <w:rFonts w:ascii="Arial" w:hAnsi="Arial" w:cs="Arial"/>
        </w:rPr>
        <w:t xml:space="preserve">   </w:t>
      </w:r>
    </w:p>
    <w:p w14:paraId="656FCBD2" w14:textId="5B20633E" w:rsidR="00DA4A23" w:rsidRDefault="004A765E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A765E">
        <w:rPr>
          <w:rFonts w:ascii="Arial" w:eastAsia="Times New Roman" w:hAnsi="Arial" w:cs="Arial"/>
          <w:sz w:val="24"/>
          <w:szCs w:val="24"/>
          <w:lang w:eastAsia="de-DE"/>
        </w:rPr>
        <w:t>Liebe Kameraden,</w:t>
      </w:r>
    </w:p>
    <w:p w14:paraId="048C22A2" w14:textId="0F1963EA" w:rsidR="004A765E" w:rsidRDefault="004A765E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1AD149" w14:textId="557720EC" w:rsidR="004A765E" w:rsidRDefault="004A765E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Auftrag unseres Ehren-Kreisvorsitzenden Christian Albrecht sende ich euch und euren Familien die</w:t>
      </w:r>
    </w:p>
    <w:p w14:paraId="5636E6BF" w14:textId="133F09DA" w:rsidR="004A765E" w:rsidRDefault="004A765E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</w:p>
    <w:p w14:paraId="7469A936" w14:textId="77EF61E1" w:rsidR="004A765E" w:rsidRDefault="004A765E" w:rsidP="00D201D7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de-DE"/>
        </w:rPr>
      </w:pPr>
      <w:r w:rsidRPr="004A765E">
        <w:rPr>
          <w:rFonts w:ascii="Arial" w:eastAsia="Times New Roman" w:hAnsi="Arial" w:cs="Arial"/>
          <w:b/>
          <w:sz w:val="40"/>
          <w:szCs w:val="40"/>
          <w:lang w:eastAsia="de-DE"/>
        </w:rPr>
        <w:t>Einladung zur Silvesterwanderung</w:t>
      </w:r>
    </w:p>
    <w:p w14:paraId="358AE330" w14:textId="7A60E6D3" w:rsidR="004A765E" w:rsidRDefault="004A765E" w:rsidP="00D201D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>
        <w:rPr>
          <w:rFonts w:ascii="Arial" w:eastAsia="Times New Roman" w:hAnsi="Arial" w:cs="Arial"/>
          <w:sz w:val="36"/>
          <w:szCs w:val="36"/>
          <w:lang w:eastAsia="de-DE"/>
        </w:rPr>
        <w:t>a</w:t>
      </w:r>
      <w:r w:rsidRPr="004A765E">
        <w:rPr>
          <w:rFonts w:ascii="Arial" w:eastAsia="Times New Roman" w:hAnsi="Arial" w:cs="Arial"/>
          <w:sz w:val="36"/>
          <w:szCs w:val="36"/>
          <w:lang w:eastAsia="de-DE"/>
        </w:rPr>
        <w:t>m Freitag, den 31. Dezember 2021</w:t>
      </w:r>
    </w:p>
    <w:p w14:paraId="728413AD" w14:textId="4FF3CAC2" w:rsidR="004A765E" w:rsidRDefault="004A765E" w:rsidP="00D201D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14:paraId="56B65881" w14:textId="2A37632B" w:rsidR="004A765E" w:rsidRDefault="004A765E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traditionelle Silvesterwanderung findet heuer </w:t>
      </w:r>
      <w:r w:rsidRPr="001A5E6D">
        <w:rPr>
          <w:rFonts w:ascii="Arial" w:eastAsia="Times New Roman" w:hAnsi="Arial" w:cs="Arial"/>
          <w:b/>
          <w:sz w:val="24"/>
          <w:szCs w:val="24"/>
          <w:lang w:eastAsia="de-DE"/>
        </w:rPr>
        <w:t>im Raum Sattlern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statt. </w:t>
      </w:r>
      <w:r w:rsidRPr="004A765E">
        <w:rPr>
          <w:rFonts w:ascii="Arial" w:eastAsia="Times New Roman" w:hAnsi="Arial" w:cs="Arial"/>
          <w:sz w:val="24"/>
          <w:szCs w:val="24"/>
          <w:lang w:eastAsia="de-DE"/>
        </w:rPr>
        <w:t>Christian Albrecht hat eine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 leicht begehbaren, gemütlichen Rundweg ausgesucht. Er ist 3,5 bis 4 Kilometer lang und führt durch die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Kammerau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vorbei an der ehemaligen Burg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Stolzberg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. Zwischendurch ist eine Glühwein-Station</w:t>
      </w:r>
      <w:r w:rsidR="00532B69">
        <w:rPr>
          <w:rFonts w:ascii="Arial" w:eastAsia="Times New Roman" w:hAnsi="Arial" w:cs="Arial"/>
          <w:sz w:val="24"/>
          <w:szCs w:val="24"/>
          <w:lang w:eastAsia="de-DE"/>
        </w:rPr>
        <w:t xml:space="preserve"> vorgesehen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75972E7A" w14:textId="43DEFB3A" w:rsidR="004A765E" w:rsidRDefault="004A765E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58B21E" w14:textId="26519E85" w:rsidR="004A765E" w:rsidRDefault="004A765E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A5E6D">
        <w:rPr>
          <w:rFonts w:ascii="Arial" w:eastAsia="Times New Roman" w:hAnsi="Arial" w:cs="Arial"/>
          <w:b/>
          <w:sz w:val="24"/>
          <w:szCs w:val="24"/>
          <w:lang w:eastAsia="de-DE"/>
        </w:rPr>
        <w:t>Treffpunkt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ist am Feuerwehrhaus Sattlern </w:t>
      </w: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( Adresse</w:t>
      </w:r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="00F73BB4">
        <w:rPr>
          <w:rFonts w:ascii="Arial" w:eastAsia="Times New Roman" w:hAnsi="Arial" w:cs="Arial"/>
          <w:sz w:val="24"/>
          <w:szCs w:val="24"/>
          <w:lang w:eastAsia="de-DE"/>
        </w:rPr>
        <w:t xml:space="preserve">Sattlern 14, </w:t>
      </w:r>
      <w:r>
        <w:rPr>
          <w:rFonts w:ascii="Arial" w:eastAsia="Times New Roman" w:hAnsi="Arial" w:cs="Arial"/>
          <w:sz w:val="24"/>
          <w:szCs w:val="24"/>
          <w:lang w:eastAsia="de-DE"/>
        </w:rPr>
        <w:t>94424 Arnstorf</w:t>
      </w:r>
      <w:r w:rsidR="00F73BB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F73BB4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43B156E" w14:textId="3088801B" w:rsidR="00F73BB4" w:rsidRDefault="00F73BB4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Los geht es dort um 13 Uhr </w:t>
      </w:r>
    </w:p>
    <w:p w14:paraId="7FA74653" w14:textId="4F41D909" w:rsidR="00F73BB4" w:rsidRDefault="00F73BB4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3003EA" w14:textId="719DE5B2" w:rsidR="00F73BB4" w:rsidRDefault="00F73BB4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Nach der Wanderung gibt es im Feuerwehrhaus Sattlern </w:t>
      </w:r>
      <w:proofErr w:type="spellStart"/>
      <w:r w:rsidRPr="001A5E6D">
        <w:rPr>
          <w:rFonts w:ascii="Arial" w:eastAsia="Times New Roman" w:hAnsi="Arial" w:cs="Arial"/>
          <w:b/>
          <w:sz w:val="24"/>
          <w:szCs w:val="24"/>
          <w:lang w:eastAsia="de-DE"/>
        </w:rPr>
        <w:t>Würstl</w:t>
      </w:r>
      <w:proofErr w:type="spellEnd"/>
      <w:r w:rsidRPr="001A5E6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und Getränke</w:t>
      </w:r>
    </w:p>
    <w:p w14:paraId="5181C165" w14:textId="542E8DA3" w:rsidR="00F73BB4" w:rsidRDefault="00F73BB4" w:rsidP="00D201D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73BB4">
        <w:rPr>
          <w:rFonts w:ascii="Arial" w:eastAsia="Times New Roman" w:hAnsi="Arial" w:cs="Arial"/>
          <w:lang w:eastAsia="de-DE"/>
        </w:rPr>
        <w:t>(erfahrungsgemäß sind bei der Feuerwehr vor allem die Getränkepreise sehr niedrig)</w:t>
      </w:r>
    </w:p>
    <w:p w14:paraId="18FC8A3F" w14:textId="2B50592C" w:rsidR="00F73BB4" w:rsidRDefault="00F73BB4" w:rsidP="00D201D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4479AEFF" w14:textId="276C1633" w:rsidR="00F73BB4" w:rsidRPr="00532B69" w:rsidRDefault="00F73BB4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32B69">
        <w:rPr>
          <w:rFonts w:ascii="Arial" w:eastAsia="Times New Roman" w:hAnsi="Arial" w:cs="Arial"/>
          <w:sz w:val="24"/>
          <w:szCs w:val="24"/>
          <w:lang w:eastAsia="de-DE"/>
        </w:rPr>
        <w:t>Zur besseren Planung der Verpflegung</w:t>
      </w:r>
      <w:r w:rsidR="0045670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32B69">
        <w:rPr>
          <w:rFonts w:ascii="Arial" w:eastAsia="Times New Roman" w:hAnsi="Arial" w:cs="Arial"/>
          <w:sz w:val="24"/>
          <w:szCs w:val="24"/>
          <w:lang w:eastAsia="de-DE"/>
        </w:rPr>
        <w:t xml:space="preserve">ersucht Christian Albrecht um eine formlose </w:t>
      </w:r>
      <w:r w:rsidRPr="001A5E6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Meldung der </w:t>
      </w:r>
      <w:r w:rsidR="00532B69" w:rsidRPr="001A5E6D">
        <w:rPr>
          <w:rFonts w:ascii="Arial" w:eastAsia="Times New Roman" w:hAnsi="Arial" w:cs="Arial"/>
          <w:b/>
          <w:sz w:val="24"/>
          <w:szCs w:val="24"/>
          <w:lang w:eastAsia="de-DE"/>
        </w:rPr>
        <w:t>Teilnehmer</w:t>
      </w:r>
      <w:r w:rsidRPr="001A5E6D">
        <w:rPr>
          <w:rFonts w:ascii="Arial" w:eastAsia="Times New Roman" w:hAnsi="Arial" w:cs="Arial"/>
          <w:b/>
          <w:sz w:val="24"/>
          <w:szCs w:val="24"/>
          <w:lang w:eastAsia="de-DE"/>
        </w:rPr>
        <w:t>zahl bis</w:t>
      </w:r>
      <w:r w:rsidRPr="00532B69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532B69">
        <w:rPr>
          <w:rFonts w:ascii="Arial" w:eastAsia="Times New Roman" w:hAnsi="Arial" w:cs="Arial"/>
          <w:b/>
          <w:sz w:val="24"/>
          <w:szCs w:val="24"/>
          <w:lang w:eastAsia="de-DE"/>
        </w:rPr>
        <w:t>zum 26. Dez.</w:t>
      </w:r>
    </w:p>
    <w:p w14:paraId="1DFE71A5" w14:textId="341C58D2" w:rsidR="00532B69" w:rsidRPr="00532B69" w:rsidRDefault="00F73BB4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32B69">
        <w:rPr>
          <w:rFonts w:ascii="Arial" w:eastAsia="Times New Roman" w:hAnsi="Arial" w:cs="Arial"/>
          <w:sz w:val="24"/>
          <w:szCs w:val="24"/>
          <w:lang w:eastAsia="de-DE"/>
        </w:rPr>
        <w:t xml:space="preserve">per E-Mail </w:t>
      </w:r>
      <w:proofErr w:type="gramStart"/>
      <w:r w:rsidR="00532B69" w:rsidRPr="00532B69">
        <w:rPr>
          <w:rFonts w:ascii="Arial" w:eastAsia="Times New Roman" w:hAnsi="Arial" w:cs="Arial"/>
          <w:sz w:val="24"/>
          <w:szCs w:val="24"/>
          <w:lang w:eastAsia="de-DE"/>
        </w:rPr>
        <w:t>an  albrecht_christian@web.de</w:t>
      </w:r>
      <w:proofErr w:type="gramEnd"/>
      <w:r w:rsidR="00532B69" w:rsidRPr="00532B69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 xml:space="preserve">--- </w:t>
      </w:r>
      <w:r w:rsidR="00532B69" w:rsidRPr="00532B69">
        <w:rPr>
          <w:rFonts w:ascii="Arial" w:eastAsia="Times New Roman" w:hAnsi="Arial" w:cs="Arial"/>
          <w:sz w:val="24"/>
          <w:szCs w:val="24"/>
          <w:lang w:eastAsia="de-DE"/>
        </w:rPr>
        <w:t xml:space="preserve">  oder                                                                                   tel. 08723/910678</w:t>
      </w:r>
    </w:p>
    <w:p w14:paraId="3E883D51" w14:textId="0BA51BC7" w:rsidR="00532B69" w:rsidRPr="00532B69" w:rsidRDefault="00532B69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827627B" w14:textId="45C414CD" w:rsidR="00532B69" w:rsidRDefault="00532B69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32B69">
        <w:rPr>
          <w:rFonts w:ascii="Arial" w:eastAsia="Times New Roman" w:hAnsi="Arial" w:cs="Arial"/>
          <w:sz w:val="24"/>
          <w:szCs w:val="24"/>
          <w:lang w:eastAsia="de-DE"/>
        </w:rPr>
        <w:t xml:space="preserve">Die Wanderung und die anschließende Einkehr finden </w:t>
      </w:r>
      <w:r w:rsidRPr="001A5E6D">
        <w:rPr>
          <w:rFonts w:ascii="Arial" w:eastAsia="Times New Roman" w:hAnsi="Arial" w:cs="Arial"/>
          <w:b/>
          <w:sz w:val="24"/>
          <w:szCs w:val="24"/>
          <w:lang w:eastAsia="de-DE"/>
        </w:rPr>
        <w:t>bei jedem Wetter</w:t>
      </w:r>
      <w:r w:rsidRPr="00532B69">
        <w:rPr>
          <w:rFonts w:ascii="Arial" w:eastAsia="Times New Roman" w:hAnsi="Arial" w:cs="Arial"/>
          <w:sz w:val="24"/>
          <w:szCs w:val="24"/>
          <w:lang w:eastAsia="de-DE"/>
        </w:rPr>
        <w:t xml:space="preserve"> statt.</w:t>
      </w:r>
    </w:p>
    <w:p w14:paraId="0E5EC768" w14:textId="65148678" w:rsidR="00471FAF" w:rsidRDefault="00471FAF" w:rsidP="00D201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F779171" w14:textId="40CB366D" w:rsidR="00471FAF" w:rsidRPr="00471FAF" w:rsidRDefault="00471FAF" w:rsidP="00D201D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</w:pPr>
      <w:r w:rsidRPr="00471FAF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Für die Rundwanderung gilt 3G, für den Aufenthalt im Feuerwehrhaus 2G</w:t>
      </w:r>
    </w:p>
    <w:p w14:paraId="6C226B35" w14:textId="77777777" w:rsidR="004A765E" w:rsidRPr="00532B69" w:rsidRDefault="004A765E" w:rsidP="00D201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EB2DD4" w14:textId="77777777" w:rsidR="00D201D7" w:rsidRPr="00532B69" w:rsidRDefault="00D201D7" w:rsidP="00D201D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63C809" w14:textId="649339EB" w:rsidR="00DA4A23" w:rsidRPr="00532B69" w:rsidRDefault="00DA4A23" w:rsidP="00D20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2B69">
        <w:rPr>
          <w:rFonts w:ascii="Arial" w:hAnsi="Arial" w:cs="Arial"/>
          <w:sz w:val="24"/>
          <w:szCs w:val="24"/>
        </w:rPr>
        <w:t xml:space="preserve">Mit </w:t>
      </w:r>
      <w:r w:rsidR="00532B69">
        <w:rPr>
          <w:rFonts w:ascii="Arial" w:hAnsi="Arial" w:cs="Arial"/>
          <w:sz w:val="24"/>
          <w:szCs w:val="24"/>
        </w:rPr>
        <w:t>kameradschaftl</w:t>
      </w:r>
      <w:r w:rsidRPr="00532B69">
        <w:rPr>
          <w:rFonts w:ascii="Arial" w:hAnsi="Arial" w:cs="Arial"/>
          <w:sz w:val="24"/>
          <w:szCs w:val="24"/>
        </w:rPr>
        <w:t>ichen Grüßen</w:t>
      </w:r>
    </w:p>
    <w:p w14:paraId="312969AB" w14:textId="0DD7BFC3" w:rsidR="00DA4A23" w:rsidRPr="00532B69" w:rsidRDefault="00532B69" w:rsidP="00D20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2B69">
        <w:rPr>
          <w:rFonts w:ascii="Arial" w:hAnsi="Arial" w:cs="Arial"/>
          <w:sz w:val="24"/>
          <w:szCs w:val="24"/>
        </w:rPr>
        <w:t>Willi Ruhstorfer</w:t>
      </w:r>
      <w:r w:rsidR="00DA4A23" w:rsidRPr="00532B69">
        <w:rPr>
          <w:rFonts w:ascii="Arial" w:hAnsi="Arial" w:cs="Arial"/>
          <w:sz w:val="24"/>
          <w:szCs w:val="24"/>
        </w:rPr>
        <w:br/>
      </w:r>
      <w:r w:rsidR="00906AB6" w:rsidRPr="00532B69">
        <w:rPr>
          <w:rFonts w:ascii="Arial" w:hAnsi="Arial" w:cs="Arial"/>
          <w:sz w:val="24"/>
          <w:szCs w:val="24"/>
        </w:rPr>
        <w:t>Schriftführer</w:t>
      </w:r>
      <w:r w:rsidRPr="00532B69">
        <w:rPr>
          <w:rFonts w:ascii="Arial" w:hAnsi="Arial" w:cs="Arial"/>
          <w:sz w:val="24"/>
          <w:szCs w:val="24"/>
        </w:rPr>
        <w:t xml:space="preserve"> der Kreisgruppe</w:t>
      </w:r>
    </w:p>
    <w:p w14:paraId="1CC7899C" w14:textId="77777777" w:rsidR="00673A0B" w:rsidRPr="00FE3CA9" w:rsidRDefault="00673A0B" w:rsidP="00D201D7">
      <w:pPr>
        <w:pStyle w:val="Textkrper2"/>
        <w:spacing w:before="0"/>
        <w:jc w:val="both"/>
      </w:pPr>
    </w:p>
    <w:sectPr w:rsidR="00673A0B" w:rsidRPr="00FE3CA9" w:rsidSect="00095D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85B9C" w14:textId="77777777" w:rsidR="00735F0B" w:rsidRDefault="00735F0B" w:rsidP="00673A0B">
      <w:pPr>
        <w:spacing w:after="0" w:line="240" w:lineRule="auto"/>
      </w:pPr>
      <w:r>
        <w:separator/>
      </w:r>
    </w:p>
  </w:endnote>
  <w:endnote w:type="continuationSeparator" w:id="0">
    <w:p w14:paraId="06073F02" w14:textId="77777777" w:rsidR="00735F0B" w:rsidRDefault="00735F0B" w:rsidP="0067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40408" w14:textId="77777777" w:rsidR="00673A0B" w:rsidRDefault="00673A0B">
    <w:pPr>
      <w:pStyle w:val="Fuzeile"/>
    </w:pPr>
    <w:r>
      <w:rPr>
        <w:noProof/>
        <w:color w:val="4F81BD" w:themeColor="accent1"/>
      </w:rPr>
      <w:drawing>
        <wp:anchor distT="0" distB="0" distL="114300" distR="114300" simplePos="0" relativeHeight="251656192" behindDoc="1" locked="1" layoutInCell="1" allowOverlap="1" wp14:anchorId="26F63B29" wp14:editId="4F48487E">
          <wp:simplePos x="0" y="0"/>
          <wp:positionH relativeFrom="column">
            <wp:posOffset>-882650</wp:posOffset>
          </wp:positionH>
          <wp:positionV relativeFrom="page">
            <wp:posOffset>0</wp:posOffset>
          </wp:positionV>
          <wp:extent cx="7548880" cy="10662920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066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85551" w14:textId="77777777" w:rsidR="008935F1" w:rsidRDefault="008935F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1E8B7F" wp14:editId="55DA6ACB">
              <wp:simplePos x="0" y="0"/>
              <wp:positionH relativeFrom="column">
                <wp:posOffset>-648335</wp:posOffset>
              </wp:positionH>
              <wp:positionV relativeFrom="paragraph">
                <wp:posOffset>-168761</wp:posOffset>
              </wp:positionV>
              <wp:extent cx="6861717" cy="497878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61717" cy="4978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14312B" w14:textId="77777777" w:rsidR="008935F1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Vorstand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i.S.d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§ 26 BGB </w:t>
                          </w:r>
                          <w:proofErr w:type="spell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i.V.m</w:t>
                          </w:r>
                          <w:proofErr w:type="spellEnd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Art. 10 Nr. 2 der Satzung ist das Präsidium </w:t>
                          </w:r>
                          <w:proofErr w:type="gramStart"/>
                          <w:r w:rsidRPr="006239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Finanzamt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Bonn-Außenstadt | 206/5881/0131</w:t>
                          </w:r>
                        </w:p>
                        <w:p w14:paraId="52AF3442" w14:textId="77777777" w:rsidR="008935F1" w:rsidRPr="00623934" w:rsidRDefault="008935F1" w:rsidP="00FE3CA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Sitz des Vereins ist 10117 Berlin | AG Berlin-Charlottenburg | VR 350 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E8B7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51.05pt;margin-top:-13.3pt;width:540.3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" filled="f" stroked="f" strokeweight=".5pt">
              <v:textbox>
                <w:txbxContent>
                  <w:p w14:paraId="6514312B" w14:textId="77777777" w:rsidR="008935F1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Vorstand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i.S.d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§ 26 BGB </w:t>
                    </w:r>
                    <w:proofErr w:type="spell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>i.V.m</w:t>
                    </w:r>
                    <w:proofErr w:type="spellEnd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Art. 10 Nr. 2 der Satzung ist das Präsidium </w:t>
                    </w:r>
                    <w:proofErr w:type="gramStart"/>
                    <w:r w:rsidRPr="006239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Finanzamt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Bonn-Außenstadt | 206/5881/0131</w:t>
                    </w:r>
                  </w:p>
                  <w:p w14:paraId="52AF3442" w14:textId="77777777" w:rsidR="008935F1" w:rsidRPr="00623934" w:rsidRDefault="008935F1" w:rsidP="00FE3CA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Sitz des Vereins ist 10117 Berlin | AG Berlin-Charlottenburg | VR 350 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EC46D" w14:textId="77777777" w:rsidR="00735F0B" w:rsidRDefault="00735F0B" w:rsidP="00673A0B">
      <w:pPr>
        <w:spacing w:after="0" w:line="240" w:lineRule="auto"/>
      </w:pPr>
      <w:r>
        <w:separator/>
      </w:r>
    </w:p>
  </w:footnote>
  <w:footnote w:type="continuationSeparator" w:id="0">
    <w:p w14:paraId="02836DF6" w14:textId="77777777" w:rsidR="00735F0B" w:rsidRDefault="00735F0B" w:rsidP="0067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8A12" w14:textId="77777777" w:rsidR="00673A0B" w:rsidRDefault="00673A0B" w:rsidP="00673A0B">
    <w:pPr>
      <w:pStyle w:val="Kopfzeile"/>
      <w:tabs>
        <w:tab w:val="clear" w:pos="4536"/>
        <w:tab w:val="clear" w:pos="9072"/>
        <w:tab w:val="left" w:pos="26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21DB" w14:textId="77777777" w:rsidR="00BD1898" w:rsidRDefault="00BD1898">
    <w:pPr>
      <w:pStyle w:val="Kopfzeile"/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1" layoutInCell="1" allowOverlap="1" wp14:anchorId="2311F73F" wp14:editId="0346EDD4">
          <wp:simplePos x="0" y="0"/>
          <wp:positionH relativeFrom="column">
            <wp:posOffset>-882650</wp:posOffset>
          </wp:positionH>
          <wp:positionV relativeFrom="page">
            <wp:posOffset>33020</wp:posOffset>
          </wp:positionV>
          <wp:extent cx="7512050" cy="106108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0" cy="1061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F9FEE" w14:textId="77777777" w:rsidR="00BD1898" w:rsidRDefault="00BD18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1B9C"/>
    <w:multiLevelType w:val="hybridMultilevel"/>
    <w:tmpl w:val="B3264FB8"/>
    <w:lvl w:ilvl="0" w:tplc="CDF4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B9"/>
    <w:rsid w:val="00000FC9"/>
    <w:rsid w:val="00005913"/>
    <w:rsid w:val="000863C1"/>
    <w:rsid w:val="00095D71"/>
    <w:rsid w:val="000D010E"/>
    <w:rsid w:val="001A5E6D"/>
    <w:rsid w:val="001F7F7C"/>
    <w:rsid w:val="002068DD"/>
    <w:rsid w:val="0021380C"/>
    <w:rsid w:val="00225310"/>
    <w:rsid w:val="002A00B7"/>
    <w:rsid w:val="002E4667"/>
    <w:rsid w:val="002E6F79"/>
    <w:rsid w:val="00335946"/>
    <w:rsid w:val="00353B68"/>
    <w:rsid w:val="003806FE"/>
    <w:rsid w:val="003A7F57"/>
    <w:rsid w:val="003C0552"/>
    <w:rsid w:val="003F597E"/>
    <w:rsid w:val="0045670B"/>
    <w:rsid w:val="00471FAF"/>
    <w:rsid w:val="004A765E"/>
    <w:rsid w:val="004C1492"/>
    <w:rsid w:val="004C50B9"/>
    <w:rsid w:val="00532B69"/>
    <w:rsid w:val="005A01E7"/>
    <w:rsid w:val="00650178"/>
    <w:rsid w:val="00673A0B"/>
    <w:rsid w:val="00704FCA"/>
    <w:rsid w:val="00727028"/>
    <w:rsid w:val="00732261"/>
    <w:rsid w:val="00735F0B"/>
    <w:rsid w:val="00753674"/>
    <w:rsid w:val="007D0814"/>
    <w:rsid w:val="00825907"/>
    <w:rsid w:val="00861842"/>
    <w:rsid w:val="00873359"/>
    <w:rsid w:val="00885B1D"/>
    <w:rsid w:val="008935F1"/>
    <w:rsid w:val="00906AB6"/>
    <w:rsid w:val="009A21AE"/>
    <w:rsid w:val="009E695E"/>
    <w:rsid w:val="00A02C20"/>
    <w:rsid w:val="00A13D19"/>
    <w:rsid w:val="00AF1823"/>
    <w:rsid w:val="00B86676"/>
    <w:rsid w:val="00B907EE"/>
    <w:rsid w:val="00B959FE"/>
    <w:rsid w:val="00BC017B"/>
    <w:rsid w:val="00BD1898"/>
    <w:rsid w:val="00C003F8"/>
    <w:rsid w:val="00C20A39"/>
    <w:rsid w:val="00C21599"/>
    <w:rsid w:val="00C94FFA"/>
    <w:rsid w:val="00CA15EA"/>
    <w:rsid w:val="00D12EE0"/>
    <w:rsid w:val="00D201D7"/>
    <w:rsid w:val="00D2686F"/>
    <w:rsid w:val="00D36AB3"/>
    <w:rsid w:val="00D44B11"/>
    <w:rsid w:val="00D73AC0"/>
    <w:rsid w:val="00D748B6"/>
    <w:rsid w:val="00D779BA"/>
    <w:rsid w:val="00DA4A23"/>
    <w:rsid w:val="00DA7315"/>
    <w:rsid w:val="00E90881"/>
    <w:rsid w:val="00EE73D2"/>
    <w:rsid w:val="00EF315D"/>
    <w:rsid w:val="00F317AF"/>
    <w:rsid w:val="00F73BB4"/>
    <w:rsid w:val="00FA4EA6"/>
    <w:rsid w:val="00FD5839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6DEEF"/>
  <w15:chartTrackingRefBased/>
  <w15:docId w15:val="{8E1450A9-C138-4A2A-96E6-11D22D28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73A0B"/>
  </w:style>
  <w:style w:type="paragraph" w:styleId="Fuzeile">
    <w:name w:val="footer"/>
    <w:basedOn w:val="Standard"/>
    <w:link w:val="Fu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C003F8"/>
    <w:pPr>
      <w:spacing w:before="120" w:after="0" w:line="240" w:lineRule="auto"/>
    </w:pPr>
    <w:rPr>
      <w:rFonts w:ascii="Arial" w:eastAsia="Times New Roman" w:hAnsi="Arial" w:cs="Times New Roman"/>
      <w:b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C003F8"/>
    <w:rPr>
      <w:rFonts w:ascii="Arial" w:eastAsia="Times New Roman" w:hAnsi="Arial" w:cs="Times New Roman"/>
      <w:b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003F8"/>
    <w:pPr>
      <w:spacing w:after="120"/>
    </w:pPr>
    <w:rPr>
      <w:rFonts w:ascii="Arial" w:eastAsia="Arial" w:hAnsi="Arial" w:cs="Times New Roman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003F8"/>
    <w:rPr>
      <w:rFonts w:ascii="Arial" w:eastAsia="Arial" w:hAnsi="Arial" w:cs="Times New Roman"/>
    </w:rPr>
  </w:style>
  <w:style w:type="character" w:styleId="Hyperlink">
    <w:name w:val="Hyperlink"/>
    <w:unhideWhenUsed/>
    <w:rsid w:val="00CA15E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2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RBw\Documents\Benutzerdefinierte%20Office-Vorlagen\20190503_Briefbogen_Mosch_Fleckta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EAE01-7C7C-4069-AE9F-8978C036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20190503_Briefbogen_Mosch_Flecktarn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VdRBw</dc:creator>
  <cp:keywords/>
  <dc:description/>
  <cp:lastModifiedBy>Ruhstorfer</cp:lastModifiedBy>
  <cp:revision>6</cp:revision>
  <cp:lastPrinted>2021-10-22T15:17:00Z</cp:lastPrinted>
  <dcterms:created xsi:type="dcterms:W3CDTF">2021-10-22T15:17:00Z</dcterms:created>
  <dcterms:modified xsi:type="dcterms:W3CDTF">2021-12-06T20:07:00Z</dcterms:modified>
</cp:coreProperties>
</file>