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98C6" w14:textId="77777777" w:rsidR="00807DCF" w:rsidRDefault="00261C8C" w:rsidP="00B81B15">
      <w:pPr>
        <w:spacing w:after="0" w:line="240" w:lineRule="auto"/>
        <w:rPr>
          <w:rStyle w:val="Hyperlink"/>
          <w:color w:val="auto"/>
          <w:u w:val="none"/>
        </w:rPr>
      </w:pPr>
      <w:r w:rsidRPr="00D2287C">
        <w:rPr>
          <w:rFonts w:ascii="Times New Roman" w:eastAsia="Times New Roman" w:hAnsi="Times New Roman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D5CAC" wp14:editId="2FA902CA">
                <wp:simplePos x="0" y="0"/>
                <wp:positionH relativeFrom="column">
                  <wp:posOffset>3589020</wp:posOffset>
                </wp:positionH>
                <wp:positionV relativeFrom="paragraph">
                  <wp:posOffset>-76835</wp:posOffset>
                </wp:positionV>
                <wp:extent cx="2667000" cy="1638300"/>
                <wp:effectExtent l="0" t="0" r="0" b="0"/>
                <wp:wrapNone/>
                <wp:docPr id="263" name="Textfeld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AC09" w14:textId="70034837" w:rsidR="00261C8C" w:rsidRDefault="00261C8C" w:rsidP="00261C8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5673E">
                              <w:rPr>
                                <w:rFonts w:ascii="Arial" w:hAnsi="Arial" w:cs="Arial"/>
                                <w:b/>
                              </w:rPr>
                              <w:t>Reservistenverband</w:t>
                            </w:r>
                            <w:r w:rsidRPr="00C5673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0874D4"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>eschäftsstelle Hildesheim</w:t>
                            </w:r>
                          </w:p>
                          <w:p w14:paraId="1E749BEE" w14:textId="77777777" w:rsidR="00261C8C" w:rsidRPr="00A87CD9" w:rsidRDefault="00261C8C" w:rsidP="00261C8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7CD9">
                              <w:rPr>
                                <w:rFonts w:ascii="Arial" w:hAnsi="Arial" w:cs="Arial"/>
                                <w:sz w:val="20"/>
                              </w:rPr>
                              <w:t>Langer Garten 14</w:t>
                            </w:r>
                          </w:p>
                          <w:p w14:paraId="7A8EB7F3" w14:textId="77777777" w:rsidR="00261C8C" w:rsidRDefault="00261C8C" w:rsidP="00261C8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7CD9">
                              <w:rPr>
                                <w:rFonts w:ascii="Arial" w:hAnsi="Arial" w:cs="Arial"/>
                                <w:sz w:val="20"/>
                              </w:rPr>
                              <w:t>31137 Hildesheim</w:t>
                            </w:r>
                          </w:p>
                          <w:p w14:paraId="5033D1D9" w14:textId="77777777" w:rsidR="00261C8C" w:rsidRPr="00A87CD9" w:rsidRDefault="00261C8C" w:rsidP="00261C8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7CD9">
                              <w:rPr>
                                <w:rFonts w:ascii="Arial" w:hAnsi="Arial" w:cs="Arial"/>
                                <w:sz w:val="20"/>
                              </w:rPr>
                              <w:t>Tel.: 05121 20608-12</w:t>
                            </w:r>
                          </w:p>
                          <w:p w14:paraId="6F065350" w14:textId="7819842E" w:rsidR="00261C8C" w:rsidRPr="00A87CD9" w:rsidRDefault="00261C8C" w:rsidP="00261C8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7CD9">
                              <w:rPr>
                                <w:rFonts w:ascii="Arial" w:hAnsi="Arial" w:cs="Arial"/>
                                <w:sz w:val="20"/>
                              </w:rPr>
                              <w:t>Tel.: 05121 20608-13</w:t>
                            </w:r>
                          </w:p>
                          <w:p w14:paraId="60B709F7" w14:textId="77777777" w:rsidR="00261C8C" w:rsidRPr="00A87CD9" w:rsidRDefault="00261C8C" w:rsidP="00261C8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7CD9">
                              <w:rPr>
                                <w:rFonts w:ascii="Arial" w:hAnsi="Arial" w:cs="Arial"/>
                                <w:sz w:val="20"/>
                              </w:rPr>
                              <w:t>Fax: 05121 20608-14</w:t>
                            </w:r>
                          </w:p>
                          <w:p w14:paraId="690623C4" w14:textId="77777777" w:rsidR="00261C8C" w:rsidRDefault="00261C8C" w:rsidP="00261C8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7CD9">
                              <w:rPr>
                                <w:rFonts w:ascii="Arial" w:hAnsi="Arial" w:cs="Arial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12" w:history="1">
                              <w:r w:rsidRPr="005803D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hildesheim@reservistenverband.de</w:t>
                              </w:r>
                            </w:hyperlink>
                          </w:p>
                          <w:p w14:paraId="2B970AA5" w14:textId="77777777" w:rsidR="00261C8C" w:rsidRDefault="00261C8C" w:rsidP="00261C8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7CD9">
                              <w:rPr>
                                <w:rFonts w:ascii="Arial" w:hAnsi="Arial" w:cs="Arial"/>
                                <w:sz w:val="20"/>
                              </w:rPr>
                              <w:t xml:space="preserve">Home: </w:t>
                            </w:r>
                            <w:hyperlink r:id="rId13" w:history="1">
                              <w:r w:rsidRPr="009E720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www.reservistenverband.de</w:t>
                              </w:r>
                            </w:hyperlink>
                          </w:p>
                          <w:p w14:paraId="5C8019C1" w14:textId="77777777" w:rsidR="00261C8C" w:rsidRPr="00C5673E" w:rsidRDefault="00261C8C" w:rsidP="00261C8C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D5CAC" id="_x0000_t202" coordsize="21600,21600" o:spt="202" path="m,l,21600r21600,l21600,xe">
                <v:stroke joinstyle="miter"/>
                <v:path gradientshapeok="t" o:connecttype="rect"/>
              </v:shapetype>
              <v:shape id="Textfeld 263" o:spid="_x0000_s1026" type="#_x0000_t202" style="position:absolute;margin-left:282.6pt;margin-top:-6.05pt;width:210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" stroked="f">
                <v:textbox>
                  <w:txbxContent>
                    <w:p w14:paraId="3620AC09" w14:textId="70034837" w:rsidR="00261C8C" w:rsidRDefault="00261C8C" w:rsidP="00261C8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5673E">
                        <w:rPr>
                          <w:rFonts w:ascii="Arial" w:hAnsi="Arial" w:cs="Arial"/>
                          <w:b/>
                        </w:rPr>
                        <w:t>Reservistenverband</w:t>
                      </w:r>
                      <w:r w:rsidRPr="00C5673E">
                        <w:rPr>
                          <w:rFonts w:ascii="Arial" w:hAnsi="Arial" w:cs="Arial"/>
                        </w:rPr>
                        <w:br/>
                      </w:r>
                      <w:r w:rsidR="000874D4"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>eschäftsstelle Hildesheim</w:t>
                      </w:r>
                    </w:p>
                    <w:p w14:paraId="1E749BEE" w14:textId="77777777" w:rsidR="00261C8C" w:rsidRPr="00A87CD9" w:rsidRDefault="00261C8C" w:rsidP="00261C8C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87CD9">
                        <w:rPr>
                          <w:rFonts w:ascii="Arial" w:hAnsi="Arial" w:cs="Arial"/>
                          <w:sz w:val="20"/>
                        </w:rPr>
                        <w:t>Langer Garten 14</w:t>
                      </w:r>
                    </w:p>
                    <w:p w14:paraId="7A8EB7F3" w14:textId="77777777" w:rsidR="00261C8C" w:rsidRDefault="00261C8C" w:rsidP="00261C8C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87CD9">
                        <w:rPr>
                          <w:rFonts w:ascii="Arial" w:hAnsi="Arial" w:cs="Arial"/>
                          <w:sz w:val="20"/>
                        </w:rPr>
                        <w:t>31137 Hildesheim</w:t>
                      </w:r>
                    </w:p>
                    <w:p w14:paraId="5033D1D9" w14:textId="77777777" w:rsidR="00261C8C" w:rsidRPr="00A87CD9" w:rsidRDefault="00261C8C" w:rsidP="00261C8C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87CD9">
                        <w:rPr>
                          <w:rFonts w:ascii="Arial" w:hAnsi="Arial" w:cs="Arial"/>
                          <w:sz w:val="20"/>
                        </w:rPr>
                        <w:t>Tel.: 05121 20608-12</w:t>
                      </w:r>
                    </w:p>
                    <w:p w14:paraId="6F065350" w14:textId="7819842E" w:rsidR="00261C8C" w:rsidRPr="00A87CD9" w:rsidRDefault="00261C8C" w:rsidP="00261C8C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87CD9">
                        <w:rPr>
                          <w:rFonts w:ascii="Arial" w:hAnsi="Arial" w:cs="Arial"/>
                          <w:sz w:val="20"/>
                        </w:rPr>
                        <w:t>Tel.: 05121 20608-13</w:t>
                      </w:r>
                    </w:p>
                    <w:p w14:paraId="60B709F7" w14:textId="77777777" w:rsidR="00261C8C" w:rsidRPr="00A87CD9" w:rsidRDefault="00261C8C" w:rsidP="00261C8C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87CD9">
                        <w:rPr>
                          <w:rFonts w:ascii="Arial" w:hAnsi="Arial" w:cs="Arial"/>
                          <w:sz w:val="20"/>
                        </w:rPr>
                        <w:t>Fax: 05121 20608-14</w:t>
                      </w:r>
                    </w:p>
                    <w:p w14:paraId="690623C4" w14:textId="77777777" w:rsidR="00261C8C" w:rsidRDefault="00261C8C" w:rsidP="00261C8C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87CD9">
                        <w:rPr>
                          <w:rFonts w:ascii="Arial" w:hAnsi="Arial" w:cs="Arial"/>
                          <w:sz w:val="20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14" w:history="1">
                        <w:r w:rsidRPr="005803D5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hildesheim@reservistenverband.de</w:t>
                        </w:r>
                      </w:hyperlink>
                    </w:p>
                    <w:p w14:paraId="2B970AA5" w14:textId="77777777" w:rsidR="00261C8C" w:rsidRDefault="00261C8C" w:rsidP="00261C8C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87CD9">
                        <w:rPr>
                          <w:rFonts w:ascii="Arial" w:hAnsi="Arial" w:cs="Arial"/>
                          <w:sz w:val="20"/>
                        </w:rPr>
                        <w:t xml:space="preserve">Home: </w:t>
                      </w:r>
                      <w:hyperlink r:id="rId15" w:history="1">
                        <w:r w:rsidRPr="009E720F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www.reservistenverband.de</w:t>
                        </w:r>
                      </w:hyperlink>
                    </w:p>
                    <w:p w14:paraId="5C8019C1" w14:textId="77777777" w:rsidR="00261C8C" w:rsidRPr="00C5673E" w:rsidRDefault="00261C8C" w:rsidP="00261C8C">
                      <w:pPr>
                        <w:rPr>
                          <w:rFonts w:ascii="Franklin Gothic Medium" w:hAnsi="Franklin Gothic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822">
        <w:rPr>
          <w:rStyle w:val="Hyperlink"/>
          <w:color w:val="auto"/>
          <w:u w:val="none"/>
        </w:rPr>
        <w:t>Verband der Reservisten</w:t>
      </w:r>
      <w:r w:rsidR="008032BB">
        <w:rPr>
          <w:rStyle w:val="Hyperlink"/>
          <w:color w:val="auto"/>
          <w:u w:val="none"/>
        </w:rPr>
        <w:t xml:space="preserve"> der </w:t>
      </w:r>
    </w:p>
    <w:p w14:paraId="537AC1AA" w14:textId="4C1B4764" w:rsidR="00385822" w:rsidRDefault="008032BB" w:rsidP="00B81B15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Deutschen Bundeswehr </w:t>
      </w:r>
      <w:r w:rsidR="003321DE">
        <w:rPr>
          <w:rStyle w:val="Hyperlink"/>
          <w:color w:val="auto"/>
          <w:u w:val="none"/>
        </w:rPr>
        <w:t>e.V.</w:t>
      </w:r>
    </w:p>
    <w:p w14:paraId="27F24C11" w14:textId="2FE79554" w:rsidR="00B81B15" w:rsidRDefault="00807DCF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Geschäftsstelle Hildesheim</w:t>
      </w:r>
    </w:p>
    <w:p w14:paraId="77E78318" w14:textId="3612F988" w:rsidR="00807DCF" w:rsidRDefault="00807DCF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Langer Garten 14</w:t>
      </w:r>
    </w:p>
    <w:p w14:paraId="23268CBE" w14:textId="44DEE33E" w:rsidR="00807DCF" w:rsidRDefault="00807DCF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31137 Hilde</w:t>
      </w:r>
      <w:r w:rsidR="006313A6">
        <w:rPr>
          <w:rStyle w:val="Hyperlink"/>
          <w:color w:val="auto"/>
          <w:u w:val="none"/>
        </w:rPr>
        <w:t>sheim</w:t>
      </w:r>
    </w:p>
    <w:p w14:paraId="2184C151" w14:textId="77777777" w:rsidR="009F622A" w:rsidRDefault="009F622A">
      <w:pPr>
        <w:spacing w:after="0" w:line="240" w:lineRule="auto"/>
        <w:rPr>
          <w:rStyle w:val="Hyperlink"/>
          <w:color w:val="auto"/>
          <w:u w:val="none"/>
        </w:rPr>
      </w:pPr>
    </w:p>
    <w:p w14:paraId="27B82C97" w14:textId="77777777" w:rsidR="00560D2E" w:rsidRDefault="00560D2E" w:rsidP="007B4AA9">
      <w:pPr>
        <w:spacing w:after="0" w:line="240" w:lineRule="auto"/>
        <w:rPr>
          <w:rStyle w:val="Hyperlink"/>
          <w:color w:val="auto"/>
          <w:u w:val="none"/>
        </w:rPr>
      </w:pPr>
    </w:p>
    <w:p w14:paraId="277C9F9B" w14:textId="77777777" w:rsidR="006313A6" w:rsidRDefault="006313A6" w:rsidP="007B4AA9">
      <w:pPr>
        <w:spacing w:after="0" w:line="240" w:lineRule="auto"/>
        <w:rPr>
          <w:rStyle w:val="Hyperlink"/>
          <w:color w:val="auto"/>
          <w:u w:val="none"/>
        </w:rPr>
      </w:pPr>
    </w:p>
    <w:p w14:paraId="031714A9" w14:textId="32DE2067" w:rsidR="006313A6" w:rsidRDefault="006313A6" w:rsidP="007B4AA9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4B653AC8" w14:textId="7FF798BD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sz w:val="6"/>
          <w:szCs w:val="6"/>
          <w:lang w:eastAsia="de-DE"/>
        </w:rPr>
      </w:pPr>
      <w:r w:rsidRPr="007D033F">
        <w:rPr>
          <w:rFonts w:eastAsia="Times New Roman" w:cstheme="minorHAnsi"/>
          <w:b/>
          <w:iCs/>
          <w:sz w:val="32"/>
          <w:szCs w:val="32"/>
          <w:u w:val="single"/>
          <w:lang w:eastAsia="de-DE"/>
        </w:rPr>
        <w:t>Meine Daten haben sich geändert</w:t>
      </w:r>
    </w:p>
    <w:p w14:paraId="058CD969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iCs/>
          <w:sz w:val="6"/>
          <w:szCs w:val="6"/>
          <w:lang w:eastAsia="de-DE"/>
        </w:rPr>
      </w:pPr>
    </w:p>
    <w:p w14:paraId="74979286" w14:textId="77777777" w:rsidR="0019194F" w:rsidRDefault="0019194F" w:rsidP="0019194F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iCs/>
          <w:sz w:val="6"/>
          <w:szCs w:val="6"/>
          <w:lang w:eastAsia="de-DE"/>
        </w:rPr>
      </w:pPr>
    </w:p>
    <w:p w14:paraId="3EB308DA" w14:textId="77777777" w:rsidR="0019194F" w:rsidRDefault="0019194F" w:rsidP="0019194F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iCs/>
          <w:sz w:val="6"/>
          <w:szCs w:val="6"/>
          <w:lang w:eastAsia="de-DE"/>
        </w:rPr>
      </w:pPr>
    </w:p>
    <w:p w14:paraId="6B317FC5" w14:textId="01B20781" w:rsidR="00BF3D0D" w:rsidRPr="007D033F" w:rsidRDefault="00BF3D0D" w:rsidP="000C31D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theme="minorHAnsi"/>
          <w:b/>
          <w:iCs/>
          <w:sz w:val="32"/>
          <w:szCs w:val="32"/>
          <w:lang w:eastAsia="de-DE"/>
        </w:rPr>
      </w:pPr>
      <w:r w:rsidRPr="007D033F">
        <w:rPr>
          <w:rFonts w:eastAsia="Times New Roman" w:cstheme="minorHAnsi"/>
          <w:bCs/>
          <w:i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07ED8" wp14:editId="4A792EC2">
                <wp:simplePos x="0" y="0"/>
                <wp:positionH relativeFrom="column">
                  <wp:posOffset>3865880</wp:posOffset>
                </wp:positionH>
                <wp:positionV relativeFrom="paragraph">
                  <wp:posOffset>36195</wp:posOffset>
                </wp:positionV>
                <wp:extent cx="257175" cy="230505"/>
                <wp:effectExtent l="0" t="0" r="28575" b="17145"/>
                <wp:wrapNone/>
                <wp:docPr id="261" name="Rechteck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864DD" w14:textId="77777777" w:rsidR="00BF3D0D" w:rsidRPr="008C6388" w:rsidRDefault="00BF3D0D" w:rsidP="00BF3D0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07ED8" id="Rechteck 261" o:spid="_x0000_s1027" style="position:absolute;left:0;text-align:left;margin-left:304.4pt;margin-top:2.85pt;width:20.2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">
                <v:textbox>
                  <w:txbxContent>
                    <w:p w14:paraId="317864DD" w14:textId="77777777" w:rsidR="00BF3D0D" w:rsidRPr="008C6388" w:rsidRDefault="00BF3D0D" w:rsidP="00BF3D0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033F">
        <w:rPr>
          <w:rFonts w:eastAsia="Times New Roman" w:cstheme="minorHAnsi"/>
          <w:b/>
          <w:i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688ED" wp14:editId="070FAB44">
                <wp:simplePos x="0" y="0"/>
                <wp:positionH relativeFrom="column">
                  <wp:posOffset>3810</wp:posOffset>
                </wp:positionH>
                <wp:positionV relativeFrom="paragraph">
                  <wp:posOffset>14605</wp:posOffset>
                </wp:positionV>
                <wp:extent cx="257175" cy="230505"/>
                <wp:effectExtent l="0" t="0" r="28575" b="17145"/>
                <wp:wrapNone/>
                <wp:docPr id="262" name="Rechteck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23D96" w14:textId="77777777" w:rsidR="00BF3D0D" w:rsidRPr="008C6388" w:rsidRDefault="00BF3D0D" w:rsidP="00BF3D0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688ED" id="Rechteck 262" o:spid="_x0000_s1028" style="position:absolute;left:0;text-align:left;margin-left:.3pt;margin-top:1.15pt;width:20.2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">
                <v:textbox>
                  <w:txbxContent>
                    <w:p w14:paraId="72C23D96" w14:textId="77777777" w:rsidR="00BF3D0D" w:rsidRPr="008C6388" w:rsidRDefault="00BF3D0D" w:rsidP="00BF3D0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033F">
        <w:rPr>
          <w:rFonts w:eastAsia="Times New Roman" w:cstheme="minorHAnsi"/>
          <w:b/>
          <w:iCs/>
          <w:sz w:val="32"/>
          <w:szCs w:val="32"/>
          <w:lang w:eastAsia="de-DE"/>
        </w:rPr>
        <w:t>Neue Anschrift?</w:t>
      </w:r>
      <w:r w:rsidRPr="007D033F">
        <w:rPr>
          <w:rFonts w:eastAsia="Times New Roman" w:cstheme="minorHAnsi"/>
          <w:b/>
          <w:iCs/>
          <w:sz w:val="32"/>
          <w:szCs w:val="32"/>
          <w:lang w:eastAsia="de-DE"/>
        </w:rPr>
        <w:tab/>
      </w:r>
      <w:r w:rsidRPr="007D033F">
        <w:rPr>
          <w:rFonts w:eastAsia="Times New Roman" w:cstheme="minorHAnsi"/>
          <w:b/>
          <w:iCs/>
          <w:sz w:val="32"/>
          <w:szCs w:val="32"/>
          <w:lang w:eastAsia="de-DE"/>
        </w:rPr>
        <w:tab/>
      </w:r>
      <w:r w:rsidRPr="007D033F">
        <w:rPr>
          <w:rFonts w:eastAsia="Times New Roman" w:cstheme="minorHAnsi"/>
          <w:b/>
          <w:iCs/>
          <w:sz w:val="32"/>
          <w:szCs w:val="32"/>
          <w:lang w:eastAsia="de-DE"/>
        </w:rPr>
        <w:tab/>
        <w:t xml:space="preserve">              </w:t>
      </w:r>
      <w:r w:rsidR="000C31DD">
        <w:rPr>
          <w:rFonts w:eastAsia="Times New Roman" w:cstheme="minorHAnsi"/>
          <w:b/>
          <w:iCs/>
          <w:sz w:val="32"/>
          <w:szCs w:val="32"/>
          <w:lang w:eastAsia="de-DE"/>
        </w:rPr>
        <w:tab/>
      </w:r>
      <w:r w:rsidRPr="007D033F">
        <w:rPr>
          <w:rFonts w:eastAsia="Times New Roman" w:cstheme="minorHAnsi"/>
          <w:b/>
          <w:iCs/>
          <w:sz w:val="32"/>
          <w:szCs w:val="32"/>
          <w:lang w:eastAsia="de-DE"/>
        </w:rPr>
        <w:t xml:space="preserve">   Neues Konto?</w:t>
      </w:r>
    </w:p>
    <w:p w14:paraId="64FF8C12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16"/>
          <w:szCs w:val="16"/>
          <w:lang w:eastAsia="de-DE"/>
        </w:rPr>
      </w:pPr>
      <w:r w:rsidRPr="007D033F">
        <w:rPr>
          <w:rFonts w:eastAsia="Times New Roman" w:cstheme="minorHAnsi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A07E6" wp14:editId="0A7DF0BE">
                <wp:simplePos x="0" y="0"/>
                <wp:positionH relativeFrom="column">
                  <wp:posOffset>1426845</wp:posOffset>
                </wp:positionH>
                <wp:positionV relativeFrom="paragraph">
                  <wp:posOffset>48260</wp:posOffset>
                </wp:positionV>
                <wp:extent cx="2215515" cy="230505"/>
                <wp:effectExtent l="13335" t="5080" r="9525" b="12065"/>
                <wp:wrapNone/>
                <wp:docPr id="260" name="Rechteck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5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19263" w14:textId="77777777" w:rsidR="00BF3D0D" w:rsidRPr="008C6388" w:rsidRDefault="00BF3D0D" w:rsidP="00BF3D0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07E6" id="Rechteck 260" o:spid="_x0000_s1029" style="position:absolute;margin-left:112.35pt;margin-top:3.8pt;width:174.4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">
                <v:textbox>
                  <w:txbxContent>
                    <w:p w14:paraId="20C19263" w14:textId="77777777" w:rsidR="00BF3D0D" w:rsidRPr="008C6388" w:rsidRDefault="00BF3D0D" w:rsidP="00BF3D0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AD70C5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</w:pPr>
      <w:r w:rsidRPr="007D033F"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  <w:t>Mitgliedsnummer:</w:t>
      </w:r>
    </w:p>
    <w:p w14:paraId="2ACC146D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0"/>
          <w:lang w:eastAsia="de-DE"/>
        </w:rPr>
      </w:pPr>
      <w:r w:rsidRPr="007D033F">
        <w:rPr>
          <w:rFonts w:eastAsia="Times New Roman" w:cstheme="minorHAnsi"/>
          <w:b/>
          <w:iCs/>
          <w:noProof/>
          <w:sz w:val="24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894D5E" wp14:editId="5A69C64B">
                <wp:simplePos x="0" y="0"/>
                <wp:positionH relativeFrom="column">
                  <wp:posOffset>4061460</wp:posOffset>
                </wp:positionH>
                <wp:positionV relativeFrom="paragraph">
                  <wp:posOffset>100330</wp:posOffset>
                </wp:positionV>
                <wp:extent cx="2175510" cy="230505"/>
                <wp:effectExtent l="0" t="0" r="15240" b="17145"/>
                <wp:wrapNone/>
                <wp:docPr id="259" name="Rechteck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C7648" id="Rechteck 259" o:spid="_x0000_s1026" style="position:absolute;margin-left:319.8pt;margin-top:7.9pt;width:171.3pt;height:1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peCgIAABY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"/>
            </w:pict>
          </mc:Fallback>
        </mc:AlternateContent>
      </w:r>
      <w:r w:rsidRPr="007D033F">
        <w:rPr>
          <w:rFonts w:eastAsia="Times New Roman" w:cstheme="minorHAnsi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91F76" wp14:editId="5868C124">
                <wp:simplePos x="0" y="0"/>
                <wp:positionH relativeFrom="column">
                  <wp:posOffset>893445</wp:posOffset>
                </wp:positionH>
                <wp:positionV relativeFrom="paragraph">
                  <wp:posOffset>121920</wp:posOffset>
                </wp:positionV>
                <wp:extent cx="2209800" cy="230505"/>
                <wp:effectExtent l="13335" t="8890" r="5715" b="8255"/>
                <wp:wrapNone/>
                <wp:docPr id="258" name="Rechteck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9B336" w14:textId="77777777" w:rsidR="00BF3D0D" w:rsidRPr="008C6388" w:rsidRDefault="00BF3D0D" w:rsidP="00BF3D0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91F76" id="Rechteck 258" o:spid="_x0000_s1030" style="position:absolute;margin-left:70.35pt;margin-top:9.6pt;width:174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">
                <v:textbox>
                  <w:txbxContent>
                    <w:p w14:paraId="3D19B336" w14:textId="77777777" w:rsidR="00BF3D0D" w:rsidRPr="008C6388" w:rsidRDefault="00BF3D0D" w:rsidP="00BF3D0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3871C9" w14:textId="77777777" w:rsidR="00BF3D0D" w:rsidRPr="007D033F" w:rsidRDefault="00BF3D0D" w:rsidP="00BF3D0D">
      <w:pPr>
        <w:tabs>
          <w:tab w:val="left" w:pos="2100"/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</w:pPr>
      <w:r w:rsidRPr="007D033F"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  <w:t>Nachname:</w:t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  <w:t>Vorname:</w:t>
      </w:r>
    </w:p>
    <w:p w14:paraId="7A722434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10"/>
          <w:szCs w:val="10"/>
          <w:lang w:eastAsia="de-DE"/>
        </w:rPr>
      </w:pPr>
    </w:p>
    <w:p w14:paraId="07E3C638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iCs/>
          <w:sz w:val="24"/>
          <w:szCs w:val="20"/>
          <w:u w:val="single"/>
          <w:lang w:eastAsia="de-DE"/>
        </w:rPr>
      </w:pPr>
      <w:r w:rsidRPr="007D033F">
        <w:rPr>
          <w:rFonts w:eastAsia="Times New Roman" w:cstheme="minorHAnsi"/>
          <w:b/>
          <w:iCs/>
          <w:sz w:val="24"/>
          <w:szCs w:val="20"/>
          <w:u w:val="single"/>
          <w:lang w:eastAsia="de-DE"/>
        </w:rPr>
        <w:t>Neue Anschrift:</w:t>
      </w:r>
    </w:p>
    <w:p w14:paraId="48381867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14"/>
          <w:szCs w:val="14"/>
          <w:u w:val="single"/>
          <w:lang w:eastAsia="de-DE"/>
        </w:rPr>
      </w:pPr>
      <w:r w:rsidRPr="007D033F">
        <w:rPr>
          <w:rFonts w:eastAsia="Times New Roman" w:cstheme="minorHAnsi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662A9" wp14:editId="66C3CC67">
                <wp:simplePos x="0" y="0"/>
                <wp:positionH relativeFrom="column">
                  <wp:posOffset>769620</wp:posOffset>
                </wp:positionH>
                <wp:positionV relativeFrom="paragraph">
                  <wp:posOffset>45085</wp:posOffset>
                </wp:positionV>
                <wp:extent cx="2752725" cy="230505"/>
                <wp:effectExtent l="0" t="0" r="28575" b="17145"/>
                <wp:wrapNone/>
                <wp:docPr id="256" name="Rechteck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C817D" id="Rechteck 256" o:spid="_x0000_s1026" style="position:absolute;margin-left:60.6pt;margin-top:3.55pt;width:216.75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"/>
            </w:pict>
          </mc:Fallback>
        </mc:AlternateContent>
      </w:r>
      <w:r w:rsidRPr="007D033F">
        <w:rPr>
          <w:rFonts w:eastAsia="Times New Roman" w:cstheme="minorHAnsi"/>
          <w:bCs/>
          <w:iCs/>
          <w:noProof/>
          <w:sz w:val="24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85718D" wp14:editId="1A61D171">
                <wp:simplePos x="0" y="0"/>
                <wp:positionH relativeFrom="column">
                  <wp:posOffset>4080510</wp:posOffset>
                </wp:positionH>
                <wp:positionV relativeFrom="paragraph">
                  <wp:posOffset>45085</wp:posOffset>
                </wp:positionV>
                <wp:extent cx="2175510" cy="230505"/>
                <wp:effectExtent l="0" t="0" r="15240" b="17145"/>
                <wp:wrapNone/>
                <wp:docPr id="257" name="Rechteck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8FC37" id="Rechteck 257" o:spid="_x0000_s1026" style="position:absolute;margin-left:321.3pt;margin-top:3.55pt;width:171.3pt;height:1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peCgIAABY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"/>
            </w:pict>
          </mc:Fallback>
        </mc:AlternateContent>
      </w:r>
    </w:p>
    <w:p w14:paraId="2B0CFAE4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</w:pPr>
      <w:r w:rsidRPr="007D033F"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  <w:t>Straße:</w:t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  <w:t>Tel:</w:t>
      </w:r>
    </w:p>
    <w:p w14:paraId="2C01BDA5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12"/>
          <w:szCs w:val="12"/>
          <w:lang w:eastAsia="de-DE"/>
        </w:rPr>
      </w:pPr>
      <w:r w:rsidRPr="007D033F">
        <w:rPr>
          <w:rFonts w:eastAsia="Times New Roman" w:cstheme="minorHAnsi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C9DC4" wp14:editId="3A2D32A5">
                <wp:simplePos x="0" y="0"/>
                <wp:positionH relativeFrom="column">
                  <wp:posOffset>760095</wp:posOffset>
                </wp:positionH>
                <wp:positionV relativeFrom="paragraph">
                  <wp:posOffset>45720</wp:posOffset>
                </wp:positionV>
                <wp:extent cx="2752725" cy="230505"/>
                <wp:effectExtent l="0" t="0" r="28575" b="17145"/>
                <wp:wrapNone/>
                <wp:docPr id="62" name="Rechtec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CED1B" id="Rechteck 62" o:spid="_x0000_s1026" style="position:absolute;margin-left:59.85pt;margin-top:3.6pt;width:216.7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"/>
            </w:pict>
          </mc:Fallback>
        </mc:AlternateContent>
      </w:r>
      <w:r w:rsidRPr="007D033F">
        <w:rPr>
          <w:rFonts w:eastAsia="Times New Roman" w:cstheme="minorHAnsi"/>
          <w:bCs/>
          <w:iCs/>
          <w:noProof/>
          <w:sz w:val="24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FCBC34" wp14:editId="64CD160B">
                <wp:simplePos x="0" y="0"/>
                <wp:positionH relativeFrom="column">
                  <wp:posOffset>4077970</wp:posOffset>
                </wp:positionH>
                <wp:positionV relativeFrom="paragraph">
                  <wp:posOffset>45720</wp:posOffset>
                </wp:positionV>
                <wp:extent cx="2175510" cy="230505"/>
                <wp:effectExtent l="0" t="0" r="15240" b="17145"/>
                <wp:wrapNone/>
                <wp:docPr id="63" name="Rechtec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C1213" id="Rechteck 63" o:spid="_x0000_s1026" style="position:absolute;margin-left:321.1pt;margin-top:3.6pt;width:171.3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peCgIAABY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"/>
            </w:pict>
          </mc:Fallback>
        </mc:AlternateContent>
      </w:r>
    </w:p>
    <w:p w14:paraId="59D51AFD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0"/>
          <w:lang w:eastAsia="de-DE"/>
        </w:rPr>
      </w:pPr>
      <w:r w:rsidRPr="007D033F"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  <w:t>PLZ, Ort:</w:t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  <w:t>Mobil:</w:t>
      </w:r>
    </w:p>
    <w:p w14:paraId="5F7930A7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16"/>
          <w:szCs w:val="16"/>
          <w:lang w:eastAsia="de-DE"/>
        </w:rPr>
      </w:pPr>
      <w:r w:rsidRPr="007D033F">
        <w:rPr>
          <w:rFonts w:eastAsia="Times New Roman" w:cstheme="minorHAnsi"/>
          <w:b/>
          <w:iCs/>
          <w:noProof/>
          <w:sz w:val="24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D38747" wp14:editId="0FF97C1F">
                <wp:simplePos x="0" y="0"/>
                <wp:positionH relativeFrom="column">
                  <wp:posOffset>760095</wp:posOffset>
                </wp:positionH>
                <wp:positionV relativeFrom="paragraph">
                  <wp:posOffset>59055</wp:posOffset>
                </wp:positionV>
                <wp:extent cx="5502910" cy="230505"/>
                <wp:effectExtent l="0" t="0" r="21590" b="17145"/>
                <wp:wrapNone/>
                <wp:docPr id="61" name="Rechtec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9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21FB7" id="Rechteck 61" o:spid="_x0000_s1026" style="position:absolute;margin-left:59.85pt;margin-top:4.65pt;width:433.3pt;height:1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"/>
            </w:pict>
          </mc:Fallback>
        </mc:AlternateContent>
      </w:r>
    </w:p>
    <w:p w14:paraId="474C6137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Cs/>
          <w:sz w:val="10"/>
          <w:szCs w:val="10"/>
          <w:u w:val="single"/>
          <w:lang w:eastAsia="de-DE"/>
        </w:rPr>
      </w:pPr>
      <w:r w:rsidRPr="007D033F">
        <w:rPr>
          <w:rFonts w:eastAsia="Times New Roman" w:cstheme="minorHAnsi"/>
          <w:iCs/>
          <w:sz w:val="24"/>
          <w:szCs w:val="20"/>
          <w:u w:val="single"/>
          <w:lang w:eastAsia="de-DE"/>
        </w:rPr>
        <w:t>Mail:</w:t>
      </w:r>
    </w:p>
    <w:p w14:paraId="583A600F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Cs/>
          <w:sz w:val="10"/>
          <w:szCs w:val="10"/>
          <w:u w:val="single"/>
          <w:lang w:eastAsia="de-DE"/>
        </w:rPr>
      </w:pPr>
    </w:p>
    <w:p w14:paraId="5283FA90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0"/>
          <w:lang w:eastAsia="de-DE"/>
        </w:rPr>
      </w:pPr>
      <w:r w:rsidRPr="007D033F">
        <w:rPr>
          <w:rFonts w:eastAsia="Times New Roman" w:cstheme="minorHAnsi"/>
          <w:b/>
          <w:iCs/>
          <w:sz w:val="24"/>
          <w:szCs w:val="20"/>
          <w:u w:val="single"/>
          <w:lang w:eastAsia="de-DE"/>
        </w:rPr>
        <w:t>Neue Bankverbindung:</w:t>
      </w:r>
    </w:p>
    <w:p w14:paraId="2C303B5C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6"/>
          <w:szCs w:val="6"/>
          <w:lang w:eastAsia="de-DE"/>
        </w:rPr>
      </w:pPr>
    </w:p>
    <w:p w14:paraId="5161F21E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0"/>
          <w:lang w:eastAsia="de-DE"/>
        </w:rPr>
      </w:pP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>Hiermit ermächtige ich den Reservistenverband, den Jahresbeitrag in Höhe von z. Zt. € 30,00 von meinem Konto einzuziehen. Zugleich weise ich mein Kreditinstitut an, die vom Reservistenverband auf mein Konto gezogenen Lastschriften einzulösen.</w:t>
      </w:r>
    </w:p>
    <w:p w14:paraId="35923D7E" w14:textId="77777777" w:rsidR="00BF3D0D" w:rsidRPr="007D033F" w:rsidRDefault="00BF3D0D" w:rsidP="00BF3D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iCs/>
          <w:sz w:val="6"/>
          <w:szCs w:val="6"/>
          <w:u w:val="single"/>
          <w:lang w:eastAsia="de-DE"/>
        </w:rPr>
      </w:pPr>
    </w:p>
    <w:p w14:paraId="464DE762" w14:textId="77777777" w:rsidR="00BF3D0D" w:rsidRPr="007D033F" w:rsidRDefault="00BF3D0D" w:rsidP="00BF3D0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iCs/>
          <w:sz w:val="24"/>
          <w:szCs w:val="20"/>
          <w:lang w:eastAsia="de-DE"/>
        </w:rPr>
      </w:pPr>
      <w:r w:rsidRPr="007D033F">
        <w:rPr>
          <w:rFonts w:eastAsia="Times New Roman" w:cstheme="minorHAnsi"/>
          <w:iCs/>
          <w:sz w:val="24"/>
          <w:szCs w:val="20"/>
          <w:u w:val="single"/>
          <w:lang w:eastAsia="de-DE"/>
        </w:rPr>
        <w:t>Hinweis:</w:t>
      </w:r>
      <w:r w:rsidRPr="007D033F">
        <w:rPr>
          <w:rFonts w:eastAsia="Times New Roman" w:cstheme="minorHAnsi"/>
          <w:iCs/>
          <w:sz w:val="24"/>
          <w:szCs w:val="20"/>
          <w:lang w:eastAsia="de-DE"/>
        </w:rPr>
        <w:t xml:space="preserve"> Ich kann innerhalb von 8 Wochen, beginnend mit dem Belastungsdatum, die Erstattung des belasteten Betrages verlangen. Es gelten dabei die mit meinem Kreditinstitut vereinbarten Bedingungen.</w:t>
      </w:r>
    </w:p>
    <w:p w14:paraId="35B287EC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0"/>
          <w:lang w:eastAsia="de-DE"/>
        </w:rPr>
      </w:pP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 xml:space="preserve">Zahlungsart: </w:t>
      </w:r>
      <w:r w:rsidRPr="007D033F">
        <w:rPr>
          <w:rFonts w:eastAsia="Times New Roman" w:cstheme="minorHAnsi"/>
          <w:b/>
          <w:bCs/>
          <w:iCs/>
          <w:sz w:val="24"/>
          <w:szCs w:val="20"/>
          <w:lang w:eastAsia="de-DE"/>
        </w:rPr>
        <w:t>Wiederkehrende Zahlung</w:t>
      </w:r>
    </w:p>
    <w:p w14:paraId="1D15431A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0"/>
          <w:lang w:eastAsia="de-DE"/>
        </w:rPr>
      </w:pP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 xml:space="preserve">Gläubiger-IdentifikationsNr.: </w:t>
      </w:r>
      <w:r w:rsidRPr="007D033F">
        <w:rPr>
          <w:rFonts w:eastAsia="Times New Roman" w:cstheme="minorHAnsi"/>
          <w:b/>
          <w:bCs/>
          <w:iCs/>
          <w:sz w:val="24"/>
          <w:szCs w:val="20"/>
          <w:lang w:eastAsia="de-DE"/>
        </w:rPr>
        <w:t>DE14ZZZ00000023773</w:t>
      </w:r>
    </w:p>
    <w:p w14:paraId="53BBF22B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6"/>
          <w:szCs w:val="6"/>
          <w:lang w:eastAsia="de-DE"/>
        </w:rPr>
      </w:pPr>
    </w:p>
    <w:p w14:paraId="6C463E86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0"/>
          <w:lang w:eastAsia="de-DE"/>
        </w:rPr>
      </w:pP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>Diese Ermächtigung ist jederzeit schriftlich widerrufbar.</w:t>
      </w:r>
    </w:p>
    <w:p w14:paraId="5DD991E4" w14:textId="6B26ACFE" w:rsidR="00BF3D0D" w:rsidRPr="007D033F" w:rsidRDefault="00350543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0"/>
          <w:lang w:eastAsia="de-DE"/>
        </w:rPr>
      </w:pPr>
      <w:r w:rsidRPr="007D033F">
        <w:rPr>
          <w:rFonts w:eastAsia="Times New Roman" w:cstheme="minorHAnsi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1B761E" wp14:editId="51F05E26">
                <wp:simplePos x="0" y="0"/>
                <wp:positionH relativeFrom="column">
                  <wp:posOffset>901700</wp:posOffset>
                </wp:positionH>
                <wp:positionV relativeFrom="paragraph">
                  <wp:posOffset>116840</wp:posOffset>
                </wp:positionV>
                <wp:extent cx="226800" cy="230400"/>
                <wp:effectExtent l="0" t="0" r="20955" b="17780"/>
                <wp:wrapNone/>
                <wp:docPr id="60" name="Rechtec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2B921" id="Rechteck 60" o:spid="_x0000_s1026" style="position:absolute;margin-left:71pt;margin-top:9.2pt;width:17.85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89250E" wp14:editId="64A7E201">
                <wp:simplePos x="0" y="0"/>
                <wp:positionH relativeFrom="column">
                  <wp:posOffset>2950845</wp:posOffset>
                </wp:positionH>
                <wp:positionV relativeFrom="paragraph">
                  <wp:posOffset>118110</wp:posOffset>
                </wp:positionV>
                <wp:extent cx="227965" cy="228600"/>
                <wp:effectExtent l="13335" t="12700" r="6350" b="6350"/>
                <wp:wrapNone/>
                <wp:docPr id="59" name="Rechtec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1C92B" id="Rechteck 59" o:spid="_x0000_s1026" style="position:absolute;margin-left:232.35pt;margin-top:9.3pt;width:17.9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A99964" wp14:editId="4A6E46AD">
                <wp:simplePos x="0" y="0"/>
                <wp:positionH relativeFrom="column">
                  <wp:posOffset>2036445</wp:posOffset>
                </wp:positionH>
                <wp:positionV relativeFrom="paragraph">
                  <wp:posOffset>118110</wp:posOffset>
                </wp:positionV>
                <wp:extent cx="227965" cy="228600"/>
                <wp:effectExtent l="13335" t="12700" r="6350" b="6350"/>
                <wp:wrapNone/>
                <wp:docPr id="58" name="Rechtec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5968A" id="Rechteck 58" o:spid="_x0000_s1026" style="position:absolute;margin-left:160.35pt;margin-top:9.3pt;width:17.9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9A4147" wp14:editId="4FC6FFE2">
                <wp:simplePos x="0" y="0"/>
                <wp:positionH relativeFrom="column">
                  <wp:posOffset>2265045</wp:posOffset>
                </wp:positionH>
                <wp:positionV relativeFrom="paragraph">
                  <wp:posOffset>118110</wp:posOffset>
                </wp:positionV>
                <wp:extent cx="227965" cy="228600"/>
                <wp:effectExtent l="13335" t="12700" r="6350" b="6350"/>
                <wp:wrapNone/>
                <wp:docPr id="57" name="Rechtec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F662B" id="Rechteck 57" o:spid="_x0000_s1026" style="position:absolute;margin-left:178.35pt;margin-top:9.3pt;width:17.9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358B2" wp14:editId="387E651A">
                <wp:simplePos x="0" y="0"/>
                <wp:positionH relativeFrom="column">
                  <wp:posOffset>2493645</wp:posOffset>
                </wp:positionH>
                <wp:positionV relativeFrom="paragraph">
                  <wp:posOffset>118110</wp:posOffset>
                </wp:positionV>
                <wp:extent cx="227965" cy="228600"/>
                <wp:effectExtent l="13335" t="12700" r="6350" b="6350"/>
                <wp:wrapNone/>
                <wp:docPr id="56" name="Rechtec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1EB36" id="Rechteck 56" o:spid="_x0000_s1026" style="position:absolute;margin-left:196.35pt;margin-top:9.3pt;width:17.9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97860" wp14:editId="748BE439">
                <wp:simplePos x="0" y="0"/>
                <wp:positionH relativeFrom="column">
                  <wp:posOffset>2722245</wp:posOffset>
                </wp:positionH>
                <wp:positionV relativeFrom="paragraph">
                  <wp:posOffset>118110</wp:posOffset>
                </wp:positionV>
                <wp:extent cx="227965" cy="228600"/>
                <wp:effectExtent l="13335" t="12700" r="6350" b="6350"/>
                <wp:wrapNone/>
                <wp:docPr id="55" name="Rechtec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CEA73" id="Rechteck 55" o:spid="_x0000_s1026" style="position:absolute;margin-left:214.35pt;margin-top:9.3pt;width:17.9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F4762" wp14:editId="06224B01">
                <wp:simplePos x="0" y="0"/>
                <wp:positionH relativeFrom="column">
                  <wp:posOffset>1807845</wp:posOffset>
                </wp:positionH>
                <wp:positionV relativeFrom="paragraph">
                  <wp:posOffset>118110</wp:posOffset>
                </wp:positionV>
                <wp:extent cx="227965" cy="228600"/>
                <wp:effectExtent l="13335" t="12700" r="6350" b="6350"/>
                <wp:wrapNone/>
                <wp:docPr id="54" name="Rechtec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5F0F7" id="Rechteck 54" o:spid="_x0000_s1026" style="position:absolute;margin-left:142.35pt;margin-top:9.3pt;width:17.9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41504" wp14:editId="6DC7285F">
                <wp:simplePos x="0" y="0"/>
                <wp:positionH relativeFrom="column">
                  <wp:posOffset>1579245</wp:posOffset>
                </wp:positionH>
                <wp:positionV relativeFrom="paragraph">
                  <wp:posOffset>118110</wp:posOffset>
                </wp:positionV>
                <wp:extent cx="227965" cy="228600"/>
                <wp:effectExtent l="13335" t="12700" r="6350" b="6350"/>
                <wp:wrapNone/>
                <wp:docPr id="53" name="Rechtec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0C7D" id="Rechteck 53" o:spid="_x0000_s1026" style="position:absolute;margin-left:124.35pt;margin-top:9.3pt;width:17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4B056" wp14:editId="0DCD9568">
                <wp:simplePos x="0" y="0"/>
                <wp:positionH relativeFrom="column">
                  <wp:posOffset>1122045</wp:posOffset>
                </wp:positionH>
                <wp:positionV relativeFrom="paragraph">
                  <wp:posOffset>118110</wp:posOffset>
                </wp:positionV>
                <wp:extent cx="227965" cy="228600"/>
                <wp:effectExtent l="13335" t="12700" r="6350" b="6350"/>
                <wp:wrapNone/>
                <wp:docPr id="52" name="Rechtec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97FB7" id="Rechteck 52" o:spid="_x0000_s1026" style="position:absolute;margin-left:88.35pt;margin-top:9.3pt;width:17.9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9792B" wp14:editId="71DA3DE9">
                <wp:simplePos x="0" y="0"/>
                <wp:positionH relativeFrom="column">
                  <wp:posOffset>1350645</wp:posOffset>
                </wp:positionH>
                <wp:positionV relativeFrom="paragraph">
                  <wp:posOffset>118110</wp:posOffset>
                </wp:positionV>
                <wp:extent cx="227965" cy="228600"/>
                <wp:effectExtent l="13335" t="12700" r="6350" b="6350"/>
                <wp:wrapNone/>
                <wp:docPr id="51" name="Rechtec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893D5" id="Rechteck 51" o:spid="_x0000_s1026" style="position:absolute;margin-left:106.35pt;margin-top:9.3pt;width:17.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"/>
            </w:pict>
          </mc:Fallback>
        </mc:AlternateContent>
      </w:r>
    </w:p>
    <w:p w14:paraId="7EBEB15D" w14:textId="1BD590F4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0"/>
          <w:lang w:eastAsia="de-DE"/>
        </w:rPr>
      </w:pPr>
      <w:r w:rsidRPr="007D033F"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  <w:t>Konton</w:t>
      </w:r>
      <w:r w:rsidR="009D59F1" w:rsidRPr="007D033F"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  <w:t>r</w:t>
      </w:r>
      <w:r w:rsidRPr="007D033F"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  <w:t>:</w:t>
      </w:r>
    </w:p>
    <w:p w14:paraId="74A73F4F" w14:textId="68353776" w:rsidR="00BF3D0D" w:rsidRPr="007D033F" w:rsidRDefault="00BC11FC" w:rsidP="004059C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4"/>
          <w:lang w:eastAsia="de-DE"/>
        </w:rPr>
      </w:pPr>
      <w:r w:rsidRPr="007D033F">
        <w:rPr>
          <w:rFonts w:eastAsia="Times New Roman" w:cstheme="minorHAnsi"/>
          <w:bCs/>
          <w:i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59AE44" wp14:editId="5EE079DD">
                <wp:simplePos x="0" y="0"/>
                <wp:positionH relativeFrom="column">
                  <wp:posOffset>890270</wp:posOffset>
                </wp:positionH>
                <wp:positionV relativeFrom="paragraph">
                  <wp:posOffset>58420</wp:posOffset>
                </wp:positionV>
                <wp:extent cx="227965" cy="228600"/>
                <wp:effectExtent l="8255" t="12700" r="11430" b="6350"/>
                <wp:wrapNone/>
                <wp:docPr id="192" name="Rechtec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9C881" id="Rechteck 192" o:spid="_x0000_s1026" style="position:absolute;margin-left:70.1pt;margin-top:4.6pt;width:17.9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"/>
            </w:pict>
          </mc:Fallback>
        </mc:AlternateContent>
      </w:r>
      <w:r w:rsidRPr="007D033F">
        <w:rPr>
          <w:rFonts w:eastAsia="Times New Roman" w:cstheme="minorHAnsi"/>
          <w:bCs/>
          <w:i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19E473" wp14:editId="6BE9C29A">
                <wp:simplePos x="0" y="0"/>
                <wp:positionH relativeFrom="column">
                  <wp:posOffset>1118870</wp:posOffset>
                </wp:positionH>
                <wp:positionV relativeFrom="paragraph">
                  <wp:posOffset>55880</wp:posOffset>
                </wp:positionV>
                <wp:extent cx="227965" cy="228600"/>
                <wp:effectExtent l="8255" t="12700" r="11430" b="6350"/>
                <wp:wrapNone/>
                <wp:docPr id="50" name="Rechtec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64524" id="Rechteck 50" o:spid="_x0000_s1026" style="position:absolute;margin-left:88.1pt;margin-top:4.4pt;width:17.9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EC0703" wp14:editId="061F31A4">
                <wp:simplePos x="0" y="0"/>
                <wp:positionH relativeFrom="column">
                  <wp:posOffset>5689600</wp:posOffset>
                </wp:positionH>
                <wp:positionV relativeFrom="paragraph">
                  <wp:posOffset>53340</wp:posOffset>
                </wp:positionV>
                <wp:extent cx="227965" cy="228600"/>
                <wp:effectExtent l="8890" t="12700" r="10795" b="6350"/>
                <wp:wrapNone/>
                <wp:docPr id="49" name="Rechtec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8BDB" id="Rechteck 49" o:spid="_x0000_s1026" style="position:absolute;margin-left:448pt;margin-top:4.2pt;width:17.9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5F676E" wp14:editId="4B0FAE84">
                <wp:simplePos x="0" y="0"/>
                <wp:positionH relativeFrom="column">
                  <wp:posOffset>5461635</wp:posOffset>
                </wp:positionH>
                <wp:positionV relativeFrom="paragraph">
                  <wp:posOffset>53340</wp:posOffset>
                </wp:positionV>
                <wp:extent cx="227965" cy="228600"/>
                <wp:effectExtent l="9525" t="12700" r="10160" b="6350"/>
                <wp:wrapNone/>
                <wp:docPr id="48" name="Rechtec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58FCF" id="Rechteck 48" o:spid="_x0000_s1026" style="position:absolute;margin-left:430.05pt;margin-top:4.2pt;width:17.9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A6E9B3" wp14:editId="25605983">
                <wp:simplePos x="0" y="0"/>
                <wp:positionH relativeFrom="column">
                  <wp:posOffset>5233670</wp:posOffset>
                </wp:positionH>
                <wp:positionV relativeFrom="paragraph">
                  <wp:posOffset>53340</wp:posOffset>
                </wp:positionV>
                <wp:extent cx="227965" cy="228600"/>
                <wp:effectExtent l="10160" t="12700" r="9525" b="6350"/>
                <wp:wrapNone/>
                <wp:docPr id="47" name="Rechtec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B49C8" id="Rechteck 47" o:spid="_x0000_s1026" style="position:absolute;margin-left:412.1pt;margin-top:4.2pt;width:17.9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56B620" wp14:editId="2595EB07">
                <wp:simplePos x="0" y="0"/>
                <wp:positionH relativeFrom="column">
                  <wp:posOffset>5005705</wp:posOffset>
                </wp:positionH>
                <wp:positionV relativeFrom="paragraph">
                  <wp:posOffset>53340</wp:posOffset>
                </wp:positionV>
                <wp:extent cx="227965" cy="228600"/>
                <wp:effectExtent l="10795" t="12700" r="8890" b="6350"/>
                <wp:wrapNone/>
                <wp:docPr id="46" name="Rechtec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A155" id="Rechteck 46" o:spid="_x0000_s1026" style="position:absolute;margin-left:394.15pt;margin-top:4.2pt;width:17.9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6639B2" wp14:editId="03C02674">
                <wp:simplePos x="0" y="0"/>
                <wp:positionH relativeFrom="column">
                  <wp:posOffset>4777740</wp:posOffset>
                </wp:positionH>
                <wp:positionV relativeFrom="paragraph">
                  <wp:posOffset>53340</wp:posOffset>
                </wp:positionV>
                <wp:extent cx="227965" cy="228600"/>
                <wp:effectExtent l="11430" t="12700" r="8255" b="6350"/>
                <wp:wrapNone/>
                <wp:docPr id="45" name="Rechtec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2B788" id="Rechteck 45" o:spid="_x0000_s1026" style="position:absolute;margin-left:376.2pt;margin-top:4.2pt;width:17.9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8FD9DF" wp14:editId="12A646E3">
                <wp:simplePos x="0" y="0"/>
                <wp:positionH relativeFrom="column">
                  <wp:posOffset>4549775</wp:posOffset>
                </wp:positionH>
                <wp:positionV relativeFrom="paragraph">
                  <wp:posOffset>53340</wp:posOffset>
                </wp:positionV>
                <wp:extent cx="227965" cy="228600"/>
                <wp:effectExtent l="12065" t="12700" r="7620" b="6350"/>
                <wp:wrapNone/>
                <wp:docPr id="44" name="Rechtec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BAE45" id="Rechteck 44" o:spid="_x0000_s1026" style="position:absolute;margin-left:358.25pt;margin-top:4.2pt;width:17.9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FA2425" wp14:editId="0A496354">
                <wp:simplePos x="0" y="0"/>
                <wp:positionH relativeFrom="column">
                  <wp:posOffset>4321810</wp:posOffset>
                </wp:positionH>
                <wp:positionV relativeFrom="paragraph">
                  <wp:posOffset>53340</wp:posOffset>
                </wp:positionV>
                <wp:extent cx="227965" cy="228600"/>
                <wp:effectExtent l="12700" t="12700" r="6985" b="6350"/>
                <wp:wrapNone/>
                <wp:docPr id="43" name="Rechtec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5EF2" id="Rechteck 43" o:spid="_x0000_s1026" style="position:absolute;margin-left:340.3pt;margin-top:4.2pt;width:17.9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7456B9" wp14:editId="562FBC71">
                <wp:simplePos x="0" y="0"/>
                <wp:positionH relativeFrom="column">
                  <wp:posOffset>4093845</wp:posOffset>
                </wp:positionH>
                <wp:positionV relativeFrom="paragraph">
                  <wp:posOffset>53340</wp:posOffset>
                </wp:positionV>
                <wp:extent cx="227965" cy="228600"/>
                <wp:effectExtent l="13335" t="12700" r="6350" b="6350"/>
                <wp:wrapNone/>
                <wp:docPr id="4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8F45E" id="Rechteck 42" o:spid="_x0000_s1026" style="position:absolute;margin-left:322.35pt;margin-top:4.2pt;width:17.9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5D0E9A" wp14:editId="0D05CB5E">
                <wp:simplePos x="0" y="0"/>
                <wp:positionH relativeFrom="column">
                  <wp:posOffset>3862705</wp:posOffset>
                </wp:positionH>
                <wp:positionV relativeFrom="paragraph">
                  <wp:posOffset>53340</wp:posOffset>
                </wp:positionV>
                <wp:extent cx="227965" cy="228600"/>
                <wp:effectExtent l="10795" t="12700" r="8890" b="6350"/>
                <wp:wrapNone/>
                <wp:docPr id="41" name="Rechtec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C485B" id="Rechteck 41" o:spid="_x0000_s1026" style="position:absolute;margin-left:304.15pt;margin-top:4.2pt;width:17.9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578914" wp14:editId="63328165">
                <wp:simplePos x="0" y="0"/>
                <wp:positionH relativeFrom="column">
                  <wp:posOffset>3634740</wp:posOffset>
                </wp:positionH>
                <wp:positionV relativeFrom="paragraph">
                  <wp:posOffset>53340</wp:posOffset>
                </wp:positionV>
                <wp:extent cx="227965" cy="228600"/>
                <wp:effectExtent l="11430" t="12700" r="8255" b="6350"/>
                <wp:wrapNone/>
                <wp:docPr id="40" name="Rechtec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DF513" id="Rechteck 40" o:spid="_x0000_s1026" style="position:absolute;margin-left:286.2pt;margin-top:4.2pt;width:17.9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9AF90A" wp14:editId="0B50C1AA">
                <wp:simplePos x="0" y="0"/>
                <wp:positionH relativeFrom="column">
                  <wp:posOffset>3406775</wp:posOffset>
                </wp:positionH>
                <wp:positionV relativeFrom="paragraph">
                  <wp:posOffset>53340</wp:posOffset>
                </wp:positionV>
                <wp:extent cx="227965" cy="228600"/>
                <wp:effectExtent l="12065" t="12700" r="7620" b="6350"/>
                <wp:wrapNone/>
                <wp:docPr id="39" name="Rechtec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8D49D" id="Rechteck 39" o:spid="_x0000_s1026" style="position:absolute;margin-left:268.25pt;margin-top:4.2pt;width:17.9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223FBF" wp14:editId="20F44394">
                <wp:simplePos x="0" y="0"/>
                <wp:positionH relativeFrom="column">
                  <wp:posOffset>1350010</wp:posOffset>
                </wp:positionH>
                <wp:positionV relativeFrom="paragraph">
                  <wp:posOffset>53340</wp:posOffset>
                </wp:positionV>
                <wp:extent cx="227965" cy="228600"/>
                <wp:effectExtent l="12700" t="12700" r="6985" b="6350"/>
                <wp:wrapNone/>
                <wp:docPr id="38" name="Re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BF7E3" id="Rechteck 38" o:spid="_x0000_s1026" style="position:absolute;margin-left:106.3pt;margin-top:4.2pt;width:17.9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D1394A" wp14:editId="568FB262">
                <wp:simplePos x="0" y="0"/>
                <wp:positionH relativeFrom="column">
                  <wp:posOffset>3178810</wp:posOffset>
                </wp:positionH>
                <wp:positionV relativeFrom="paragraph">
                  <wp:posOffset>53340</wp:posOffset>
                </wp:positionV>
                <wp:extent cx="227965" cy="228600"/>
                <wp:effectExtent l="12700" t="12700" r="6985" b="6350"/>
                <wp:wrapNone/>
                <wp:docPr id="37" name="Rechtec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831F5" id="Rechteck 37" o:spid="_x0000_s1026" style="position:absolute;margin-left:250.3pt;margin-top:4.2pt;width:17.9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BB4605" wp14:editId="687A27A6">
                <wp:simplePos x="0" y="0"/>
                <wp:positionH relativeFrom="column">
                  <wp:posOffset>2951480</wp:posOffset>
                </wp:positionH>
                <wp:positionV relativeFrom="paragraph">
                  <wp:posOffset>53340</wp:posOffset>
                </wp:positionV>
                <wp:extent cx="227965" cy="228600"/>
                <wp:effectExtent l="13970" t="12700" r="5715" b="6350"/>
                <wp:wrapNone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A4FC9" id="Rechteck 36" o:spid="_x0000_s1026" style="position:absolute;margin-left:232.4pt;margin-top:4.2pt;width:17.9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4FF27B" wp14:editId="63163717">
                <wp:simplePos x="0" y="0"/>
                <wp:positionH relativeFrom="column">
                  <wp:posOffset>2720975</wp:posOffset>
                </wp:positionH>
                <wp:positionV relativeFrom="paragraph">
                  <wp:posOffset>53340</wp:posOffset>
                </wp:positionV>
                <wp:extent cx="227965" cy="228600"/>
                <wp:effectExtent l="12065" t="12700" r="7620" b="6350"/>
                <wp:wrapNone/>
                <wp:docPr id="35" name="Rechtec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A4E3C" id="Rechteck 35" o:spid="_x0000_s1026" style="position:absolute;margin-left:214.25pt;margin-top:4.2pt;width:17.9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4C6876" wp14:editId="1C50616B">
                <wp:simplePos x="0" y="0"/>
                <wp:positionH relativeFrom="column">
                  <wp:posOffset>2493010</wp:posOffset>
                </wp:positionH>
                <wp:positionV relativeFrom="paragraph">
                  <wp:posOffset>53340</wp:posOffset>
                </wp:positionV>
                <wp:extent cx="227965" cy="228600"/>
                <wp:effectExtent l="12700" t="12700" r="6985" b="6350"/>
                <wp:wrapNone/>
                <wp:docPr id="34" name="Rechtec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E212F" id="Rechteck 34" o:spid="_x0000_s1026" style="position:absolute;margin-left:196.3pt;margin-top:4.2pt;width:17.9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60496" wp14:editId="2BDAC99B">
                <wp:simplePos x="0" y="0"/>
                <wp:positionH relativeFrom="column">
                  <wp:posOffset>2265680</wp:posOffset>
                </wp:positionH>
                <wp:positionV relativeFrom="paragraph">
                  <wp:posOffset>53340</wp:posOffset>
                </wp:positionV>
                <wp:extent cx="227965" cy="228600"/>
                <wp:effectExtent l="13970" t="12700" r="5715" b="6350"/>
                <wp:wrapNone/>
                <wp:docPr id="33" name="Rechtec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C0C59" id="Rechteck 33" o:spid="_x0000_s1026" style="position:absolute;margin-left:178.4pt;margin-top:4.2pt;width:17.9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5145B" wp14:editId="3D9AA0C1">
                <wp:simplePos x="0" y="0"/>
                <wp:positionH relativeFrom="column">
                  <wp:posOffset>2037080</wp:posOffset>
                </wp:positionH>
                <wp:positionV relativeFrom="paragraph">
                  <wp:posOffset>53340</wp:posOffset>
                </wp:positionV>
                <wp:extent cx="227965" cy="228600"/>
                <wp:effectExtent l="13970" t="12700" r="5715" b="6350"/>
                <wp:wrapNone/>
                <wp:docPr id="32" name="Rechtec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7B6D9" id="Rechteck 32" o:spid="_x0000_s1026" style="position:absolute;margin-left:160.4pt;margin-top:4.2pt;width:17.9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15E0B4" wp14:editId="125A5C5E">
                <wp:simplePos x="0" y="0"/>
                <wp:positionH relativeFrom="column">
                  <wp:posOffset>1808480</wp:posOffset>
                </wp:positionH>
                <wp:positionV relativeFrom="paragraph">
                  <wp:posOffset>53340</wp:posOffset>
                </wp:positionV>
                <wp:extent cx="227965" cy="228600"/>
                <wp:effectExtent l="13970" t="12700" r="5715" b="6350"/>
                <wp:wrapNone/>
                <wp:docPr id="31" name="Rechtec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05FAF" id="Rechteck 31" o:spid="_x0000_s1026" style="position:absolute;margin-left:142.4pt;margin-top:4.2pt;width:17.9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96491B" wp14:editId="337F6B2C">
                <wp:simplePos x="0" y="0"/>
                <wp:positionH relativeFrom="column">
                  <wp:posOffset>1578610</wp:posOffset>
                </wp:positionH>
                <wp:positionV relativeFrom="paragraph">
                  <wp:posOffset>53340</wp:posOffset>
                </wp:positionV>
                <wp:extent cx="227965" cy="228600"/>
                <wp:effectExtent l="12700" t="12700" r="6985" b="6350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F18ED" id="Rechteck 30" o:spid="_x0000_s1026" style="position:absolute;margin-left:124.3pt;margin-top:4.2pt;width:17.9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o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F5312" wp14:editId="2A62BC72">
                <wp:simplePos x="0" y="0"/>
                <wp:positionH relativeFrom="column">
                  <wp:posOffset>1122045</wp:posOffset>
                </wp:positionH>
                <wp:positionV relativeFrom="paragraph">
                  <wp:posOffset>53340</wp:posOffset>
                </wp:positionV>
                <wp:extent cx="227965" cy="228600"/>
                <wp:effectExtent l="13335" t="12700" r="6350" b="6350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F0E4" w14:textId="77777777" w:rsidR="00BF3D0D" w:rsidRDefault="00BF3D0D" w:rsidP="00BF3D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F5312" id="Rechteck 29" o:spid="_x0000_s1031" style="position:absolute;margin-left:88.35pt;margin-top:4.2pt;width:17.9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">
                <v:textbox>
                  <w:txbxContent>
                    <w:p w14:paraId="1DFCF0E4" w14:textId="77777777" w:rsidR="00BF3D0D" w:rsidRDefault="00BF3D0D" w:rsidP="00BF3D0D"/>
                  </w:txbxContent>
                </v:textbox>
              </v:rect>
            </w:pict>
          </mc:Fallback>
        </mc:AlternateContent>
      </w:r>
    </w:p>
    <w:p w14:paraId="3969087D" w14:textId="323D5DF1" w:rsidR="004059CD" w:rsidRPr="007D033F" w:rsidRDefault="00BF3D0D" w:rsidP="004059C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4"/>
          <w:u w:val="single"/>
          <w:lang w:eastAsia="de-DE"/>
        </w:rPr>
      </w:pPr>
      <w:r w:rsidRPr="007D033F">
        <w:rPr>
          <w:rFonts w:eastAsia="Times New Roman" w:cstheme="minorHAnsi"/>
          <w:bCs/>
          <w:iCs/>
          <w:sz w:val="24"/>
          <w:szCs w:val="24"/>
          <w:u w:val="single"/>
          <w:lang w:eastAsia="de-DE"/>
        </w:rPr>
        <w:t>IBAN:</w:t>
      </w:r>
      <w:r w:rsidR="004535B5" w:rsidRPr="007D033F">
        <w:rPr>
          <w:rFonts w:eastAsia="Times New Roman" w:cstheme="minorHAnsi"/>
          <w:bCs/>
          <w:iCs/>
          <w:noProof/>
          <w:sz w:val="24"/>
          <w:szCs w:val="24"/>
          <w:u w:val="single"/>
          <w:lang w:eastAsia="de-DE"/>
        </w:rPr>
        <w:t xml:space="preserve"> </w:t>
      </w:r>
    </w:p>
    <w:p w14:paraId="3179CAF2" w14:textId="668FE5A0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16"/>
          <w:szCs w:val="16"/>
          <w:u w:val="single"/>
          <w:lang w:eastAsia="de-DE"/>
        </w:rPr>
      </w:pPr>
      <w:r w:rsidRPr="007D033F">
        <w:rPr>
          <w:rFonts w:eastAsia="Times New Roman" w:cstheme="minorHAnsi"/>
          <w:bCs/>
          <w:iCs/>
          <w:noProof/>
          <w:sz w:val="16"/>
          <w:szCs w:val="16"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E43243" wp14:editId="1136EC9F">
                <wp:simplePos x="0" y="0"/>
                <wp:positionH relativeFrom="column">
                  <wp:posOffset>892175</wp:posOffset>
                </wp:positionH>
                <wp:positionV relativeFrom="paragraph">
                  <wp:posOffset>92710</wp:posOffset>
                </wp:positionV>
                <wp:extent cx="1828165" cy="228600"/>
                <wp:effectExtent l="12065" t="10160" r="7620" b="8890"/>
                <wp:wrapNone/>
                <wp:docPr id="20" name="Gruppier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228600"/>
                          <a:chOff x="2901" y="10715"/>
                          <a:chExt cx="2879" cy="360"/>
                        </a:xfrm>
                      </wpg:grpSpPr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01" y="1071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61" y="1071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21" y="1071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981" y="1071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701" y="1071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41" y="1071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61" y="1071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21" y="1071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7A44E" id="Gruppieren 20" o:spid="_x0000_s1026" style="position:absolute;margin-left:70.25pt;margin-top:7.3pt;width:143.95pt;height:18pt;z-index:251666432" coordorigin="2901,10715" coordsize="287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">
                <v:rect id="Rectangle 8" o:spid="_x0000_s1027" style="position:absolute;left:2901;top:1071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9" o:spid="_x0000_s1028" style="position:absolute;left:3261;top:1071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10" o:spid="_x0000_s1029" style="position:absolute;left:3621;top:1071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11" o:spid="_x0000_s1030" style="position:absolute;left:3981;top:1071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12" o:spid="_x0000_s1031" style="position:absolute;left:4701;top:1071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13" o:spid="_x0000_s1032" style="position:absolute;left:4341;top:1071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14" o:spid="_x0000_s1033" style="position:absolute;left:5061;top:1071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15" o:spid="_x0000_s1034" style="position:absolute;left:5421;top:1071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286B7E7B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4"/>
          <w:lang w:eastAsia="de-DE"/>
        </w:rPr>
      </w:pPr>
      <w:r w:rsidRPr="007D033F">
        <w:rPr>
          <w:rFonts w:eastAsia="Times New Roman" w:cstheme="minorHAnsi"/>
          <w:bCs/>
          <w:iCs/>
          <w:sz w:val="24"/>
          <w:szCs w:val="24"/>
          <w:u w:val="single"/>
          <w:lang w:eastAsia="de-DE"/>
        </w:rPr>
        <w:t>Bankleitzahl:</w:t>
      </w:r>
    </w:p>
    <w:p w14:paraId="3EE002FC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18"/>
          <w:szCs w:val="18"/>
          <w:u w:val="single"/>
          <w:lang w:eastAsia="de-DE"/>
        </w:rPr>
      </w:pPr>
      <w:r w:rsidRPr="007D033F">
        <w:rPr>
          <w:rFonts w:eastAsia="Times New Roman" w:cstheme="minorHAnsi"/>
          <w:bCs/>
          <w:iCs/>
          <w:noProof/>
          <w:sz w:val="24"/>
          <w:szCs w:val="20"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A436D08" wp14:editId="6FFE88E2">
                <wp:simplePos x="0" y="0"/>
                <wp:positionH relativeFrom="column">
                  <wp:posOffset>896620</wp:posOffset>
                </wp:positionH>
                <wp:positionV relativeFrom="paragraph">
                  <wp:posOffset>101600</wp:posOffset>
                </wp:positionV>
                <wp:extent cx="2510790" cy="228600"/>
                <wp:effectExtent l="13335" t="6350" r="9525" b="12700"/>
                <wp:wrapNone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790" cy="228600"/>
                          <a:chOff x="7098" y="10475"/>
                          <a:chExt cx="3954" cy="360"/>
                        </a:xfrm>
                      </wpg:grpSpPr>
                      <wps:wsp>
                        <wps:cNvPr id="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098" y="1047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57" y="1047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821" y="1047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180" y="1047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539" y="1047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898" y="1047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257" y="1047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16" y="1047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975" y="1047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334" y="1047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93" y="10475"/>
                            <a:ext cx="35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AF5A3" id="Gruppieren 5" o:spid="_x0000_s1026" style="position:absolute;margin-left:70.6pt;margin-top:8pt;width:197.7pt;height:18pt;z-index:251704320" coordorigin="7098,10475" coordsize="395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">
                <v:rect id="Rectangle 53" o:spid="_x0000_s1027" style="position:absolute;left:7098;top:1047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54" o:spid="_x0000_s1028" style="position:absolute;left:7457;top:1047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55" o:spid="_x0000_s1029" style="position:absolute;left:7821;top:1047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56" o:spid="_x0000_s1030" style="position:absolute;left:8180;top:1047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57" o:spid="_x0000_s1031" style="position:absolute;left:8539;top:1047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58" o:spid="_x0000_s1032" style="position:absolute;left:8898;top:1047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59" o:spid="_x0000_s1033" style="position:absolute;left:9257;top:1047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60" o:spid="_x0000_s1034" style="position:absolute;left:9616;top:1047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61" o:spid="_x0000_s1035" style="position:absolute;left:9975;top:1047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62" o:spid="_x0000_s1036" style="position:absolute;left:10334;top:1047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63" o:spid="_x0000_s1037" style="position:absolute;left:10693;top:10475;width:3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</v:group>
            </w:pict>
          </mc:Fallback>
        </mc:AlternateContent>
      </w:r>
    </w:p>
    <w:p w14:paraId="32DF5045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</w:pPr>
      <w:r w:rsidRPr="007D033F"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  <w:t>BIC:</w:t>
      </w:r>
    </w:p>
    <w:p w14:paraId="3C172EEC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16"/>
          <w:szCs w:val="16"/>
          <w:lang w:eastAsia="de-DE"/>
        </w:rPr>
      </w:pPr>
      <w:r w:rsidRPr="007D033F">
        <w:rPr>
          <w:rFonts w:eastAsia="Times New Roman" w:cstheme="minorHAnsi"/>
          <w:bCs/>
          <w:iCs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AE17C" wp14:editId="7166FF2E">
                <wp:simplePos x="0" y="0"/>
                <wp:positionH relativeFrom="column">
                  <wp:posOffset>890905</wp:posOffset>
                </wp:positionH>
                <wp:positionV relativeFrom="paragraph">
                  <wp:posOffset>64135</wp:posOffset>
                </wp:positionV>
                <wp:extent cx="5029835" cy="228600"/>
                <wp:effectExtent l="0" t="0" r="18415" b="1905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8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97B26" id="Rechteck 10" o:spid="_x0000_s1026" style="position:absolute;margin-left:70.15pt;margin-top:5.05pt;width:396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"/>
            </w:pict>
          </mc:Fallback>
        </mc:AlternateContent>
      </w:r>
    </w:p>
    <w:p w14:paraId="606FF4FD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</w:pPr>
      <w:r w:rsidRPr="007D033F">
        <w:rPr>
          <w:rFonts w:eastAsia="Times New Roman" w:cstheme="minorHAnsi"/>
          <w:bCs/>
          <w:iCs/>
          <w:sz w:val="24"/>
          <w:szCs w:val="20"/>
          <w:u w:val="single"/>
          <w:lang w:eastAsia="de-DE"/>
        </w:rPr>
        <w:t>Geldinstitut:</w:t>
      </w:r>
    </w:p>
    <w:p w14:paraId="42168545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6"/>
          <w:szCs w:val="6"/>
          <w:lang w:eastAsia="de-DE"/>
        </w:rPr>
      </w:pPr>
    </w:p>
    <w:p w14:paraId="75038F77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6"/>
          <w:szCs w:val="6"/>
          <w:lang w:eastAsia="de-DE"/>
        </w:rPr>
      </w:pPr>
    </w:p>
    <w:p w14:paraId="24A3BB8C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6"/>
          <w:szCs w:val="6"/>
          <w:lang w:eastAsia="de-DE"/>
        </w:rPr>
      </w:pPr>
    </w:p>
    <w:p w14:paraId="385EB251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6"/>
          <w:szCs w:val="6"/>
          <w:lang w:eastAsia="de-DE"/>
        </w:rPr>
      </w:pPr>
    </w:p>
    <w:p w14:paraId="23EB99B4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6"/>
          <w:szCs w:val="6"/>
          <w:lang w:eastAsia="de-DE"/>
        </w:rPr>
      </w:pPr>
    </w:p>
    <w:p w14:paraId="207464C9" w14:textId="77777777" w:rsidR="00BF3D0D" w:rsidRPr="007D033F" w:rsidRDefault="00BF3D0D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6"/>
          <w:szCs w:val="6"/>
          <w:lang w:eastAsia="de-DE"/>
        </w:rPr>
      </w:pPr>
    </w:p>
    <w:p w14:paraId="7ECBF36C" w14:textId="3CF1CFF2" w:rsidR="00BF3D0D" w:rsidRPr="007D033F" w:rsidRDefault="00711985" w:rsidP="00BF3D0D">
      <w:pPr>
        <w:tabs>
          <w:tab w:val="left" w:pos="2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0"/>
          <w:lang w:eastAsia="de-DE"/>
        </w:rPr>
      </w:pPr>
      <w:r w:rsidRPr="007D033F">
        <w:rPr>
          <w:rFonts w:eastAsia="Times New Roman" w:cstheme="minorHAnsi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02890" wp14:editId="76A86C4E">
                <wp:simplePos x="0" y="0"/>
                <wp:positionH relativeFrom="column">
                  <wp:posOffset>3563620</wp:posOffset>
                </wp:positionH>
                <wp:positionV relativeFrom="paragraph">
                  <wp:posOffset>149860</wp:posOffset>
                </wp:positionV>
                <wp:extent cx="2442210" cy="0"/>
                <wp:effectExtent l="0" t="0" r="0" b="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582F9" id="Gerader Verbinde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pt,11.8pt" to="472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"/>
            </w:pict>
          </mc:Fallback>
        </mc:AlternateContent>
      </w:r>
      <w:r w:rsidR="00BF3D0D" w:rsidRPr="007D033F">
        <w:rPr>
          <w:rFonts w:eastAsia="Times New Roman" w:cstheme="minorHAnsi"/>
          <w:bCs/>
          <w:i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C8F0E" wp14:editId="2633D8D1">
                <wp:simplePos x="0" y="0"/>
                <wp:positionH relativeFrom="column">
                  <wp:posOffset>-20955</wp:posOffset>
                </wp:positionH>
                <wp:positionV relativeFrom="paragraph">
                  <wp:posOffset>147955</wp:posOffset>
                </wp:positionV>
                <wp:extent cx="2590800" cy="0"/>
                <wp:effectExtent l="13335" t="11430" r="5715" b="762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EECB1" id="Gerader Verbinde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1.65pt" to="202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fq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"/>
            </w:pict>
          </mc:Fallback>
        </mc:AlternateContent>
      </w:r>
    </w:p>
    <w:p w14:paraId="0BEE6EBE" w14:textId="6CDC53CC" w:rsidR="00D4656A" w:rsidRPr="001C693A" w:rsidRDefault="00BF3D0D" w:rsidP="00522A7E">
      <w:pPr>
        <w:tabs>
          <w:tab w:val="left" w:pos="2100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Hyperlink"/>
          <w:rFonts w:cstheme="minorHAnsi"/>
          <w:color w:val="auto"/>
          <w:u w:val="none"/>
        </w:rPr>
      </w:pP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>Datum</w:t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</w:r>
      <w:r w:rsidRPr="007D033F">
        <w:rPr>
          <w:rFonts w:eastAsia="Times New Roman" w:cstheme="minorHAnsi"/>
          <w:bCs/>
          <w:iCs/>
          <w:sz w:val="24"/>
          <w:szCs w:val="20"/>
          <w:lang w:eastAsia="de-DE"/>
        </w:rPr>
        <w:tab/>
        <w:t>Unterschrift (Kontoinhaber</w:t>
      </w:r>
      <w:r w:rsidR="0002096B">
        <w:rPr>
          <w:rFonts w:eastAsia="Times New Roman" w:cstheme="minorHAnsi"/>
          <w:bCs/>
          <w:iCs/>
          <w:sz w:val="24"/>
          <w:szCs w:val="20"/>
          <w:lang w:eastAsia="de-DE"/>
        </w:rPr>
        <w:t>)</w:t>
      </w:r>
    </w:p>
    <w:sectPr w:rsidR="00D4656A" w:rsidRPr="001C693A" w:rsidSect="003610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8" w:right="1321" w:bottom="1247" w:left="1321" w:header="720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7416" w14:textId="77777777" w:rsidR="0040700C" w:rsidRDefault="0040700C" w:rsidP="00673A0B">
      <w:pPr>
        <w:spacing w:after="0" w:line="240" w:lineRule="auto"/>
      </w:pPr>
      <w:r>
        <w:separator/>
      </w:r>
    </w:p>
  </w:endnote>
  <w:endnote w:type="continuationSeparator" w:id="0">
    <w:p w14:paraId="044953A5" w14:textId="77777777" w:rsidR="0040700C" w:rsidRDefault="0040700C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947">
    <w:altName w:val="Times New Roman"/>
    <w:charset w:val="01"/>
    <w:family w:val="auto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6064" w14:textId="77777777" w:rsidR="002E4441" w:rsidRDefault="002E44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B2F" w14:textId="77777777" w:rsidR="00393261" w:rsidRDefault="00393261" w:rsidP="00361005">
    <w:pPr>
      <w:pStyle w:val="Fuzeile"/>
      <w:jc w:val="center"/>
      <w:rPr>
        <w:rFonts w:cs="Arial"/>
        <w:color w:val="000000"/>
      </w:rPr>
    </w:pPr>
  </w:p>
  <w:p w14:paraId="280D8E08" w14:textId="32FCE775" w:rsidR="00361005" w:rsidRPr="00361005" w:rsidRDefault="002E4441" w:rsidP="00361005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V</w:t>
    </w:r>
    <w:r w:rsidR="00361005" w:rsidRPr="00361005">
      <w:rPr>
        <w:sz w:val="16"/>
        <w:szCs w:val="16"/>
      </w:rPr>
      <w:t>orstand i.S.d. § 26 BGB i.V.m. Art. 10 Nr. 2 der Satzung ist das Präsidium · Finanzamt Bonn-Außenstadt ·</w:t>
    </w:r>
    <w:r w:rsidR="00361005">
      <w:rPr>
        <w:sz w:val="16"/>
        <w:szCs w:val="16"/>
      </w:rPr>
      <w:t xml:space="preserve"> 206/5881/0131</w:t>
    </w:r>
    <w:r w:rsidR="00361005">
      <w:rPr>
        <w:sz w:val="16"/>
        <w:szCs w:val="16"/>
      </w:rPr>
      <w:br/>
      <w:t>Sitz des Vereins ist 10117 Berlin · AG Berlin-Charlottenburg · VR 350 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i.S.d. § 26 BGB i.V.m. Art. 10 Nr. 2 der Satzung ist das Präsidium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2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i.S.d. § 26 BGB i.V.m. Art. 10 Nr. 2 der Satzung ist das Präsidium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4C38" w14:textId="77777777" w:rsidR="0040700C" w:rsidRDefault="0040700C" w:rsidP="00673A0B">
      <w:pPr>
        <w:spacing w:after="0" w:line="240" w:lineRule="auto"/>
      </w:pPr>
      <w:r>
        <w:separator/>
      </w:r>
    </w:p>
  </w:footnote>
  <w:footnote w:type="continuationSeparator" w:id="0">
    <w:p w14:paraId="41BE904C" w14:textId="77777777" w:rsidR="0040700C" w:rsidRDefault="0040700C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DB2" w14:textId="77777777" w:rsidR="002E4441" w:rsidRDefault="002E44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FF21" w14:textId="33BCF3BC" w:rsidR="00673A0B" w:rsidRDefault="007B448E" w:rsidP="002D728C">
    <w:pPr>
      <w:pStyle w:val="Kopfzeile"/>
      <w:tabs>
        <w:tab w:val="clear" w:pos="4536"/>
        <w:tab w:val="clear" w:pos="9072"/>
        <w:tab w:val="left" w:pos="555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96514DC" wp14:editId="3C2DDC58">
          <wp:simplePos x="0" y="0"/>
          <wp:positionH relativeFrom="column">
            <wp:posOffset>-838200</wp:posOffset>
          </wp:positionH>
          <wp:positionV relativeFrom="paragraph">
            <wp:posOffset>-381000</wp:posOffset>
          </wp:positionV>
          <wp:extent cx="7537450" cy="106667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066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28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92AF" w14:textId="77777777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BD1898" w:rsidRDefault="00BD1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C1D"/>
    <w:multiLevelType w:val="hybridMultilevel"/>
    <w:tmpl w:val="103C1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6247"/>
    <w:multiLevelType w:val="hybridMultilevel"/>
    <w:tmpl w:val="25708E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E36EE4"/>
    <w:multiLevelType w:val="hybridMultilevel"/>
    <w:tmpl w:val="E9840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8AE"/>
    <w:multiLevelType w:val="hybridMultilevel"/>
    <w:tmpl w:val="019AE592"/>
    <w:lvl w:ilvl="0" w:tplc="1DEC491A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14BDC"/>
    <w:multiLevelType w:val="hybridMultilevel"/>
    <w:tmpl w:val="8FB0F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97EEA"/>
    <w:multiLevelType w:val="hybridMultilevel"/>
    <w:tmpl w:val="7C622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04A3C"/>
    <w:rsid w:val="000174BC"/>
    <w:rsid w:val="0002096B"/>
    <w:rsid w:val="000301BF"/>
    <w:rsid w:val="00044F50"/>
    <w:rsid w:val="00075579"/>
    <w:rsid w:val="00076E28"/>
    <w:rsid w:val="0008085F"/>
    <w:rsid w:val="000874D4"/>
    <w:rsid w:val="00095D71"/>
    <w:rsid w:val="000A2FFE"/>
    <w:rsid w:val="000A68AD"/>
    <w:rsid w:val="000B2302"/>
    <w:rsid w:val="000B31C9"/>
    <w:rsid w:val="000C31DD"/>
    <w:rsid w:val="000D010E"/>
    <w:rsid w:val="000F04ED"/>
    <w:rsid w:val="000F1CC3"/>
    <w:rsid w:val="0011302F"/>
    <w:rsid w:val="0012389F"/>
    <w:rsid w:val="00143060"/>
    <w:rsid w:val="0015797A"/>
    <w:rsid w:val="00172F18"/>
    <w:rsid w:val="0018181F"/>
    <w:rsid w:val="0019194F"/>
    <w:rsid w:val="001A5359"/>
    <w:rsid w:val="001C693A"/>
    <w:rsid w:val="001E0F35"/>
    <w:rsid w:val="001E6C9A"/>
    <w:rsid w:val="001F524D"/>
    <w:rsid w:val="00202005"/>
    <w:rsid w:val="002068DD"/>
    <w:rsid w:val="00207205"/>
    <w:rsid w:val="00225669"/>
    <w:rsid w:val="00261C8C"/>
    <w:rsid w:val="00267AD3"/>
    <w:rsid w:val="002729F7"/>
    <w:rsid w:val="002A5C4B"/>
    <w:rsid w:val="002A743B"/>
    <w:rsid w:val="002C126B"/>
    <w:rsid w:val="002D728C"/>
    <w:rsid w:val="002E4441"/>
    <w:rsid w:val="002F56C4"/>
    <w:rsid w:val="003116D0"/>
    <w:rsid w:val="00317511"/>
    <w:rsid w:val="003321DE"/>
    <w:rsid w:val="00335946"/>
    <w:rsid w:val="00346AED"/>
    <w:rsid w:val="00350543"/>
    <w:rsid w:val="003555A8"/>
    <w:rsid w:val="00361005"/>
    <w:rsid w:val="003655D7"/>
    <w:rsid w:val="00366A7D"/>
    <w:rsid w:val="00384D64"/>
    <w:rsid w:val="00385822"/>
    <w:rsid w:val="00391212"/>
    <w:rsid w:val="00393261"/>
    <w:rsid w:val="00394665"/>
    <w:rsid w:val="00395CF3"/>
    <w:rsid w:val="003B37D8"/>
    <w:rsid w:val="003E5A3F"/>
    <w:rsid w:val="004024F4"/>
    <w:rsid w:val="00403A6F"/>
    <w:rsid w:val="004059CD"/>
    <w:rsid w:val="0040700C"/>
    <w:rsid w:val="00412504"/>
    <w:rsid w:val="0041795E"/>
    <w:rsid w:val="00420A8C"/>
    <w:rsid w:val="004212B9"/>
    <w:rsid w:val="00441451"/>
    <w:rsid w:val="0044192E"/>
    <w:rsid w:val="004535B5"/>
    <w:rsid w:val="0048039D"/>
    <w:rsid w:val="004A7225"/>
    <w:rsid w:val="004B556C"/>
    <w:rsid w:val="004C2B90"/>
    <w:rsid w:val="004D3019"/>
    <w:rsid w:val="00522A7E"/>
    <w:rsid w:val="00541767"/>
    <w:rsid w:val="005430A7"/>
    <w:rsid w:val="00560D2E"/>
    <w:rsid w:val="00570B00"/>
    <w:rsid w:val="00572AA0"/>
    <w:rsid w:val="005B750F"/>
    <w:rsid w:val="00603512"/>
    <w:rsid w:val="00604294"/>
    <w:rsid w:val="00622455"/>
    <w:rsid w:val="00622917"/>
    <w:rsid w:val="006313A6"/>
    <w:rsid w:val="006320D9"/>
    <w:rsid w:val="0063563C"/>
    <w:rsid w:val="00641CD1"/>
    <w:rsid w:val="00646E54"/>
    <w:rsid w:val="0065054C"/>
    <w:rsid w:val="00673A0B"/>
    <w:rsid w:val="00673E81"/>
    <w:rsid w:val="0068408C"/>
    <w:rsid w:val="006A219C"/>
    <w:rsid w:val="006C50C2"/>
    <w:rsid w:val="006D0779"/>
    <w:rsid w:val="006F31A9"/>
    <w:rsid w:val="006F4EEF"/>
    <w:rsid w:val="006F632D"/>
    <w:rsid w:val="00711985"/>
    <w:rsid w:val="007335E0"/>
    <w:rsid w:val="00745954"/>
    <w:rsid w:val="007B29C0"/>
    <w:rsid w:val="007B448E"/>
    <w:rsid w:val="007B4AA9"/>
    <w:rsid w:val="007D033F"/>
    <w:rsid w:val="008032BB"/>
    <w:rsid w:val="008040AF"/>
    <w:rsid w:val="00807DCF"/>
    <w:rsid w:val="008227C9"/>
    <w:rsid w:val="00827679"/>
    <w:rsid w:val="00837466"/>
    <w:rsid w:val="00847293"/>
    <w:rsid w:val="008504A2"/>
    <w:rsid w:val="00854805"/>
    <w:rsid w:val="00871D26"/>
    <w:rsid w:val="00873359"/>
    <w:rsid w:val="0087630C"/>
    <w:rsid w:val="008935F1"/>
    <w:rsid w:val="008A0014"/>
    <w:rsid w:val="008C3843"/>
    <w:rsid w:val="008C3F35"/>
    <w:rsid w:val="008F136B"/>
    <w:rsid w:val="00910FD0"/>
    <w:rsid w:val="009810F6"/>
    <w:rsid w:val="009A21AE"/>
    <w:rsid w:val="009B0FE3"/>
    <w:rsid w:val="009C65D1"/>
    <w:rsid w:val="009D59F1"/>
    <w:rsid w:val="009D6B40"/>
    <w:rsid w:val="009F3FB2"/>
    <w:rsid w:val="009F622A"/>
    <w:rsid w:val="00A0019F"/>
    <w:rsid w:val="00A46DDE"/>
    <w:rsid w:val="00A6443E"/>
    <w:rsid w:val="00A725F2"/>
    <w:rsid w:val="00A86B63"/>
    <w:rsid w:val="00AA1A6F"/>
    <w:rsid w:val="00AA1C88"/>
    <w:rsid w:val="00AC2ABB"/>
    <w:rsid w:val="00B30910"/>
    <w:rsid w:val="00B41EC3"/>
    <w:rsid w:val="00B534D5"/>
    <w:rsid w:val="00B76F98"/>
    <w:rsid w:val="00B81B15"/>
    <w:rsid w:val="00B93119"/>
    <w:rsid w:val="00B9617E"/>
    <w:rsid w:val="00BB21B5"/>
    <w:rsid w:val="00BC11FC"/>
    <w:rsid w:val="00BD1898"/>
    <w:rsid w:val="00BD78AB"/>
    <w:rsid w:val="00BE1CA9"/>
    <w:rsid w:val="00BE1D17"/>
    <w:rsid w:val="00BE7419"/>
    <w:rsid w:val="00BF3D0D"/>
    <w:rsid w:val="00C05382"/>
    <w:rsid w:val="00C16D1F"/>
    <w:rsid w:val="00C20A39"/>
    <w:rsid w:val="00C369CF"/>
    <w:rsid w:val="00C51D68"/>
    <w:rsid w:val="00C74844"/>
    <w:rsid w:val="00C94FFA"/>
    <w:rsid w:val="00CA200F"/>
    <w:rsid w:val="00CB4EB6"/>
    <w:rsid w:val="00CC5D80"/>
    <w:rsid w:val="00CD58A4"/>
    <w:rsid w:val="00D00FE2"/>
    <w:rsid w:val="00D024DB"/>
    <w:rsid w:val="00D07C8E"/>
    <w:rsid w:val="00D121B0"/>
    <w:rsid w:val="00D15B63"/>
    <w:rsid w:val="00D36AB3"/>
    <w:rsid w:val="00D44B11"/>
    <w:rsid w:val="00D4656A"/>
    <w:rsid w:val="00D46C8D"/>
    <w:rsid w:val="00D629FB"/>
    <w:rsid w:val="00D72A72"/>
    <w:rsid w:val="00D748B6"/>
    <w:rsid w:val="00D779BA"/>
    <w:rsid w:val="00DC41D8"/>
    <w:rsid w:val="00DF1FCC"/>
    <w:rsid w:val="00DF3CC3"/>
    <w:rsid w:val="00E308E6"/>
    <w:rsid w:val="00E325C3"/>
    <w:rsid w:val="00E3383A"/>
    <w:rsid w:val="00E4654A"/>
    <w:rsid w:val="00E50FB9"/>
    <w:rsid w:val="00E51C54"/>
    <w:rsid w:val="00E923D4"/>
    <w:rsid w:val="00EC069F"/>
    <w:rsid w:val="00EC57A1"/>
    <w:rsid w:val="00ED0421"/>
    <w:rsid w:val="00EE0D85"/>
    <w:rsid w:val="00EF315D"/>
    <w:rsid w:val="00F14C4C"/>
    <w:rsid w:val="00F15025"/>
    <w:rsid w:val="00F2157F"/>
    <w:rsid w:val="00F220EE"/>
    <w:rsid w:val="00F37C68"/>
    <w:rsid w:val="00F50756"/>
    <w:rsid w:val="00F508EF"/>
    <w:rsid w:val="00F54493"/>
    <w:rsid w:val="00F56375"/>
    <w:rsid w:val="00F73536"/>
    <w:rsid w:val="00FA4EA6"/>
    <w:rsid w:val="00FD5839"/>
    <w:rsid w:val="00FD7294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6375"/>
    <w:rPr>
      <w:color w:val="0000FF" w:themeColor="hyperlink"/>
      <w:u w:val="single"/>
    </w:rPr>
  </w:style>
  <w:style w:type="paragraph" w:customStyle="1" w:styleId="FVA10F">
    <w:name w:val="FVA10F"/>
    <w:rsid w:val="00E308E6"/>
    <w:pPr>
      <w:spacing w:after="0" w:line="220" w:lineRule="exact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Default">
    <w:name w:val="Default"/>
    <w:rsid w:val="00E30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ahmeninhalt">
    <w:name w:val="Rahmeninhalt"/>
    <w:basedOn w:val="Standard"/>
    <w:rsid w:val="00B534D5"/>
    <w:pPr>
      <w:suppressAutoHyphens/>
    </w:pPr>
    <w:rPr>
      <w:rFonts w:ascii="Arial" w:eastAsia="Arial" w:hAnsi="Arial" w:cs="font947"/>
      <w:color w:val="00000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servistenverband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hildesheim@reservistenverband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servistenverband.d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ildesheim@reservistenverband.d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93062CA69B242B3DE8EEB055DBB40" ma:contentTypeVersion="10" ma:contentTypeDescription="Ein neues Dokument erstellen." ma:contentTypeScope="" ma:versionID="d036d8e97d03c7b03df7fcab254b15b1">
  <xsd:schema xmlns:xsd="http://www.w3.org/2001/XMLSchema" xmlns:xs="http://www.w3.org/2001/XMLSchema" xmlns:p="http://schemas.microsoft.com/office/2006/metadata/properties" xmlns:ns2="88f4d77f-d0f4-42e4-98e4-762ad94628b7" xmlns:ns3="85b0d364-d470-4b7d-95af-52d1de0f2060" targetNamespace="http://schemas.microsoft.com/office/2006/metadata/properties" ma:root="true" ma:fieldsID="4004d1d51e71090cb120580eb483b4eb" ns2:_="" ns3:_="">
    <xsd:import namespace="88f4d77f-d0f4-42e4-98e4-762ad94628b7"/>
    <xsd:import namespace="85b0d364-d470-4b7d-95af-52d1de0f20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4d77f-d0f4-42e4-98e4-762ad94628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0d364-d470-4b7d-95af-52d1de0f2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f4d77f-d0f4-42e4-98e4-762ad94628b7">4YF6ZVW4K6RY-1241533790-40417</_dlc_DocId>
    <_dlc_DocIdUrl xmlns="88f4d77f-d0f4-42e4-98e4-762ad94628b7">
      <Url>https://derreservistenverband.sharepoint.com/sites/GS-Hildesheim/_layouts/15/DocIdRedir.aspx?ID=4YF6ZVW4K6RY-1241533790-40417</Url>
      <Description>4YF6ZVW4K6RY-1241533790-40417</Description>
    </_dlc_DocIdUrl>
  </documentManagement>
</p:properties>
</file>

<file path=customXml/itemProps1.xml><?xml version="1.0" encoding="utf-8"?>
<ds:datastoreItem xmlns:ds="http://schemas.openxmlformats.org/officeDocument/2006/customXml" ds:itemID="{2DD2C164-3452-4A9B-9AE4-D305D1916D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E361B-7EB7-4A51-9F73-8FE95E565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4d77f-d0f4-42e4-98e4-762ad94628b7"/>
    <ds:schemaRef ds:uri="85b0d364-d470-4b7d-95af-52d1de0f2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36AC9-F984-4D70-B196-030C2E865E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DD808B-4522-44DD-BA6A-09FE2372F2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E2A316-0F69-4EBC-8A1C-58BDD0A125CB}">
  <ds:schemaRefs>
    <ds:schemaRef ds:uri="http://schemas.microsoft.com/office/2006/metadata/properties"/>
    <ds:schemaRef ds:uri="http://schemas.microsoft.com/office/infopath/2007/PartnerControls"/>
    <ds:schemaRef ds:uri="88f4d77f-d0f4-42e4-98e4-762ad94628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Sascha Voß</cp:lastModifiedBy>
  <cp:revision>4</cp:revision>
  <cp:lastPrinted>2021-11-19T10:44:00Z</cp:lastPrinted>
  <dcterms:created xsi:type="dcterms:W3CDTF">2022-01-06T07:14:00Z</dcterms:created>
  <dcterms:modified xsi:type="dcterms:W3CDTF">2022-01-11T12:03:00Z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0x010100EBC93062CA69B242B3DE8EEB055DBB40</vt:lpwstr>
  </property>
  <property fmtid="{D5CDD505-2E9C-101B-9397-08002B2CF9AE}" pid="3" name="_dlc_DocIdItemGuid">
    <vt:lpwstr>d7cb23fa-9a20-4f30-903e-b75e4b1d0761</vt:lpwstr>
  </property>
</Properties>
</file>