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5C2B" w14:textId="66981581" w:rsidR="005C62AE" w:rsidRPr="00246B40" w:rsidRDefault="000B2755" w:rsidP="00DE38DF">
      <w:pPr>
        <w:ind w:left="142"/>
        <w:rPr>
          <w:rFonts w:ascii="Calibri" w:hAnsi="Calibri" w:cs="Calibri"/>
        </w:rPr>
      </w:pPr>
      <w:r w:rsidRPr="00BA54BA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49901B" wp14:editId="405B2B3F">
                <wp:simplePos x="0" y="0"/>
                <wp:positionH relativeFrom="column">
                  <wp:posOffset>4083685</wp:posOffset>
                </wp:positionH>
                <wp:positionV relativeFrom="page">
                  <wp:posOffset>1227455</wp:posOffset>
                </wp:positionV>
                <wp:extent cx="2376000" cy="2815200"/>
                <wp:effectExtent l="0" t="0" r="571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28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004E" w14:textId="4C033682" w:rsidR="00B553DE" w:rsidRPr="00132AAE" w:rsidRDefault="00F2157F" w:rsidP="002F526F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t>Verband der Reservisten der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  <w:t>Deutschen Bundeswehr e.V.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33243A">
                              <w:rPr>
                                <w:rFonts w:ascii="Calibri" w:hAnsi="Calibri" w:cs="Calibri"/>
                              </w:rPr>
                              <w:t>RK Musterhausen</w:t>
                            </w:r>
                          </w:p>
                          <w:p w14:paraId="3388E8DB" w14:textId="01AE1320" w:rsidR="00B553DE" w:rsidRPr="00132AAE" w:rsidRDefault="00F2157F" w:rsidP="002F526F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33243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Max Mustermann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33243A">
                              <w:rPr>
                                <w:rFonts w:ascii="Calibri" w:hAnsi="Calibri" w:cs="Calibri"/>
                              </w:rPr>
                              <w:t>RK-Vorsitzender</w:t>
                            </w:r>
                          </w:p>
                          <w:p w14:paraId="00245E8B" w14:textId="2CB432AD" w:rsidR="00082C31" w:rsidRPr="00132AAE" w:rsidRDefault="00F2157F" w:rsidP="002F526F">
                            <w:pPr>
                              <w:spacing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33243A">
                              <w:rPr>
                                <w:rFonts w:ascii="Calibri" w:hAnsi="Calibri" w:cs="Calibri"/>
                              </w:rPr>
                              <w:t>Musterweg</w:t>
                            </w:r>
                            <w:r w:rsidR="00866BC6" w:rsidRPr="00132AAE">
                              <w:rPr>
                                <w:rFonts w:ascii="Calibri" w:hAnsi="Calibri" w:cs="Calibri"/>
                              </w:rPr>
                              <w:t xml:space="preserve"> 14</w:t>
                            </w:r>
                            <w:r w:rsidR="00A61716" w:rsidRPr="00132AAE">
                              <w:rPr>
                                <w:rFonts w:ascii="Calibri" w:eastAsia="Calibri" w:hAnsi="Calibri" w:cs="Calibri"/>
                              </w:rPr>
                              <w:t xml:space="preserve"> | </w:t>
                            </w:r>
                            <w:r w:rsidR="00AE0C79" w:rsidRPr="00132AAE">
                              <w:rPr>
                                <w:rFonts w:ascii="Calibri" w:hAnsi="Calibri" w:cs="Calibri"/>
                              </w:rPr>
                              <w:t xml:space="preserve">31137 </w:t>
                            </w:r>
                            <w:r w:rsidR="0033243A">
                              <w:rPr>
                                <w:rFonts w:ascii="Calibri" w:hAnsi="Calibri" w:cs="Calibri"/>
                              </w:rPr>
                              <w:t>Musterhausen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  <w:t>Tel.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65E78" w:rsidRPr="00132AAE">
                              <w:rPr>
                                <w:rFonts w:ascii="Calibri" w:hAnsi="Calibri" w:cs="Calibri"/>
                                <w:lang w:val="en-US"/>
                              </w:rPr>
                              <w:t>+49 (0) 5121 20608-13</w:t>
                            </w:r>
                            <w:r w:rsidRPr="00132AAE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  <w:t>Fax</w:t>
                            </w:r>
                            <w:r w:rsidRPr="00132AAE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="00082C31" w:rsidRPr="00132AAE">
                              <w:rPr>
                                <w:rFonts w:ascii="Calibri" w:hAnsi="Calibri" w:cs="Calibri"/>
                                <w:lang w:val="en-US"/>
                              </w:rPr>
                              <w:t>+49 (0) 5121 20608-14</w:t>
                            </w:r>
                            <w:r w:rsidRPr="00132AAE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hyperlink r:id="rId12" w:history="1">
                              <w:r w:rsidR="00082C31" w:rsidRPr="00132AAE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hildesheim@reservistenverband.de</w:t>
                              </w:r>
                            </w:hyperlink>
                          </w:p>
                          <w:p w14:paraId="2E02DFA0" w14:textId="3A640676" w:rsidR="00F2157F" w:rsidRPr="00132AAE" w:rsidRDefault="0033243A" w:rsidP="002F526F">
                            <w:pPr>
                              <w:spacing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hyperlink r:id="rId13" w:history="1">
                              <w:r w:rsidR="002F526F" w:rsidRPr="00132AAE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www.reservistenverband.de</w:t>
                              </w:r>
                            </w:hyperlink>
                          </w:p>
                          <w:p w14:paraId="6D14B36D" w14:textId="77777777" w:rsidR="00B53227" w:rsidRPr="00BA54BA" w:rsidRDefault="00B53227" w:rsidP="00B53227">
                            <w:pPr>
                              <w:spacing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881129235"/>
                              <w:placeholder>
                                <w:docPart w:val="DefaultPlaceholder_-1854013437"/>
                              </w:placeholder>
                              <w:date w:fullDate="2022-01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3944732" w14:textId="5803B16E" w:rsidR="00B553DE" w:rsidRPr="00BA54BA" w:rsidRDefault="0033243A" w:rsidP="00B53227">
                                <w:pPr>
                                  <w:spacing w:after="0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10.01.2022</w:t>
                                </w:r>
                              </w:p>
                            </w:sdtContent>
                          </w:sdt>
                          <w:p w14:paraId="3F49CA4D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E2C943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0112C" w14:textId="77777777" w:rsidR="00FE3CA9" w:rsidRPr="00F73536" w:rsidRDefault="00FE3CA9" w:rsidP="00F7353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1.55pt;margin-top:96.65pt;width:187.1pt;height:2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" stroked="f">
                <v:textbox>
                  <w:txbxContent>
                    <w:p w14:paraId="1B42004E" w14:textId="4C033682" w:rsidR="00B553DE" w:rsidRPr="00132AAE" w:rsidRDefault="00F2157F" w:rsidP="002F526F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t>Verband der Reservisten der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  <w:t>Deutschen Bundeswehr e.V.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33243A">
                        <w:rPr>
                          <w:rFonts w:ascii="Calibri" w:hAnsi="Calibri" w:cs="Calibri"/>
                        </w:rPr>
                        <w:t>RK Musterhausen</w:t>
                      </w:r>
                    </w:p>
                    <w:p w14:paraId="3388E8DB" w14:textId="01AE1320" w:rsidR="00B553DE" w:rsidRPr="00132AAE" w:rsidRDefault="00F2157F" w:rsidP="002F526F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33243A">
                        <w:rPr>
                          <w:rFonts w:ascii="Calibri" w:hAnsi="Calibri" w:cs="Calibri"/>
                          <w:b/>
                          <w:bCs/>
                        </w:rPr>
                        <w:t>Max Mustermann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33243A">
                        <w:rPr>
                          <w:rFonts w:ascii="Calibri" w:hAnsi="Calibri" w:cs="Calibri"/>
                        </w:rPr>
                        <w:t>RK-Vorsitzender</w:t>
                      </w:r>
                    </w:p>
                    <w:p w14:paraId="00245E8B" w14:textId="2CB432AD" w:rsidR="00082C31" w:rsidRPr="00132AAE" w:rsidRDefault="00F2157F" w:rsidP="002F526F">
                      <w:pPr>
                        <w:spacing w:after="0"/>
                        <w:rPr>
                          <w:rFonts w:ascii="Calibri" w:hAnsi="Calibri" w:cs="Calibri"/>
                          <w:lang w:val="en-US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33243A">
                        <w:rPr>
                          <w:rFonts w:ascii="Calibri" w:hAnsi="Calibri" w:cs="Calibri"/>
                        </w:rPr>
                        <w:t>Musterweg</w:t>
                      </w:r>
                      <w:r w:rsidR="00866BC6" w:rsidRPr="00132AAE">
                        <w:rPr>
                          <w:rFonts w:ascii="Calibri" w:hAnsi="Calibri" w:cs="Calibri"/>
                        </w:rPr>
                        <w:t xml:space="preserve"> 14</w:t>
                      </w:r>
                      <w:r w:rsidR="00A61716" w:rsidRPr="00132AAE">
                        <w:rPr>
                          <w:rFonts w:ascii="Calibri" w:eastAsia="Calibri" w:hAnsi="Calibri" w:cs="Calibri"/>
                        </w:rPr>
                        <w:t xml:space="preserve"> | </w:t>
                      </w:r>
                      <w:r w:rsidR="00AE0C79" w:rsidRPr="00132AAE">
                        <w:rPr>
                          <w:rFonts w:ascii="Calibri" w:hAnsi="Calibri" w:cs="Calibri"/>
                        </w:rPr>
                        <w:t xml:space="preserve">31137 </w:t>
                      </w:r>
                      <w:r w:rsidR="0033243A">
                        <w:rPr>
                          <w:rFonts w:ascii="Calibri" w:hAnsi="Calibri" w:cs="Calibri"/>
                        </w:rPr>
                        <w:t>Musterhausen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  <w:t>Tel.</w:t>
                      </w:r>
                      <w:r w:rsidRPr="00132AAE">
                        <w:rPr>
                          <w:rFonts w:ascii="Calibri" w:hAnsi="Calibri" w:cs="Calibri"/>
                        </w:rPr>
                        <w:tab/>
                      </w:r>
                      <w:r w:rsidR="00D65E78" w:rsidRPr="00132AAE">
                        <w:rPr>
                          <w:rFonts w:ascii="Calibri" w:hAnsi="Calibri" w:cs="Calibri"/>
                          <w:lang w:val="en-US"/>
                        </w:rPr>
                        <w:t>+49 (0) 5121 20608-13</w:t>
                      </w:r>
                      <w:r w:rsidRPr="00132AAE">
                        <w:rPr>
                          <w:rFonts w:ascii="Calibri" w:hAnsi="Calibri" w:cs="Calibri"/>
                          <w:lang w:val="en-US"/>
                        </w:rPr>
                        <w:br/>
                        <w:t>Fax</w:t>
                      </w:r>
                      <w:r w:rsidRPr="00132AAE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="00082C31" w:rsidRPr="00132AAE">
                        <w:rPr>
                          <w:rFonts w:ascii="Calibri" w:hAnsi="Calibri" w:cs="Calibri"/>
                          <w:lang w:val="en-US"/>
                        </w:rPr>
                        <w:t>+49 (0) 5121 20608-14</w:t>
                      </w:r>
                      <w:r w:rsidRPr="00132AAE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hyperlink r:id="rId14" w:history="1">
                        <w:r w:rsidR="00082C31" w:rsidRPr="00132AAE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hildesheim@reservistenverband.de</w:t>
                        </w:r>
                      </w:hyperlink>
                    </w:p>
                    <w:p w14:paraId="2E02DFA0" w14:textId="3A640676" w:rsidR="00F2157F" w:rsidRPr="00132AAE" w:rsidRDefault="0033243A" w:rsidP="002F526F">
                      <w:pPr>
                        <w:spacing w:after="0"/>
                        <w:rPr>
                          <w:rFonts w:ascii="Calibri" w:hAnsi="Calibri" w:cs="Calibri"/>
                          <w:lang w:val="en-US"/>
                        </w:rPr>
                      </w:pPr>
                      <w:hyperlink r:id="rId15" w:history="1">
                        <w:r w:rsidR="002F526F" w:rsidRPr="00132AAE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www.reservistenverband.de</w:t>
                        </w:r>
                      </w:hyperlink>
                    </w:p>
                    <w:p w14:paraId="6D14B36D" w14:textId="77777777" w:rsidR="00B53227" w:rsidRPr="00BA54BA" w:rsidRDefault="00B53227" w:rsidP="00B53227">
                      <w:pPr>
                        <w:spacing w:after="0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sdt>
                      <w:sdtPr>
                        <w:rPr>
                          <w:rFonts w:ascii="Calibri" w:hAnsi="Calibri" w:cs="Calibri"/>
                        </w:rPr>
                        <w:id w:val="881129235"/>
                        <w:placeholder>
                          <w:docPart w:val="DefaultPlaceholder_-1854013437"/>
                        </w:placeholder>
                        <w:date w:fullDate="2022-01-10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3944732" w14:textId="5803B16E" w:rsidR="00B553DE" w:rsidRPr="00BA54BA" w:rsidRDefault="0033243A" w:rsidP="00B53227">
                          <w:pPr>
                            <w:spacing w:after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10.01.2022</w:t>
                          </w:r>
                        </w:p>
                      </w:sdtContent>
                    </w:sdt>
                    <w:p w14:paraId="3F49CA4D" w14:textId="77777777" w:rsidR="00F2157F" w:rsidRPr="00CC34C7" w:rsidRDefault="00F2157F" w:rsidP="00F215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E2C943" w14:textId="77777777" w:rsidR="00F2157F" w:rsidRPr="00CC34C7" w:rsidRDefault="00F2157F" w:rsidP="00F2157F">
                      <w:pPr>
                        <w:rPr>
                          <w:rFonts w:ascii="Arial" w:hAnsi="Arial" w:cs="Arial"/>
                        </w:rPr>
                      </w:pPr>
                    </w:p>
                    <w:p w14:paraId="75D0112C" w14:textId="77777777" w:rsidR="00FE3CA9" w:rsidRPr="00F73536" w:rsidRDefault="00FE3CA9" w:rsidP="00F7353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32AAE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1" layoutInCell="1" allowOverlap="1" wp14:anchorId="101189E0" wp14:editId="46FEC874">
                <wp:simplePos x="0" y="0"/>
                <wp:positionH relativeFrom="margin">
                  <wp:align>left</wp:align>
                </wp:positionH>
                <wp:positionV relativeFrom="page">
                  <wp:posOffset>1485900</wp:posOffset>
                </wp:positionV>
                <wp:extent cx="3484245" cy="1734820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73CB" w14:textId="77777777" w:rsidR="00132AAE" w:rsidRPr="00132AAE" w:rsidRDefault="00132AAE" w:rsidP="00132AAE">
                            <w:pPr>
                              <w:spacing w:after="0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Verband der Reservisten der Deutschen Bundeswehr e.V.</w:t>
                            </w:r>
                          </w:p>
                          <w:p w14:paraId="454A028B" w14:textId="70209CDD" w:rsidR="00132AAE" w:rsidRPr="00132AAE" w:rsidRDefault="005F583A" w:rsidP="00132AAE">
                            <w:pPr>
                              <w:spacing w:after="0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Max Mustermann</w:t>
                            </w:r>
                            <w:r w:rsidR="00132AAE"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Musterstr. </w:t>
                            </w:r>
                            <w:r w:rsidR="00132AAE"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,</w:t>
                            </w:r>
                            <w:proofErr w:type="gramEnd"/>
                            <w:r w:rsidR="00132AAE"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12345 Musterhausen</w:t>
                            </w:r>
                          </w:p>
                          <w:p w14:paraId="20161BD0" w14:textId="4C364B22" w:rsidR="005F583A" w:rsidRDefault="005F583A" w:rsidP="00132AAE">
                            <w:pPr>
                              <w:spacing w:after="0" w:line="240" w:lineRule="auto"/>
                              <w:suppressOverlap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Herr</w:t>
                            </w:r>
                          </w:p>
                          <w:p w14:paraId="7E2E37D2" w14:textId="4667617F" w:rsidR="005F583A" w:rsidRDefault="005F583A" w:rsidP="00132AAE">
                            <w:pPr>
                              <w:spacing w:after="0" w:line="240" w:lineRule="auto"/>
                              <w:suppressOverlap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Max Musterhausen</w:t>
                            </w:r>
                          </w:p>
                          <w:p w14:paraId="2A87C7E6" w14:textId="1FE30AB9" w:rsidR="005F583A" w:rsidRDefault="005F583A" w:rsidP="00132AAE">
                            <w:pPr>
                              <w:spacing w:after="0" w:line="240" w:lineRule="auto"/>
                              <w:suppressOverlap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Musterweg 8</w:t>
                            </w:r>
                          </w:p>
                          <w:p w14:paraId="19743F5E" w14:textId="096AD7DC" w:rsidR="005F583A" w:rsidRPr="00132AAE" w:rsidRDefault="005F583A" w:rsidP="00132AAE">
                            <w:pPr>
                              <w:spacing w:after="0" w:line="240" w:lineRule="auto"/>
                              <w:suppressOverlap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08151</w:t>
                            </w:r>
                            <w:r w:rsidR="0033243A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Musterwelt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89E0" id="_x0000_s1027" type="#_x0000_t202" style="position:absolute;left:0;text-align:left;margin-left:0;margin-top:117pt;width:274.35pt;height:136.6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" stroked="f">
                <v:textbox>
                  <w:txbxContent>
                    <w:p w14:paraId="483F73CB" w14:textId="77777777" w:rsidR="00132AAE" w:rsidRPr="00132AAE" w:rsidRDefault="00132AAE" w:rsidP="00132AAE">
                      <w:pPr>
                        <w:spacing w:after="0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>Verband der Reservisten der Deutschen Bundeswehr e.V.</w:t>
                      </w:r>
                    </w:p>
                    <w:p w14:paraId="454A028B" w14:textId="70209CDD" w:rsidR="00132AAE" w:rsidRPr="00132AAE" w:rsidRDefault="005F583A" w:rsidP="00132AAE">
                      <w:pPr>
                        <w:spacing w:after="0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Max Mustermann</w:t>
                      </w:r>
                      <w:r w:rsidR="00132AAE"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Musterstr. </w:t>
                      </w:r>
                      <w:r w:rsidR="00132AAE"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>,</w:t>
                      </w:r>
                      <w:proofErr w:type="gramEnd"/>
                      <w:r w:rsidR="00132AAE"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12345 Musterhausen</w:t>
                      </w:r>
                    </w:p>
                    <w:p w14:paraId="20161BD0" w14:textId="4C364B22" w:rsidR="005F583A" w:rsidRDefault="005F583A" w:rsidP="00132AAE">
                      <w:pPr>
                        <w:spacing w:after="0" w:line="240" w:lineRule="auto"/>
                        <w:suppressOverlap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Herr</w:t>
                      </w:r>
                    </w:p>
                    <w:p w14:paraId="7E2E37D2" w14:textId="4667617F" w:rsidR="005F583A" w:rsidRDefault="005F583A" w:rsidP="00132AAE">
                      <w:pPr>
                        <w:spacing w:after="0" w:line="240" w:lineRule="auto"/>
                        <w:suppressOverlap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Max Musterhausen</w:t>
                      </w:r>
                    </w:p>
                    <w:p w14:paraId="2A87C7E6" w14:textId="1FE30AB9" w:rsidR="005F583A" w:rsidRDefault="005F583A" w:rsidP="00132AAE">
                      <w:pPr>
                        <w:spacing w:after="0" w:line="240" w:lineRule="auto"/>
                        <w:suppressOverlap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Musterweg 8</w:t>
                      </w:r>
                    </w:p>
                    <w:p w14:paraId="19743F5E" w14:textId="096AD7DC" w:rsidR="005F583A" w:rsidRPr="00132AAE" w:rsidRDefault="005F583A" w:rsidP="00132AAE">
                      <w:pPr>
                        <w:spacing w:after="0" w:line="240" w:lineRule="auto"/>
                        <w:suppressOverlap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08151</w:t>
                      </w:r>
                      <w:r w:rsidR="0033243A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Musterwelt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D39274B" w14:textId="77777777" w:rsidR="005C62AE" w:rsidRPr="00BA54BA" w:rsidRDefault="005C62AE" w:rsidP="00624AED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7FD5B32A" w14:textId="77777777" w:rsidR="00F2157F" w:rsidRPr="00BA54BA" w:rsidRDefault="00F2157F" w:rsidP="00624AED">
      <w:pPr>
        <w:spacing w:after="0"/>
        <w:ind w:left="142"/>
        <w:rPr>
          <w:rFonts w:ascii="Calibri" w:hAnsi="Calibri" w:cs="Calibri"/>
        </w:rPr>
      </w:pPr>
    </w:p>
    <w:p w14:paraId="444748CB" w14:textId="77777777" w:rsidR="00F2157F" w:rsidRPr="00BA54BA" w:rsidRDefault="00F2157F" w:rsidP="00624AED">
      <w:pPr>
        <w:spacing w:after="0"/>
        <w:ind w:left="142"/>
        <w:rPr>
          <w:rFonts w:ascii="Calibri" w:hAnsi="Calibri" w:cs="Calibri"/>
        </w:rPr>
      </w:pPr>
    </w:p>
    <w:p w14:paraId="422D0E96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61286486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0FF2DA1F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7AB21FFE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0736D32D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17D0202C" w14:textId="77777777" w:rsidR="00C21455" w:rsidRDefault="00C21455" w:rsidP="00624AED">
      <w:pPr>
        <w:spacing w:after="0"/>
        <w:ind w:left="142"/>
        <w:rPr>
          <w:rFonts w:ascii="Calibri" w:hAnsi="Calibri" w:cs="Calibri"/>
        </w:rPr>
      </w:pPr>
    </w:p>
    <w:p w14:paraId="7FF98EA9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52A9EA05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625EF48E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6E05EB22" w14:textId="1B18223A" w:rsidR="00DE38DF" w:rsidRPr="001E4690" w:rsidRDefault="00DE38DF" w:rsidP="00624AED">
      <w:pPr>
        <w:spacing w:after="0"/>
        <w:ind w:left="142"/>
        <w:rPr>
          <w:rFonts w:ascii="Calibri" w:hAnsi="Calibri" w:cs="Calibri"/>
          <w:b/>
          <w:bCs/>
        </w:rPr>
      </w:pPr>
      <w:r w:rsidRPr="001E4690">
        <w:rPr>
          <w:rFonts w:ascii="Calibri" w:hAnsi="Calibri" w:cs="Calibri"/>
          <w:b/>
          <w:bCs/>
        </w:rPr>
        <w:t>Betreff</w:t>
      </w:r>
    </w:p>
    <w:p w14:paraId="33897571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1C1B973B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3DD72AFD" w14:textId="252CE15B" w:rsidR="00DE38DF" w:rsidRDefault="001E4690" w:rsidP="00624AED">
      <w:pPr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Sehr geehrte Damen und Herren,</w:t>
      </w:r>
    </w:p>
    <w:p w14:paraId="12878A21" w14:textId="77777777" w:rsidR="001E4690" w:rsidRDefault="001E4690" w:rsidP="00624AED">
      <w:pPr>
        <w:spacing w:after="0"/>
        <w:ind w:left="142"/>
        <w:rPr>
          <w:rFonts w:ascii="Calibri" w:hAnsi="Calibri" w:cs="Calibri"/>
        </w:rPr>
      </w:pPr>
    </w:p>
    <w:p w14:paraId="21953A71" w14:textId="77777777" w:rsidR="001E4690" w:rsidRDefault="001E4690" w:rsidP="00624AED">
      <w:pPr>
        <w:spacing w:after="0"/>
        <w:ind w:left="142"/>
        <w:rPr>
          <w:rFonts w:ascii="Calibri" w:hAnsi="Calibri" w:cs="Calibri"/>
        </w:rPr>
      </w:pPr>
    </w:p>
    <w:p w14:paraId="43CEE4CD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09413509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77627570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15296691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5A199CF4" w14:textId="77777777" w:rsidR="00DE38DF" w:rsidRPr="00BA54BA" w:rsidRDefault="00DE38DF" w:rsidP="00624AED">
      <w:pPr>
        <w:spacing w:after="0"/>
        <w:ind w:left="142"/>
        <w:rPr>
          <w:rFonts w:ascii="Calibri" w:hAnsi="Calibri" w:cs="Calibri"/>
        </w:rPr>
      </w:pPr>
    </w:p>
    <w:p w14:paraId="0CCB32C0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12105220" w14:textId="586EF8DE" w:rsidR="007171BD" w:rsidRPr="00BA54BA" w:rsidRDefault="007171BD" w:rsidP="00624AED">
      <w:pPr>
        <w:spacing w:after="0"/>
        <w:ind w:left="142"/>
        <w:rPr>
          <w:rFonts w:ascii="Calibri" w:hAnsi="Calibri" w:cs="Calibri"/>
        </w:rPr>
      </w:pPr>
      <w:r w:rsidRPr="00BA54BA">
        <w:rPr>
          <w:rFonts w:ascii="Calibri" w:hAnsi="Calibri" w:cs="Calibri"/>
        </w:rPr>
        <w:t>Mit freundlichen Grüßen</w:t>
      </w:r>
    </w:p>
    <w:p w14:paraId="3F820AE3" w14:textId="164C8E51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  <w:r w:rsidRPr="00BA54BA">
        <w:rPr>
          <w:rFonts w:ascii="Calibri" w:hAnsi="Calibri" w:cs="Calibri"/>
        </w:rPr>
        <w:t xml:space="preserve">Im </w:t>
      </w:r>
      <w:r w:rsidR="001B68FD" w:rsidRPr="00BA54BA">
        <w:rPr>
          <w:rFonts w:ascii="Calibri" w:hAnsi="Calibri" w:cs="Calibri"/>
        </w:rPr>
        <w:t xml:space="preserve">Auftrag </w:t>
      </w:r>
    </w:p>
    <w:p w14:paraId="1F65C380" w14:textId="2FE26970" w:rsidR="001B68FD" w:rsidRPr="00BA54BA" w:rsidRDefault="001B68FD" w:rsidP="00624AED">
      <w:pPr>
        <w:spacing w:after="0"/>
        <w:ind w:left="142"/>
        <w:rPr>
          <w:rFonts w:ascii="Calibri" w:hAnsi="Calibri" w:cs="Calibri"/>
        </w:rPr>
      </w:pPr>
    </w:p>
    <w:p w14:paraId="79FDF2F7" w14:textId="77777777" w:rsidR="001B68FD" w:rsidRPr="00BA54BA" w:rsidRDefault="001B68FD" w:rsidP="00624AED">
      <w:pPr>
        <w:spacing w:after="0"/>
        <w:ind w:left="142"/>
        <w:rPr>
          <w:rFonts w:ascii="Calibri" w:hAnsi="Calibri" w:cs="Calibri"/>
        </w:rPr>
      </w:pPr>
    </w:p>
    <w:p w14:paraId="646CBFD5" w14:textId="7D4B3BF7" w:rsidR="00F2157F" w:rsidRPr="00BA54BA" w:rsidRDefault="0033243A" w:rsidP="00624AED">
      <w:pPr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Max Mustermann</w:t>
      </w:r>
      <w:r w:rsidR="00F2157F" w:rsidRPr="00BA54BA">
        <w:rPr>
          <w:rFonts w:ascii="Calibri" w:hAnsi="Calibri" w:cs="Calibri"/>
        </w:rPr>
        <w:br/>
      </w:r>
      <w:r>
        <w:rPr>
          <w:rFonts w:ascii="Calibri" w:hAnsi="Calibri" w:cs="Calibri"/>
        </w:rPr>
        <w:t>RK-Vorsitzender</w:t>
      </w:r>
    </w:p>
    <w:p w14:paraId="037A11D9" w14:textId="77777777" w:rsidR="00DD43E7" w:rsidRPr="00BA54BA" w:rsidRDefault="00DD43E7" w:rsidP="00624AED">
      <w:pPr>
        <w:spacing w:after="0"/>
        <w:ind w:left="142"/>
        <w:rPr>
          <w:rFonts w:ascii="Calibri" w:hAnsi="Calibri" w:cs="Calibri"/>
        </w:rPr>
      </w:pPr>
    </w:p>
    <w:p w14:paraId="3970F6EA" w14:textId="77777777" w:rsidR="00DD43E7" w:rsidRPr="00BA54BA" w:rsidRDefault="00DD43E7" w:rsidP="00624AED">
      <w:pPr>
        <w:spacing w:after="0"/>
        <w:ind w:left="142"/>
        <w:rPr>
          <w:rFonts w:ascii="Calibri" w:hAnsi="Calibri" w:cs="Calibri"/>
        </w:rPr>
      </w:pPr>
    </w:p>
    <w:p w14:paraId="2155C1DE" w14:textId="77777777" w:rsidR="00DD43E7" w:rsidRPr="00BA54BA" w:rsidRDefault="00DD43E7" w:rsidP="00624AED">
      <w:pPr>
        <w:spacing w:after="0"/>
        <w:ind w:left="142"/>
        <w:rPr>
          <w:rFonts w:ascii="Calibri" w:hAnsi="Calibri" w:cs="Calibri"/>
        </w:rPr>
      </w:pPr>
    </w:p>
    <w:p w14:paraId="4CE40A91" w14:textId="77777777" w:rsidR="00DD43E7" w:rsidRPr="00BA54BA" w:rsidRDefault="00DD43E7" w:rsidP="00624AED">
      <w:pPr>
        <w:spacing w:after="0"/>
        <w:ind w:left="142"/>
        <w:rPr>
          <w:rFonts w:ascii="Calibri" w:hAnsi="Calibri" w:cs="Calibri"/>
        </w:rPr>
      </w:pPr>
    </w:p>
    <w:p w14:paraId="4938B613" w14:textId="77777777" w:rsidR="00DD43E7" w:rsidRPr="00BA54BA" w:rsidRDefault="00DD43E7" w:rsidP="00624AED">
      <w:pPr>
        <w:spacing w:after="0"/>
        <w:ind w:left="142"/>
        <w:rPr>
          <w:rFonts w:ascii="Calibri" w:hAnsi="Calibri" w:cs="Calibri"/>
        </w:rPr>
      </w:pPr>
    </w:p>
    <w:p w14:paraId="68732E9C" w14:textId="77777777" w:rsidR="00DD43E7" w:rsidRPr="007171BD" w:rsidRDefault="00DD43E7" w:rsidP="00624AED">
      <w:pPr>
        <w:spacing w:after="0"/>
        <w:ind w:left="142"/>
        <w:rPr>
          <w:rFonts w:ascii="Arial" w:hAnsi="Arial" w:cs="Arial"/>
        </w:rPr>
      </w:pPr>
    </w:p>
    <w:sectPr w:rsidR="00DD43E7" w:rsidRPr="007171BD" w:rsidSect="00361005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F25A" w14:textId="77777777" w:rsidR="001B7219" w:rsidRDefault="001B7219" w:rsidP="00673A0B">
      <w:pPr>
        <w:spacing w:after="0" w:line="240" w:lineRule="auto"/>
      </w:pPr>
      <w:r>
        <w:separator/>
      </w:r>
    </w:p>
  </w:endnote>
  <w:endnote w:type="continuationSeparator" w:id="0">
    <w:p w14:paraId="3B59425E" w14:textId="77777777" w:rsidR="001B7219" w:rsidRDefault="001B7219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96C" w14:textId="77777777" w:rsidR="001B7219" w:rsidRDefault="001B7219" w:rsidP="00673A0B">
      <w:pPr>
        <w:spacing w:after="0" w:line="240" w:lineRule="auto"/>
      </w:pPr>
      <w:r>
        <w:separator/>
      </w:r>
    </w:p>
  </w:footnote>
  <w:footnote w:type="continuationSeparator" w:id="0">
    <w:p w14:paraId="0DCEF463" w14:textId="77777777" w:rsidR="001B7219" w:rsidRDefault="001B7219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CBAE80E" w:rsidR="00673A0B" w:rsidRDefault="002A5C4B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581668B8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286C"/>
    <w:multiLevelType w:val="hybridMultilevel"/>
    <w:tmpl w:val="E3FE05F6"/>
    <w:lvl w:ilvl="0" w:tplc="A3FCA75C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41D6F"/>
    <w:rsid w:val="00075579"/>
    <w:rsid w:val="00076E28"/>
    <w:rsid w:val="0008085F"/>
    <w:rsid w:val="00082C31"/>
    <w:rsid w:val="00095D71"/>
    <w:rsid w:val="000B2755"/>
    <w:rsid w:val="000D010E"/>
    <w:rsid w:val="000F04ED"/>
    <w:rsid w:val="0012389F"/>
    <w:rsid w:val="00132AAE"/>
    <w:rsid w:val="001B68FD"/>
    <w:rsid w:val="001B7219"/>
    <w:rsid w:val="001E0F35"/>
    <w:rsid w:val="001E4690"/>
    <w:rsid w:val="001F524D"/>
    <w:rsid w:val="00202005"/>
    <w:rsid w:val="002068DD"/>
    <w:rsid w:val="00230320"/>
    <w:rsid w:val="00246B40"/>
    <w:rsid w:val="002577D7"/>
    <w:rsid w:val="002A5C4B"/>
    <w:rsid w:val="002C126B"/>
    <w:rsid w:val="002F526F"/>
    <w:rsid w:val="002F56C4"/>
    <w:rsid w:val="0033243A"/>
    <w:rsid w:val="00335946"/>
    <w:rsid w:val="00361005"/>
    <w:rsid w:val="003655D7"/>
    <w:rsid w:val="00366A7D"/>
    <w:rsid w:val="00384D64"/>
    <w:rsid w:val="00391212"/>
    <w:rsid w:val="00394665"/>
    <w:rsid w:val="00395CF3"/>
    <w:rsid w:val="003B37D8"/>
    <w:rsid w:val="003E1C21"/>
    <w:rsid w:val="003E5A3F"/>
    <w:rsid w:val="00403A6F"/>
    <w:rsid w:val="0041795E"/>
    <w:rsid w:val="00420A8C"/>
    <w:rsid w:val="0044192E"/>
    <w:rsid w:val="0048039D"/>
    <w:rsid w:val="0048755E"/>
    <w:rsid w:val="004A7225"/>
    <w:rsid w:val="004C2B90"/>
    <w:rsid w:val="00541767"/>
    <w:rsid w:val="005434A6"/>
    <w:rsid w:val="005536EE"/>
    <w:rsid w:val="00570B00"/>
    <w:rsid w:val="005B750F"/>
    <w:rsid w:val="005C62AE"/>
    <w:rsid w:val="005F583A"/>
    <w:rsid w:val="00624AED"/>
    <w:rsid w:val="006320D9"/>
    <w:rsid w:val="00646E54"/>
    <w:rsid w:val="00673A0B"/>
    <w:rsid w:val="006A219C"/>
    <w:rsid w:val="006A6C5D"/>
    <w:rsid w:val="006C50C2"/>
    <w:rsid w:val="006D0779"/>
    <w:rsid w:val="006F31A9"/>
    <w:rsid w:val="006F4EEF"/>
    <w:rsid w:val="007171BD"/>
    <w:rsid w:val="007335E0"/>
    <w:rsid w:val="00745954"/>
    <w:rsid w:val="00781C55"/>
    <w:rsid w:val="00795191"/>
    <w:rsid w:val="007F4366"/>
    <w:rsid w:val="008227C9"/>
    <w:rsid w:val="00827679"/>
    <w:rsid w:val="00837466"/>
    <w:rsid w:val="00847293"/>
    <w:rsid w:val="00854805"/>
    <w:rsid w:val="00866BC6"/>
    <w:rsid w:val="00873359"/>
    <w:rsid w:val="0087630C"/>
    <w:rsid w:val="008935F1"/>
    <w:rsid w:val="008A0014"/>
    <w:rsid w:val="008B497E"/>
    <w:rsid w:val="008C3F35"/>
    <w:rsid w:val="008F136B"/>
    <w:rsid w:val="00906BF1"/>
    <w:rsid w:val="00910FD0"/>
    <w:rsid w:val="009810F6"/>
    <w:rsid w:val="009A21AE"/>
    <w:rsid w:val="009C381F"/>
    <w:rsid w:val="009C65D1"/>
    <w:rsid w:val="009D6B40"/>
    <w:rsid w:val="00A46DDE"/>
    <w:rsid w:val="00A61716"/>
    <w:rsid w:val="00A6443E"/>
    <w:rsid w:val="00A725F2"/>
    <w:rsid w:val="00AA1C88"/>
    <w:rsid w:val="00AC2ABB"/>
    <w:rsid w:val="00AD74ED"/>
    <w:rsid w:val="00AE0C79"/>
    <w:rsid w:val="00B41EC3"/>
    <w:rsid w:val="00B53227"/>
    <w:rsid w:val="00B553DE"/>
    <w:rsid w:val="00B82311"/>
    <w:rsid w:val="00BA54BA"/>
    <w:rsid w:val="00BD1898"/>
    <w:rsid w:val="00BE1D17"/>
    <w:rsid w:val="00C05382"/>
    <w:rsid w:val="00C16D1F"/>
    <w:rsid w:val="00C20A39"/>
    <w:rsid w:val="00C21455"/>
    <w:rsid w:val="00C51D68"/>
    <w:rsid w:val="00C94FFA"/>
    <w:rsid w:val="00CA200F"/>
    <w:rsid w:val="00CB4EB6"/>
    <w:rsid w:val="00CC5D80"/>
    <w:rsid w:val="00CD58A4"/>
    <w:rsid w:val="00CD7848"/>
    <w:rsid w:val="00D024DB"/>
    <w:rsid w:val="00D07C8E"/>
    <w:rsid w:val="00D121B0"/>
    <w:rsid w:val="00D36AB3"/>
    <w:rsid w:val="00D44B11"/>
    <w:rsid w:val="00D46C8D"/>
    <w:rsid w:val="00D65E78"/>
    <w:rsid w:val="00D748B6"/>
    <w:rsid w:val="00D779BA"/>
    <w:rsid w:val="00DD43E7"/>
    <w:rsid w:val="00DE38DF"/>
    <w:rsid w:val="00E21A82"/>
    <w:rsid w:val="00E3383A"/>
    <w:rsid w:val="00E923D4"/>
    <w:rsid w:val="00EA1036"/>
    <w:rsid w:val="00EC069F"/>
    <w:rsid w:val="00EC57A1"/>
    <w:rsid w:val="00EF315D"/>
    <w:rsid w:val="00F14C4C"/>
    <w:rsid w:val="00F2157F"/>
    <w:rsid w:val="00F220EE"/>
    <w:rsid w:val="00F50756"/>
    <w:rsid w:val="00F73536"/>
    <w:rsid w:val="00FA026A"/>
    <w:rsid w:val="00FA4EA6"/>
    <w:rsid w:val="00FD5839"/>
    <w:rsid w:val="00FD7294"/>
    <w:rsid w:val="00FE3CA9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2C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2C3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F4315"/>
    <w:rPr>
      <w:color w:val="808080"/>
    </w:rPr>
  </w:style>
  <w:style w:type="paragraph" w:styleId="Listenabsatz">
    <w:name w:val="List Paragraph"/>
    <w:basedOn w:val="Standard"/>
    <w:uiPriority w:val="34"/>
    <w:qFormat/>
    <w:rsid w:val="0071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servistenverband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hildesheim@reservistenverband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servistenverband.d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ildesheim@reservistenverband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D7596-2078-4404-A3BC-222FB1054510}"/>
      </w:docPartPr>
      <w:docPartBody>
        <w:p w:rsidR="004E4639" w:rsidRDefault="009645CD">
          <w:r w:rsidRPr="004B07B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D"/>
    <w:rsid w:val="001B7B30"/>
    <w:rsid w:val="00321E2C"/>
    <w:rsid w:val="003F1D95"/>
    <w:rsid w:val="004E4639"/>
    <w:rsid w:val="00635C7B"/>
    <w:rsid w:val="009645CD"/>
    <w:rsid w:val="00C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4d77f-d0f4-42e4-98e4-762ad94628b7">4YF6ZVW4K6RY-1241533790-39467</_dlc_DocId>
    <_dlc_DocIdUrl xmlns="88f4d77f-d0f4-42e4-98e4-762ad94628b7">
      <Url>https://derreservistenverband.sharepoint.com/sites/GS-Hildesheim/_layouts/15/DocIdRedir.aspx?ID=4YF6ZVW4K6RY-1241533790-39467</Url>
      <Description>4YF6ZVW4K6RY-1241533790-39467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93062CA69B242B3DE8EEB055DBB40" ma:contentTypeVersion="10" ma:contentTypeDescription="Ein neues Dokument erstellen." ma:contentTypeScope="" ma:versionID="d036d8e97d03c7b03df7fcab254b15b1">
  <xsd:schema xmlns:xsd="http://www.w3.org/2001/XMLSchema" xmlns:xs="http://www.w3.org/2001/XMLSchema" xmlns:p="http://schemas.microsoft.com/office/2006/metadata/properties" xmlns:ns2="88f4d77f-d0f4-42e4-98e4-762ad94628b7" xmlns:ns3="85b0d364-d470-4b7d-95af-52d1de0f2060" targetNamespace="http://schemas.microsoft.com/office/2006/metadata/properties" ma:root="true" ma:fieldsID="4004d1d51e71090cb120580eb483b4eb" ns2:_="" ns3:_="">
    <xsd:import namespace="88f4d77f-d0f4-42e4-98e4-762ad94628b7"/>
    <xsd:import namespace="85b0d364-d470-4b7d-95af-52d1de0f2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d77f-d0f4-42e4-98e4-762ad94628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d364-d470-4b7d-95af-52d1de0f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5BEAE-6C40-4BC4-ACF0-A3AB543548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AC839-0D95-48D3-B85C-67F003311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A835D-84B2-45F3-BF67-60B2FC446633}">
  <ds:schemaRefs>
    <ds:schemaRef ds:uri="http://schemas.microsoft.com/office/2006/metadata/properties"/>
    <ds:schemaRef ds:uri="http://schemas.microsoft.com/office/infopath/2007/PartnerControls"/>
    <ds:schemaRef ds:uri="88f4d77f-d0f4-42e4-98e4-762ad94628b7"/>
  </ds:schemaRefs>
</ds:datastoreItem>
</file>

<file path=customXml/itemProps5.xml><?xml version="1.0" encoding="utf-8"?>
<ds:datastoreItem xmlns:ds="http://schemas.openxmlformats.org/officeDocument/2006/customXml" ds:itemID="{B34CD539-2C3C-4CA9-84F5-F880916F1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d77f-d0f4-42e4-98e4-762ad94628b7"/>
    <ds:schemaRef ds:uri="85b0d364-d470-4b7d-95af-52d1de0f2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4</cp:revision>
  <cp:lastPrinted>2021-11-05T06:13:00Z</cp:lastPrinted>
  <dcterms:created xsi:type="dcterms:W3CDTF">2022-01-10T21:22:00Z</dcterms:created>
  <dcterms:modified xsi:type="dcterms:W3CDTF">2022-01-10T21:25:00Z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0x010100EBC93062CA69B242B3DE8EEB055DBB40</vt:lpwstr>
  </property>
  <property fmtid="{D5CDD505-2E9C-101B-9397-08002B2CF9AE}" pid="3" name="_dlc_DocIdItemGuid">
    <vt:lpwstr>b7165418-c54f-4965-b376-b9f116768eec</vt:lpwstr>
  </property>
</Properties>
</file>