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0F65" w14:textId="77777777" w:rsidR="00FA40B5" w:rsidRPr="00B36785" w:rsidRDefault="00FA40B5" w:rsidP="00FA40B5">
      <w:pPr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B36785">
        <w:rPr>
          <w:rFonts w:ascii="Calibri" w:eastAsia="Calibri" w:hAnsi="Calibri" w:cs="Calibri"/>
          <w:b/>
          <w:color w:val="000000"/>
          <w:sz w:val="28"/>
          <w:szCs w:val="28"/>
        </w:rPr>
        <w:t>Einwilligung Mandatsträger</w:t>
      </w:r>
    </w:p>
    <w:p w14:paraId="380E487E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p w14:paraId="16FFE976" w14:textId="2B97A480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40B5">
        <w:rPr>
          <w:rFonts w:ascii="Calibri" w:eastAsia="Calibri" w:hAnsi="Calibri" w:cs="Calibri"/>
          <w:color w:val="000000"/>
        </w:rPr>
        <w:instrText xml:space="preserve"> FORMCHECKBOX </w:instrText>
      </w:r>
      <w:r w:rsidR="006741B9">
        <w:rPr>
          <w:rFonts w:ascii="Calibri" w:eastAsia="Calibri" w:hAnsi="Calibri" w:cs="Calibri"/>
          <w:color w:val="000000"/>
        </w:rPr>
      </w:r>
      <w:r w:rsidR="006741B9">
        <w:rPr>
          <w:rFonts w:ascii="Calibri" w:eastAsia="Calibri" w:hAnsi="Calibri" w:cs="Calibri"/>
          <w:color w:val="000000"/>
        </w:rPr>
        <w:fldChar w:fldCharType="separate"/>
      </w:r>
      <w:r w:rsidRPr="00FA40B5">
        <w:rPr>
          <w:rFonts w:ascii="Calibri" w:eastAsia="Calibri" w:hAnsi="Calibri" w:cs="Calibri"/>
          <w:color w:val="000000"/>
        </w:rPr>
        <w:fldChar w:fldCharType="end"/>
      </w:r>
      <w:r w:rsidRPr="00FA40B5">
        <w:rPr>
          <w:rFonts w:ascii="Calibri" w:eastAsia="Calibri" w:hAnsi="Calibri" w:cs="Calibri"/>
          <w:color w:val="000000"/>
        </w:rPr>
        <w:t xml:space="preserve"> Frau / </w:t>
      </w:r>
      <w:r w:rsidRPr="00FA40B5">
        <w:rPr>
          <w:rFonts w:ascii="Calibri" w:eastAsia="Calibri" w:hAnsi="Calibri" w:cs="Calibri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A40B5">
        <w:rPr>
          <w:rFonts w:ascii="Calibri" w:eastAsia="Calibri" w:hAnsi="Calibri" w:cs="Calibri"/>
          <w:color w:val="000000"/>
        </w:rPr>
        <w:instrText xml:space="preserve"> FORMCHECKBOX </w:instrText>
      </w:r>
      <w:r w:rsidR="006741B9">
        <w:rPr>
          <w:rFonts w:ascii="Calibri" w:eastAsia="Calibri" w:hAnsi="Calibri" w:cs="Calibri"/>
          <w:color w:val="000000"/>
        </w:rPr>
      </w:r>
      <w:r w:rsidR="006741B9">
        <w:rPr>
          <w:rFonts w:ascii="Calibri" w:eastAsia="Calibri" w:hAnsi="Calibri" w:cs="Calibri"/>
          <w:color w:val="000000"/>
        </w:rPr>
        <w:fldChar w:fldCharType="separate"/>
      </w:r>
      <w:r w:rsidRPr="00FA40B5">
        <w:rPr>
          <w:rFonts w:ascii="Calibri" w:eastAsia="Calibri" w:hAnsi="Calibri" w:cs="Calibri"/>
          <w:color w:val="000000"/>
        </w:rPr>
        <w:fldChar w:fldCharType="end"/>
      </w:r>
      <w:r w:rsidRPr="00FA40B5">
        <w:rPr>
          <w:rFonts w:ascii="Calibri" w:eastAsia="Calibri" w:hAnsi="Calibri" w:cs="Calibri"/>
          <w:color w:val="000000"/>
        </w:rPr>
        <w:t xml:space="preserve"> Herr __________________________________</w:t>
      </w:r>
    </w:p>
    <w:p w14:paraId="72AC059E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tab/>
      </w:r>
      <w:r w:rsidRPr="00FA40B5">
        <w:rPr>
          <w:rFonts w:ascii="Calibri" w:eastAsia="Calibri" w:hAnsi="Calibri" w:cs="Calibri"/>
          <w:color w:val="000000"/>
        </w:rPr>
        <w:tab/>
      </w:r>
      <w:r w:rsidRPr="00FA40B5">
        <w:rPr>
          <w:rFonts w:ascii="Calibri" w:eastAsia="Calibri" w:hAnsi="Calibri" w:cs="Calibri"/>
          <w:color w:val="000000"/>
        </w:rPr>
        <w:tab/>
        <w:t>Name, Vorname</w:t>
      </w:r>
    </w:p>
    <w:p w14:paraId="4C606F9D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tbl>
      <w:tblPr>
        <w:tblStyle w:val="Tabellenraster"/>
        <w:tblpPr w:leftFromText="142" w:rightFromText="142" w:vertAnchor="text" w:horzAnchor="page" w:tblpX="6522" w:tblpY="-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3397"/>
      </w:tblGrid>
      <w:tr w:rsidR="00FA40B5" w:rsidRPr="00FA40B5" w14:paraId="228DC5F3" w14:textId="77777777" w:rsidTr="00164FCD">
        <w:tc>
          <w:tcPr>
            <w:tcW w:w="1276" w:type="dxa"/>
          </w:tcPr>
          <w:p w14:paraId="2AA6C58F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Gliederung:</w:t>
            </w:r>
          </w:p>
        </w:tc>
        <w:tc>
          <w:tcPr>
            <w:tcW w:w="3397" w:type="dxa"/>
          </w:tcPr>
          <w:p w14:paraId="5AF5CB86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RK Musterhausen</w:t>
            </w:r>
          </w:p>
        </w:tc>
      </w:tr>
    </w:tbl>
    <w:p w14:paraId="33EFAED4" w14:textId="78F95F4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t xml:space="preserve">Funktion im </w:t>
      </w:r>
      <w:proofErr w:type="spellStart"/>
      <w:r w:rsidRPr="00FA40B5">
        <w:rPr>
          <w:rFonts w:ascii="Calibri" w:eastAsia="Calibri" w:hAnsi="Calibri" w:cs="Calibri"/>
          <w:color w:val="000000"/>
        </w:rPr>
        <w:t>VdRBw</w:t>
      </w:r>
      <w:proofErr w:type="spellEnd"/>
      <w:r w:rsidR="00AB4840" w:rsidRPr="00AB4840">
        <w:rPr>
          <w:rFonts w:ascii="Calibri" w:eastAsia="Calibri" w:hAnsi="Calibri" w:cs="Calibri"/>
          <w:b/>
          <w:bCs/>
          <w:color w:val="000000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</w:rPr>
          <w:tag w:val="ndes"/>
          <w:id w:val="-727613036"/>
          <w:placeholder>
            <w:docPart w:val="8B3D274E66C1473FA4DD4303B6E0886C"/>
          </w:placeholder>
          <w:showingPlcHdr/>
          <w15:color w:val="000000"/>
          <w:dropDownList>
            <w:listItem w:value="Wählen Sie ein Element aus."/>
            <w:listItem w:displayText="RK-Vorsitzender" w:value="RK-Vorsitzender"/>
            <w:listItem w:displayText="1. stv. RK-Vorsitzender" w:value="1. stv. RK-Vorsitzender"/>
            <w:listItem w:displayText="Stv. RK-Vorsitzender" w:value="Stv. RK-Vorsitzender"/>
            <w:listItem w:displayText="RK-Kassenwart" w:value="RK-Kassenwart"/>
            <w:listItem w:displayText="RK-Schriftführer" w:value="RK-Schriftführer"/>
            <w:listItem w:displayText="RK-Revisor" w:value="RK-Revisor"/>
            <w:listItem w:displayText="Stv. Revisor" w:value="Stv. Revisor"/>
            <w:listItem w:displayText="RAG-Vorsitzender" w:value="RAG-Vorsitzender"/>
            <w:listItem w:displayText="1. stv. RAG-Vorsitzender" w:value="1. stv. RAG-Vorsitzender"/>
            <w:listItem w:displayText="Stv. RAG-Vorsitzender" w:value="Stv. RAG-Vorsitzender"/>
            <w:listItem w:displayText="RAG-Kassenwart" w:value="RAG-Kassenwart"/>
            <w:listItem w:displayText="RAG-Schriftführer" w:value="RAG-Schriftführer"/>
            <w:listItem w:displayText="RAG-Revisor" w:value="RAG-Revisor"/>
            <w:listItem w:displayText="Stv. RAG-Revisor" w:value="Stv. RAG-Revisor"/>
            <w:listItem w:displayText="Kreisvorsitzender" w:value="Kreisvorsitzender"/>
            <w:listItem w:displayText="1. stv. Kreisvorsitzender" w:value="1. stv. Kreisvorsitzender"/>
            <w:listItem w:displayText="Stv. Kreisvorsitzender" w:value="Stv. Kreisvorsitzender"/>
            <w:listItem w:displayText="Kreiskassenwart" w:value="Kreiskassenwart"/>
            <w:listItem w:displayText="Kreisschriftführer" w:value="Kreisschriftführer"/>
            <w:listItem w:displayText="Kreisrevisor" w:value="Kreisrevisor"/>
            <w:listItem w:displayText="Stv. Kreisrevisor" w:value="Stv. Kreisrevisor"/>
            <w:listItem w:displayText="Landesvorsitzender" w:value="Landesvorsitzender"/>
            <w:listItem w:displayText="1. stv. Landesvorsitzender" w:value="1. stv. Landesvorsitzender"/>
            <w:listItem w:displayText="Stv. Landesvorsitzender" w:value="Stv. Landesvorsitzender"/>
            <w:listItem w:displayText="Landesschatzmeister" w:value="Landesschatzmeister"/>
            <w:listItem w:displayText="Landesschriftführer" w:value="Landesschriftführer"/>
            <w:listItem w:displayText="Landesrevisor" w:value="Landesrevisor"/>
            <w:listItem w:displayText="Stv. Landesrevisor" w:value="Stv. Landesrevisor"/>
            <w:listItem w:displayText="Vors. Landesschiedsgericht" w:value="Vors. Landesschiedsgericht"/>
            <w:listItem w:displayText="Landesschiedsrichter" w:value="Landesschiedsrichter"/>
            <w:listItem w:displayText="Stv. Landesschiedsrichter" w:value="Stv. Landesschiedsrichter"/>
            <w:listItem w:displayText="Präsident" w:value="Präsident"/>
            <w:listItem w:displayText="Stv. Präsident" w:value="Stv. Präsident"/>
            <w:listItem w:displayText="Bundesschatzmeister" w:value="Bundesschatzmeister"/>
            <w:listItem w:displayText="Bundesrevisor" w:value="Bundesrevisor"/>
            <w:listItem w:displayText="Stv. Bundesrevisor" w:value="Stv. Bundesrevisor"/>
            <w:listItem w:displayText="Vors. Bundesschiedsgericht" w:value="Vors. Bundesschiedsgericht"/>
            <w:listItem w:displayText="Stv. Vors. Bundesschiedsgericht" w:value="Stv. Vors. Bundesschiedsgericht"/>
            <w:listItem w:displayText="Bundesschiedsrichter" w:value="Bundesschiedsrichter"/>
            <w:listItem w:displayText="VP-Betreuung und Fürsorge" w:value="VP-Betreuung und Fürsorge"/>
            <w:listItem w:displayText="VP-Int. Zusammenarbeit" w:value="VP-Int. Zusammenarbeit"/>
            <w:listItem w:displayText="VP-Kommunikation" w:value="VP-Kommunikation"/>
            <w:listItem w:displayText="VP-Mitgl.-Gewinnung u. Service" w:value="VP-Mitgl.-Gewinnung u. Service"/>
            <w:listItem w:displayText="VP-SiPol Bildung" w:value="VP-SiPol Bildung"/>
            <w:listItem w:displayText="VP-Verbandsorganisation" w:value="VP-Verbandsorganisation"/>
            <w:listItem w:displayText="Bezirksvorsitzender" w:value="Bezirksvorsitzender"/>
            <w:listItem w:displayText="1. stv. Bezirksvorsitzender" w:value="1. stv. Bezirksvorsitzender"/>
            <w:listItem w:displayText="Stv. Bezirksvorsitzender" w:value="Stv. Bezirksvorsitzender"/>
            <w:listItem w:displayText="Bezirksschriftführer" w:value="Bezirksschriftführer"/>
            <w:listItem w:displayText="Bezirkskassenwart" w:value="Bezirkskassenwart"/>
            <w:listItem w:displayText="Bezirksrevisor" w:value="Bezirksrevisor"/>
          </w:dropDownList>
        </w:sdtPr>
        <w:sdtContent>
          <w:r w:rsidR="00AB4840" w:rsidRPr="00FA40B5">
            <w:rPr>
              <w:rFonts w:ascii="Calibri" w:eastAsia="Calibri" w:hAnsi="Calibri" w:cs="Calibri"/>
              <w:color w:val="808080"/>
            </w:rPr>
            <w:t>Wählen Sie ein Element aus.</w:t>
          </w:r>
        </w:sdtContent>
      </w:sdt>
      <w:r w:rsidRPr="00FA40B5">
        <w:rPr>
          <w:rFonts w:ascii="Calibri" w:eastAsia="Calibri" w:hAnsi="Calibri" w:cs="Calibri"/>
          <w:color w:val="000000"/>
        </w:rPr>
        <w:t xml:space="preserve">: </w:t>
      </w:r>
    </w:p>
    <w:p w14:paraId="0D12D3A9" w14:textId="77777777" w:rsidR="00FA40B5" w:rsidRPr="00FA40B5" w:rsidRDefault="00FA40B5" w:rsidP="00B85679">
      <w:pPr>
        <w:rPr>
          <w:rFonts w:ascii="Calibri" w:eastAsia="Calibri" w:hAnsi="Calibri" w:cs="Calibri"/>
          <w:color w:val="000000"/>
        </w:rPr>
      </w:pPr>
    </w:p>
    <w:p w14:paraId="264EA94D" w14:textId="77777777" w:rsidR="00FA40B5" w:rsidRPr="00FA40B5" w:rsidRDefault="00FA40B5" w:rsidP="00453AC0">
      <w:pPr>
        <w:jc w:val="both"/>
        <w:rPr>
          <w:rFonts w:ascii="Calibri" w:eastAsia="Calibri" w:hAnsi="Calibri" w:cs="Calibri"/>
          <w:color w:val="000000"/>
        </w:rPr>
      </w:pPr>
      <w:bookmarkStart w:id="0" w:name="_Hlk70514722"/>
      <w:r w:rsidRPr="00FA40B5">
        <w:rPr>
          <w:rFonts w:ascii="Calibri" w:eastAsia="Calibri" w:hAnsi="Calibri" w:cs="Calibri"/>
          <w:color w:val="000000"/>
        </w:rPr>
        <w:t xml:space="preserve">Als Mandatsträger vertreten Sie den Reservistenverband nach innen und außen. Im Rahmen Ihrer Funktion ist es erforderlich, grundlegende Kontaktmöglichkeiten innerhalb und außerhalb des </w:t>
      </w:r>
      <w:proofErr w:type="spellStart"/>
      <w:r w:rsidRPr="00FA40B5">
        <w:rPr>
          <w:rFonts w:ascii="Calibri" w:eastAsia="Calibri" w:hAnsi="Calibri" w:cs="Calibri"/>
          <w:color w:val="000000"/>
        </w:rPr>
        <w:t>VdRBw</w:t>
      </w:r>
      <w:proofErr w:type="spellEnd"/>
      <w:r w:rsidRPr="00FA40B5">
        <w:rPr>
          <w:rFonts w:ascii="Calibri" w:eastAsia="Calibri" w:hAnsi="Calibri" w:cs="Calibri"/>
          <w:color w:val="000000"/>
        </w:rPr>
        <w:t xml:space="preserve"> e.V. weitergeben zu dürfen. Insbesondere zählen hierzu: Funktion, Name, Vorname, E-Mail-Adresse und eine Telefonnummer und/oder Mobilfunknummer.</w:t>
      </w:r>
      <w:r w:rsidRPr="00FA40B5">
        <w:rPr>
          <w:rFonts w:ascii="Calibri" w:eastAsia="Calibri" w:hAnsi="Calibri" w:cs="Calibri"/>
          <w:i/>
          <w:iCs/>
          <w:color w:val="000000"/>
        </w:rPr>
        <w:br/>
      </w:r>
    </w:p>
    <w:p w14:paraId="32C1BD93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t>Wir bitten gem. DSGVO um Zustimmung zur Weitergabe bzw. Veröffentlichung Ihrer Daten.</w:t>
      </w:r>
    </w:p>
    <w:p w14:paraId="4D9278A2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p w14:paraId="072ABC97" w14:textId="77777777" w:rsidR="00FA40B5" w:rsidRPr="00FA40B5" w:rsidRDefault="00FA40B5" w:rsidP="00FA40B5">
      <w:pPr>
        <w:rPr>
          <w:rFonts w:ascii="Calibri" w:eastAsia="Calibri" w:hAnsi="Calibri" w:cs="Calibri"/>
          <w:b/>
          <w:bCs/>
          <w:color w:val="000000"/>
        </w:rPr>
      </w:pPr>
      <w:r w:rsidRPr="00FA40B5">
        <w:rPr>
          <w:rFonts w:ascii="Calibri" w:eastAsia="Calibri" w:hAnsi="Calibri" w:cs="Calibri"/>
          <w:b/>
          <w:bCs/>
          <w:i/>
          <w:iCs/>
          <w:color w:val="000000"/>
        </w:rPr>
        <w:t>Ich bin damit einverstanden/nicht einverstanden, dass meine Kontaktdaten in einem regionalen Info-Medium des Verbandes und/oder auf der Internetseite des Verbandes veröffentlicht werden:</w:t>
      </w:r>
    </w:p>
    <w:p w14:paraId="0D91A940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tbl>
      <w:tblPr>
        <w:tblStyle w:val="Tabellenrast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0"/>
        <w:gridCol w:w="2551"/>
        <w:gridCol w:w="425"/>
        <w:gridCol w:w="3586"/>
      </w:tblGrid>
      <w:tr w:rsidR="00FA40B5" w:rsidRPr="00FA40B5" w14:paraId="101F12EE" w14:textId="77777777" w:rsidTr="00164FCD">
        <w:trPr>
          <w:trHeight w:val="414"/>
        </w:trPr>
        <w:tc>
          <w:tcPr>
            <w:tcW w:w="2552" w:type="dxa"/>
          </w:tcPr>
          <w:p w14:paraId="2816BF2A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14:paraId="0BB0699B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D00D65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Ich bin einverstanden</w:t>
            </w:r>
          </w:p>
        </w:tc>
        <w:tc>
          <w:tcPr>
            <w:tcW w:w="425" w:type="dxa"/>
          </w:tcPr>
          <w:p w14:paraId="0D9E8402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53AE991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Ich bin </w:t>
            </w: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nicht</w:t>
            </w: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einverstanden</w:t>
            </w:r>
          </w:p>
        </w:tc>
      </w:tr>
      <w:tr w:rsidR="00FA40B5" w:rsidRPr="00FA40B5" w14:paraId="1470620F" w14:textId="77777777" w:rsidTr="00164FCD">
        <w:trPr>
          <w:trHeight w:val="340"/>
        </w:trPr>
        <w:tc>
          <w:tcPr>
            <w:tcW w:w="2552" w:type="dxa"/>
          </w:tcPr>
          <w:p w14:paraId="1325F13B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Name, Vorname</w:t>
            </w:r>
          </w:p>
        </w:tc>
        <w:tc>
          <w:tcPr>
            <w:tcW w:w="250" w:type="dxa"/>
          </w:tcPr>
          <w:p w14:paraId="31A423D3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FF22C2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56E51C6E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bookmarkStart w:id="1" w:name="_Hlk80799536"/>
        <w:tc>
          <w:tcPr>
            <w:tcW w:w="3586" w:type="dxa"/>
          </w:tcPr>
          <w:p w14:paraId="2E808B65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  <w:bookmarkEnd w:id="1"/>
          </w:p>
        </w:tc>
      </w:tr>
      <w:tr w:rsidR="00FA40B5" w:rsidRPr="00FA40B5" w14:paraId="254943E2" w14:textId="77777777" w:rsidTr="00164FCD">
        <w:trPr>
          <w:trHeight w:val="340"/>
        </w:trPr>
        <w:tc>
          <w:tcPr>
            <w:tcW w:w="2552" w:type="dxa"/>
          </w:tcPr>
          <w:p w14:paraId="366E8E0D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E-Mail-Adresse</w:t>
            </w:r>
          </w:p>
        </w:tc>
        <w:tc>
          <w:tcPr>
            <w:tcW w:w="250" w:type="dxa"/>
          </w:tcPr>
          <w:p w14:paraId="4A4C4FD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C9F6050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393ED745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3AD555CC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4FF12949" w14:textId="77777777" w:rsidTr="00164FCD">
        <w:trPr>
          <w:trHeight w:val="340"/>
        </w:trPr>
        <w:tc>
          <w:tcPr>
            <w:tcW w:w="2552" w:type="dxa"/>
          </w:tcPr>
          <w:p w14:paraId="06BE079A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Telefonnummer</w:t>
            </w:r>
          </w:p>
        </w:tc>
        <w:tc>
          <w:tcPr>
            <w:tcW w:w="250" w:type="dxa"/>
          </w:tcPr>
          <w:p w14:paraId="433651E6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F0ABD0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4CFC1A70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7E8F0649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1678CE80" w14:textId="77777777" w:rsidTr="00164FCD">
        <w:trPr>
          <w:trHeight w:val="340"/>
        </w:trPr>
        <w:tc>
          <w:tcPr>
            <w:tcW w:w="2552" w:type="dxa"/>
          </w:tcPr>
          <w:p w14:paraId="71C9BEA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Mobilnummer</w:t>
            </w:r>
          </w:p>
        </w:tc>
        <w:tc>
          <w:tcPr>
            <w:tcW w:w="250" w:type="dxa"/>
          </w:tcPr>
          <w:p w14:paraId="63A393B6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6689F5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19C73181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09C2EFDE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2CEEA553" w14:textId="77777777" w:rsidTr="00164FCD">
        <w:trPr>
          <w:trHeight w:val="340"/>
        </w:trPr>
        <w:tc>
          <w:tcPr>
            <w:tcW w:w="2552" w:type="dxa"/>
          </w:tcPr>
          <w:p w14:paraId="3396B67A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Portraitfoto/Bild</w:t>
            </w:r>
          </w:p>
        </w:tc>
        <w:tc>
          <w:tcPr>
            <w:tcW w:w="250" w:type="dxa"/>
          </w:tcPr>
          <w:p w14:paraId="37E3461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5044C5A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30F1DF6E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A15446B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7EEFFE22" w14:textId="77777777" w:rsidTr="00164FCD">
        <w:trPr>
          <w:trHeight w:val="340"/>
        </w:trPr>
        <w:tc>
          <w:tcPr>
            <w:tcW w:w="2552" w:type="dxa"/>
          </w:tcPr>
          <w:p w14:paraId="5A491C92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Privatadresse/Anschrift </w:t>
            </w:r>
          </w:p>
        </w:tc>
        <w:tc>
          <w:tcPr>
            <w:tcW w:w="250" w:type="dxa"/>
          </w:tcPr>
          <w:p w14:paraId="41D9E87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FB774B1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de-DE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1C04A03E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78841A40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  <w:lang w:eastAsia="de-DE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</w:tbl>
    <w:p w14:paraId="57F56C57" w14:textId="77777777" w:rsidR="00FA40B5" w:rsidRPr="00FA40B5" w:rsidRDefault="00FA40B5" w:rsidP="00FA40B5">
      <w:pPr>
        <w:rPr>
          <w:rFonts w:ascii="Calibri" w:eastAsia="Calibri" w:hAnsi="Calibri" w:cs="Calibri"/>
          <w:color w:val="000000"/>
        </w:rPr>
      </w:pPr>
    </w:p>
    <w:p w14:paraId="7D4A2789" w14:textId="77777777" w:rsidR="00FA40B5" w:rsidRPr="00FA40B5" w:rsidRDefault="00FA40B5" w:rsidP="00FA40B5">
      <w:pPr>
        <w:rPr>
          <w:rFonts w:ascii="Calibri" w:eastAsia="Calibri" w:hAnsi="Calibri" w:cs="Calibri"/>
          <w:b/>
          <w:bCs/>
          <w:i/>
          <w:iCs/>
          <w:color w:val="000000"/>
        </w:rPr>
      </w:pPr>
      <w:r w:rsidRPr="00FA40B5">
        <w:rPr>
          <w:rFonts w:ascii="Calibri" w:eastAsia="Calibri" w:hAnsi="Calibri" w:cs="Calibri"/>
          <w:b/>
          <w:bCs/>
          <w:i/>
          <w:iCs/>
          <w:color w:val="000000"/>
        </w:rPr>
        <w:t>Ich bin damit einverstanden / nicht einverstanden, dass meine Kontaktdaten</w:t>
      </w:r>
      <w:r w:rsidRPr="00FA40B5">
        <w:rPr>
          <w:rFonts w:ascii="Calibri" w:eastAsia="Calibri" w:hAnsi="Calibri" w:cs="Calibri"/>
          <w:b/>
          <w:bCs/>
          <w:i/>
          <w:iCs/>
          <w:color w:val="000000"/>
        </w:rPr>
        <w:br/>
        <w:t xml:space="preserve">an die Mitglieder </w:t>
      </w:r>
      <w:r w:rsidRPr="00FA40B5">
        <w:rPr>
          <w:rFonts w:ascii="Calibri" w:eastAsia="Calibri" w:hAnsi="Calibri" w:cs="Calibri"/>
          <w:b/>
          <w:bCs/>
          <w:i/>
          <w:iCs/>
        </w:rPr>
        <w:t>innerhalb meiner RK</w:t>
      </w:r>
      <w:r w:rsidRPr="00FA40B5">
        <w:rPr>
          <w:rFonts w:ascii="Calibri" w:eastAsia="Calibri" w:hAnsi="Calibri" w:cs="Calibri"/>
          <w:b/>
          <w:bCs/>
          <w:i/>
          <w:iCs/>
          <w:color w:val="000000"/>
        </w:rPr>
        <w:t xml:space="preserve"> bzw. Gliederung weitergegeben werden:</w:t>
      </w:r>
    </w:p>
    <w:p w14:paraId="20DB9C1F" w14:textId="77777777" w:rsidR="00FA40B5" w:rsidRPr="00FA40B5" w:rsidRDefault="00FA40B5" w:rsidP="00FA40B5">
      <w:pPr>
        <w:jc w:val="center"/>
        <w:rPr>
          <w:rFonts w:ascii="Calibri" w:eastAsia="Calibri" w:hAnsi="Calibri" w:cs="Calibri"/>
          <w:color w:val="000000"/>
        </w:rPr>
      </w:pPr>
    </w:p>
    <w:tbl>
      <w:tblPr>
        <w:tblStyle w:val="Tabellenrast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0"/>
        <w:gridCol w:w="2551"/>
        <w:gridCol w:w="425"/>
        <w:gridCol w:w="3586"/>
      </w:tblGrid>
      <w:tr w:rsidR="00FA40B5" w:rsidRPr="00FA40B5" w14:paraId="37226944" w14:textId="77777777" w:rsidTr="00164FCD">
        <w:trPr>
          <w:trHeight w:val="414"/>
        </w:trPr>
        <w:tc>
          <w:tcPr>
            <w:tcW w:w="2552" w:type="dxa"/>
          </w:tcPr>
          <w:p w14:paraId="240113BA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0" w:type="dxa"/>
          </w:tcPr>
          <w:p w14:paraId="585E7E77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268867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Ich bin einverstanden</w:t>
            </w:r>
          </w:p>
        </w:tc>
        <w:tc>
          <w:tcPr>
            <w:tcW w:w="425" w:type="dxa"/>
          </w:tcPr>
          <w:p w14:paraId="2D4BA3D9" w14:textId="77777777" w:rsidR="00FA40B5" w:rsidRPr="00FA40B5" w:rsidRDefault="00FA40B5" w:rsidP="00FA40B5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9D979CC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Ich bin </w:t>
            </w: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nicht</w:t>
            </w:r>
            <w:r w:rsidRPr="00FA40B5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einverstanden</w:t>
            </w:r>
          </w:p>
        </w:tc>
      </w:tr>
      <w:tr w:rsidR="00FA40B5" w:rsidRPr="00FA40B5" w14:paraId="5D3800DC" w14:textId="77777777" w:rsidTr="00164FCD">
        <w:trPr>
          <w:trHeight w:val="340"/>
        </w:trPr>
        <w:tc>
          <w:tcPr>
            <w:tcW w:w="2552" w:type="dxa"/>
          </w:tcPr>
          <w:p w14:paraId="3E2D2D98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E-Mail-Adresse</w:t>
            </w:r>
          </w:p>
        </w:tc>
        <w:tc>
          <w:tcPr>
            <w:tcW w:w="250" w:type="dxa"/>
          </w:tcPr>
          <w:p w14:paraId="663AFC87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FF6BEDA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38049C0B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3E32CBC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1BD5EB1D" w14:textId="77777777" w:rsidTr="00164FCD">
        <w:trPr>
          <w:trHeight w:val="340"/>
        </w:trPr>
        <w:tc>
          <w:tcPr>
            <w:tcW w:w="2552" w:type="dxa"/>
          </w:tcPr>
          <w:p w14:paraId="4885EC96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Telefonnummer</w:t>
            </w:r>
          </w:p>
        </w:tc>
        <w:tc>
          <w:tcPr>
            <w:tcW w:w="250" w:type="dxa"/>
          </w:tcPr>
          <w:p w14:paraId="54D20936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B84AD7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711BD4FF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53C731FF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FA40B5" w:rsidRPr="00FA40B5" w14:paraId="7417B58C" w14:textId="77777777" w:rsidTr="00164FCD">
        <w:trPr>
          <w:trHeight w:val="340"/>
        </w:trPr>
        <w:tc>
          <w:tcPr>
            <w:tcW w:w="2552" w:type="dxa"/>
          </w:tcPr>
          <w:p w14:paraId="78A98B7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Mobilnummer</w:t>
            </w:r>
          </w:p>
        </w:tc>
        <w:tc>
          <w:tcPr>
            <w:tcW w:w="250" w:type="dxa"/>
          </w:tcPr>
          <w:p w14:paraId="1B57CBC4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30E3F7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78A63253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AE591D1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FA40B5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9E5EB4E" wp14:editId="28410874">
                      <wp:simplePos x="0" y="0"/>
                      <wp:positionH relativeFrom="column">
                        <wp:posOffset>-628650</wp:posOffset>
                      </wp:positionH>
                      <wp:positionV relativeFrom="page">
                        <wp:posOffset>1916430</wp:posOffset>
                      </wp:positionV>
                      <wp:extent cx="2724150" cy="0"/>
                      <wp:effectExtent l="0" t="0" r="0" b="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24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3A020" id="Gerader Verbinde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9.5pt,150.9pt" to="165pt,1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" strokecolor="windowText">
                      <w10:wrap anchory="page"/>
                      <w10:anchorlock/>
                    </v:line>
                  </w:pict>
                </mc:Fallback>
              </mc:AlternateContent>
            </w:r>
          </w:p>
        </w:tc>
      </w:tr>
      <w:tr w:rsidR="00FA40B5" w:rsidRPr="00FA40B5" w14:paraId="3801AACB" w14:textId="77777777" w:rsidTr="00164FCD">
        <w:trPr>
          <w:trHeight w:val="340"/>
        </w:trPr>
        <w:tc>
          <w:tcPr>
            <w:tcW w:w="2552" w:type="dxa"/>
          </w:tcPr>
          <w:p w14:paraId="4C9CA5A8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Privatadresse/Anschrift </w:t>
            </w:r>
          </w:p>
        </w:tc>
        <w:tc>
          <w:tcPr>
            <w:tcW w:w="250" w:type="dxa"/>
          </w:tcPr>
          <w:p w14:paraId="308C0A27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6E5822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425" w:type="dxa"/>
          </w:tcPr>
          <w:p w14:paraId="2F37BB49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</w:tcPr>
          <w:p w14:paraId="0818BC6F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6741B9">
              <w:rPr>
                <w:rFonts w:ascii="Calibri" w:eastAsia="Calibri" w:hAnsi="Calibri" w:cs="Calibri"/>
                <w:color w:val="000000"/>
              </w:rPr>
            </w:r>
            <w:r w:rsidR="006741B9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FA40B5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</w:tbl>
    <w:p w14:paraId="3301F7A0" w14:textId="41868818" w:rsidR="00FA40B5" w:rsidRPr="00FA40B5" w:rsidRDefault="00FA40B5" w:rsidP="00A37A03">
      <w:pPr>
        <w:jc w:val="center"/>
        <w:rPr>
          <w:rFonts w:ascii="Calibri" w:eastAsia="Calibri" w:hAnsi="Calibri" w:cs="Calibri"/>
          <w:color w:val="000000"/>
        </w:rPr>
      </w:pPr>
    </w:p>
    <w:p w14:paraId="5FF6A890" w14:textId="75F23F18" w:rsidR="00FA40B5" w:rsidRPr="00DD32FE" w:rsidRDefault="00FA40B5" w:rsidP="00C90E08">
      <w:pPr>
        <w:jc w:val="center"/>
        <w:rPr>
          <w:rFonts w:ascii="Calibri" w:eastAsia="Calibri" w:hAnsi="Calibri" w:cs="Calibri"/>
          <w:color w:val="000000"/>
        </w:rPr>
      </w:pPr>
      <w:r w:rsidRPr="00FA40B5">
        <w:rPr>
          <w:rFonts w:ascii="Calibri" w:eastAsia="Calibri" w:hAnsi="Calibri" w:cs="Calibri"/>
          <w:color w:val="000000"/>
        </w:rPr>
        <w:t>Mir ist bekannt, dass ich mein Einverständnis jederzeit ohne Wahrung</w:t>
      </w:r>
      <w:r w:rsidR="00091084">
        <w:rPr>
          <w:rFonts w:ascii="Calibri" w:eastAsia="Calibri" w:hAnsi="Calibri" w:cs="Calibri"/>
          <w:color w:val="000000"/>
        </w:rPr>
        <w:br/>
      </w:r>
      <w:r w:rsidRPr="00FA40B5">
        <w:rPr>
          <w:rFonts w:ascii="Calibri" w:eastAsia="Calibri" w:hAnsi="Calibri" w:cs="Calibri"/>
          <w:color w:val="000000"/>
        </w:rPr>
        <w:t>von Fristen widerrufen kann.</w:t>
      </w:r>
      <w:r w:rsidR="00C90E08">
        <w:rPr>
          <w:rFonts w:ascii="Calibri" w:eastAsia="Calibri" w:hAnsi="Calibri" w:cs="Calibri"/>
          <w:color w:val="000000"/>
        </w:rPr>
        <w:br/>
      </w:r>
      <w:r w:rsidRPr="00FA40B5">
        <w:rPr>
          <w:rFonts w:ascii="Calibri" w:eastAsia="Calibri" w:hAnsi="Calibri" w:cs="Calibri"/>
          <w:color w:val="000000"/>
        </w:rPr>
        <w:t>Den Widerruf richten Sie bitte an:</w:t>
      </w:r>
    </w:p>
    <w:p w14:paraId="14AD77F4" w14:textId="77777777" w:rsidR="00FA40B5" w:rsidRPr="00FA40B5" w:rsidRDefault="00FA40B5" w:rsidP="00FA40B5">
      <w:pPr>
        <w:jc w:val="center"/>
        <w:rPr>
          <w:rFonts w:ascii="Calibri" w:eastAsia="Calibri" w:hAnsi="Calibri" w:cs="Calibri"/>
          <w:b/>
          <w:bCs/>
        </w:rPr>
      </w:pPr>
      <w:r w:rsidRPr="00FA40B5">
        <w:rPr>
          <w:rFonts w:ascii="Calibri" w:eastAsia="Calibri" w:hAnsi="Calibri" w:cs="Calibri"/>
          <w:b/>
          <w:bCs/>
        </w:rPr>
        <w:t xml:space="preserve">Reservistenverband, Geschäftsstelle </w:t>
      </w:r>
      <w:r w:rsidRPr="00FA40B5">
        <w:rPr>
          <w:rFonts w:ascii="Calibri" w:eastAsia="Calibri" w:hAnsi="Calibri" w:cs="Calibri"/>
          <w:b/>
          <w:bCs/>
          <w:color w:val="FF0000"/>
        </w:rPr>
        <w:t>XY</w:t>
      </w:r>
      <w:r w:rsidRPr="00FA40B5">
        <w:rPr>
          <w:rFonts w:ascii="Calibri" w:eastAsia="Calibri" w:hAnsi="Calibri" w:cs="Calibri"/>
          <w:b/>
          <w:bCs/>
        </w:rPr>
        <w:t xml:space="preserve">, </w:t>
      </w:r>
      <w:r w:rsidRPr="00FA40B5">
        <w:rPr>
          <w:rFonts w:ascii="Calibri" w:eastAsia="Calibri" w:hAnsi="Calibri" w:cs="Calibri"/>
          <w:b/>
          <w:bCs/>
          <w:color w:val="FF0000"/>
        </w:rPr>
        <w:t>Straße</w:t>
      </w:r>
      <w:r w:rsidRPr="00FA40B5">
        <w:rPr>
          <w:rFonts w:ascii="Calibri" w:eastAsia="Calibri" w:hAnsi="Calibri" w:cs="Calibri"/>
          <w:b/>
          <w:bCs/>
        </w:rPr>
        <w:t xml:space="preserve">, </w:t>
      </w:r>
      <w:r w:rsidRPr="00FA40B5">
        <w:rPr>
          <w:rFonts w:ascii="Calibri" w:eastAsia="Calibri" w:hAnsi="Calibri" w:cs="Calibri"/>
          <w:b/>
          <w:bCs/>
          <w:color w:val="FF0000"/>
        </w:rPr>
        <w:t>PLZ Ort</w:t>
      </w:r>
    </w:p>
    <w:p w14:paraId="62F409DE" w14:textId="1B32D3CA" w:rsidR="00FA40B5" w:rsidRPr="00862FF3" w:rsidRDefault="00FA40B5" w:rsidP="00862FF3">
      <w:pPr>
        <w:jc w:val="center"/>
        <w:rPr>
          <w:rFonts w:ascii="Calibri" w:eastAsia="Calibri" w:hAnsi="Calibri" w:cs="Calibri"/>
          <w:b/>
          <w:bCs/>
        </w:rPr>
      </w:pPr>
      <w:r w:rsidRPr="00FA40B5">
        <w:rPr>
          <w:rFonts w:ascii="Calibri" w:eastAsia="Calibri" w:hAnsi="Calibri" w:cs="Calibri"/>
        </w:rPr>
        <w:t xml:space="preserve">E-Mail: </w:t>
      </w:r>
      <w:r w:rsidRPr="00FA40B5">
        <w:rPr>
          <w:rFonts w:ascii="Calibri" w:eastAsia="Calibri" w:hAnsi="Calibri" w:cs="Calibri"/>
          <w:b/>
          <w:bCs/>
          <w:color w:val="FF0000"/>
        </w:rPr>
        <w:t>Geschäftsstelle</w:t>
      </w:r>
      <w:r w:rsidRPr="00FA40B5">
        <w:rPr>
          <w:rFonts w:ascii="Calibri" w:eastAsia="Calibri" w:hAnsi="Calibri" w:cs="Calibri"/>
          <w:b/>
          <w:bCs/>
        </w:rPr>
        <w:t>@reservistenverband.de</w:t>
      </w:r>
      <w:bookmarkEnd w:id="0"/>
    </w:p>
    <w:p w14:paraId="5B2E727F" w14:textId="77777777" w:rsidR="002715DA" w:rsidRPr="00FE3023" w:rsidRDefault="002715DA" w:rsidP="00FA40B5">
      <w:pPr>
        <w:jc w:val="center"/>
        <w:rPr>
          <w:rFonts w:ascii="Calibri" w:eastAsia="Calibri" w:hAnsi="Calibri" w:cs="Calibri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2"/>
      </w:tblGrid>
      <w:tr w:rsidR="00FA40B5" w:rsidRPr="00FA40B5" w14:paraId="20F845EA" w14:textId="77777777" w:rsidTr="0088733A">
        <w:tc>
          <w:tcPr>
            <w:tcW w:w="4538" w:type="dxa"/>
          </w:tcPr>
          <w:p w14:paraId="6BEFA664" w14:textId="77777777" w:rsidR="00FA40B5" w:rsidRPr="00FA40B5" w:rsidRDefault="00FA40B5" w:rsidP="00FA40B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183C940" wp14:editId="68D08866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181610</wp:posOffset>
                      </wp:positionV>
                      <wp:extent cx="2708910" cy="0"/>
                      <wp:effectExtent l="0" t="0" r="0" b="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08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3F64D" id="Gerader Verbinder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15pt,14.3pt" to="213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" strokecolor="windowText">
                      <w10:wrap anchory="page"/>
                      <w10:anchorlock/>
                    </v:line>
                  </w:pict>
                </mc:Fallback>
              </mc:AlternateContent>
            </w:r>
            <w:r w:rsidRPr="00FA40B5">
              <w:rPr>
                <w:rFonts w:ascii="Calibri" w:eastAsia="Calibri" w:hAnsi="Calibri" w:cs="Calibri"/>
                <w:sz w:val="24"/>
                <w:szCs w:val="24"/>
              </w:rPr>
              <w:t xml:space="preserve">Musterhausen, </w:t>
            </w:r>
            <w:sdt>
              <w:sdtPr>
                <w:rPr>
                  <w:rFonts w:ascii="Calibri" w:eastAsia="Calibri" w:hAnsi="Calibri" w:cs="Calibri"/>
                </w:rPr>
                <w:id w:val="-1813473337"/>
                <w:placeholder>
                  <w:docPart w:val="EB972DAE3EA14BE7B4BC8DCF0F8E94B9"/>
                </w:placeholder>
                <w:date w:fullDate="2021-08-2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A40B5">
                  <w:rPr>
                    <w:rFonts w:ascii="Calibri" w:eastAsia="Calibri" w:hAnsi="Calibri" w:cs="Calibri"/>
                    <w:sz w:val="24"/>
                    <w:szCs w:val="24"/>
                  </w:rPr>
                  <w:t>27.08.2021</w:t>
                </w:r>
              </w:sdtContent>
            </w:sdt>
          </w:p>
        </w:tc>
        <w:tc>
          <w:tcPr>
            <w:tcW w:w="4532" w:type="dxa"/>
          </w:tcPr>
          <w:p w14:paraId="63CF40DD" w14:textId="77777777" w:rsidR="00FA40B5" w:rsidRPr="00FA40B5" w:rsidRDefault="00FA40B5" w:rsidP="00FA40B5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A40B5" w:rsidRPr="00FA40B5" w14:paraId="0818F99D" w14:textId="77777777" w:rsidTr="0088733A">
        <w:tc>
          <w:tcPr>
            <w:tcW w:w="4538" w:type="dxa"/>
          </w:tcPr>
          <w:p w14:paraId="6F9EDD80" w14:textId="77777777" w:rsidR="00FA40B5" w:rsidRPr="00FA40B5" w:rsidRDefault="00FA40B5" w:rsidP="00FA40B5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Ort, Datum</w:t>
            </w:r>
          </w:p>
        </w:tc>
        <w:tc>
          <w:tcPr>
            <w:tcW w:w="4532" w:type="dxa"/>
          </w:tcPr>
          <w:p w14:paraId="3CA459E2" w14:textId="77777777" w:rsidR="00FA40B5" w:rsidRPr="00FA40B5" w:rsidRDefault="00FA40B5" w:rsidP="00FA40B5">
            <w:pP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A40B5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Unterschrift</w:t>
            </w:r>
          </w:p>
        </w:tc>
      </w:tr>
    </w:tbl>
    <w:p w14:paraId="412CAC97" w14:textId="77777777" w:rsidR="00FA40B5" w:rsidRPr="008A0677" w:rsidRDefault="00FA40B5" w:rsidP="00FE3023">
      <w:pPr>
        <w:spacing w:after="200" w:line="276" w:lineRule="auto"/>
        <w:rPr>
          <w:rFonts w:ascii="Calibri" w:eastAsia="Calibri" w:hAnsi="Calibri" w:cs="Arial"/>
          <w:sz w:val="2"/>
          <w:szCs w:val="2"/>
        </w:rPr>
      </w:pPr>
    </w:p>
    <w:sectPr w:rsidR="00FA40B5" w:rsidRPr="008A0677" w:rsidSect="00F36067">
      <w:headerReference w:type="default" r:id="rId10"/>
      <w:footerReference w:type="default" r:id="rId11"/>
      <w:pgSz w:w="11906" w:h="16838"/>
      <w:pgMar w:top="1985" w:right="1418" w:bottom="1276" w:left="1418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DD5C" w14:textId="77777777" w:rsidR="006741B9" w:rsidRDefault="006741B9" w:rsidP="00F2452A">
      <w:r>
        <w:separator/>
      </w:r>
    </w:p>
  </w:endnote>
  <w:endnote w:type="continuationSeparator" w:id="0">
    <w:p w14:paraId="5ED2CCC7" w14:textId="77777777" w:rsidR="006741B9" w:rsidRDefault="006741B9" w:rsidP="00F2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3CD317FE" w14:textId="77777777" w:rsidR="00060EE1" w:rsidRDefault="0015786F" w:rsidP="0015786F">
        <w:pPr>
          <w:pStyle w:val="Kopfzeile"/>
          <w:jc w:val="center"/>
          <w:rPr>
            <w:b/>
            <w:bCs/>
            <w:sz w:val="16"/>
            <w:szCs w:val="16"/>
          </w:rPr>
        </w:pPr>
        <w:r w:rsidRPr="0098176A">
          <w:rPr>
            <w:sz w:val="16"/>
            <w:szCs w:val="16"/>
          </w:rPr>
          <w:t xml:space="preserve">Seite </w:t>
        </w:r>
        <w:r w:rsidRPr="0098176A">
          <w:rPr>
            <w:b/>
            <w:bCs/>
            <w:sz w:val="16"/>
            <w:szCs w:val="16"/>
          </w:rPr>
          <w:fldChar w:fldCharType="begin"/>
        </w:r>
        <w:r w:rsidRPr="0098176A">
          <w:rPr>
            <w:b/>
            <w:bCs/>
            <w:sz w:val="16"/>
            <w:szCs w:val="16"/>
          </w:rPr>
          <w:instrText>PAGE</w:instrText>
        </w:r>
        <w:r w:rsidRPr="0098176A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98176A">
          <w:rPr>
            <w:b/>
            <w:bCs/>
            <w:sz w:val="16"/>
            <w:szCs w:val="16"/>
          </w:rPr>
          <w:fldChar w:fldCharType="end"/>
        </w:r>
        <w:r w:rsidRPr="0098176A">
          <w:rPr>
            <w:sz w:val="16"/>
            <w:szCs w:val="16"/>
          </w:rPr>
          <w:t xml:space="preserve"> von </w:t>
        </w:r>
        <w:r w:rsidRPr="0098176A">
          <w:rPr>
            <w:b/>
            <w:bCs/>
            <w:sz w:val="16"/>
            <w:szCs w:val="16"/>
          </w:rPr>
          <w:fldChar w:fldCharType="begin"/>
        </w:r>
        <w:r w:rsidRPr="0098176A">
          <w:rPr>
            <w:b/>
            <w:bCs/>
            <w:sz w:val="16"/>
            <w:szCs w:val="16"/>
          </w:rPr>
          <w:instrText>NUMPAGES</w:instrText>
        </w:r>
        <w:r w:rsidRPr="0098176A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3</w:t>
        </w:r>
        <w:r w:rsidRPr="0098176A">
          <w:rPr>
            <w:b/>
            <w:bCs/>
            <w:sz w:val="16"/>
            <w:szCs w:val="16"/>
          </w:rPr>
          <w:fldChar w:fldCharType="end"/>
        </w:r>
      </w:p>
      <w:p w14:paraId="1B8118CA" w14:textId="783AF707" w:rsidR="0015786F" w:rsidRPr="0098176A" w:rsidRDefault="00060EE1" w:rsidP="00060EE1">
        <w:pPr>
          <w:pStyle w:val="Kopfzeile"/>
          <w:rPr>
            <w:b/>
            <w:bCs/>
            <w:sz w:val="16"/>
            <w:szCs w:val="16"/>
          </w:rPr>
        </w:pPr>
        <w:r>
          <w:rPr>
            <w:b/>
            <w:bCs/>
            <w:sz w:val="16"/>
            <w:szCs w:val="16"/>
          </w:rPr>
          <w:t>Stand: 12-2021</w:t>
        </w:r>
      </w:p>
    </w:sdtContent>
  </w:sdt>
  <w:p w14:paraId="26798159" w14:textId="5BED57AD" w:rsidR="00F2452A" w:rsidRPr="00F2452A" w:rsidRDefault="00F2452A" w:rsidP="00F2452A">
    <w:pPr>
      <w:pStyle w:val="Fuzeile"/>
      <w:tabs>
        <w:tab w:val="clear" w:pos="9072"/>
      </w:tabs>
      <w:ind w:right="567"/>
      <w:jc w:val="center"/>
      <w:rPr>
        <w:sz w:val="16"/>
        <w:szCs w:val="16"/>
      </w:rPr>
    </w:pPr>
    <w:r w:rsidRPr="00361005">
      <w:rPr>
        <w:sz w:val="16"/>
        <w:szCs w:val="16"/>
      </w:rPr>
      <w:t xml:space="preserve">Vorstand </w:t>
    </w:r>
    <w:proofErr w:type="spellStart"/>
    <w:r w:rsidRPr="00361005">
      <w:rPr>
        <w:sz w:val="16"/>
        <w:szCs w:val="16"/>
      </w:rPr>
      <w:t>i.S.d</w:t>
    </w:r>
    <w:proofErr w:type="spellEnd"/>
    <w:r w:rsidRPr="00361005">
      <w:rPr>
        <w:sz w:val="16"/>
        <w:szCs w:val="16"/>
      </w:rPr>
      <w:t xml:space="preserve">. § 26 BGB </w:t>
    </w:r>
    <w:proofErr w:type="spellStart"/>
    <w:r w:rsidRPr="00361005">
      <w:rPr>
        <w:sz w:val="16"/>
        <w:szCs w:val="16"/>
      </w:rPr>
      <w:t>i.V.m</w:t>
    </w:r>
    <w:proofErr w:type="spellEnd"/>
    <w:r w:rsidRPr="00361005">
      <w:rPr>
        <w:sz w:val="16"/>
        <w:szCs w:val="16"/>
      </w:rPr>
      <w:t>. Art. 10 Nr. 2 der Satzung ist das Präsidium · Finanzamt Bonn-Außenstadt ·</w:t>
    </w:r>
    <w:r>
      <w:rPr>
        <w:sz w:val="16"/>
        <w:szCs w:val="16"/>
      </w:rPr>
      <w:t xml:space="preserve"> 206/5881/0131</w:t>
    </w:r>
    <w:r>
      <w:rPr>
        <w:sz w:val="16"/>
        <w:szCs w:val="16"/>
      </w:rPr>
      <w:br/>
      <w:t>Sitz des Vereins ist 10117 Berlin · AG Berlin-Charlottenburg · VR 350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D57C" w14:textId="77777777" w:rsidR="006741B9" w:rsidRDefault="006741B9" w:rsidP="00F2452A">
      <w:r>
        <w:separator/>
      </w:r>
    </w:p>
  </w:footnote>
  <w:footnote w:type="continuationSeparator" w:id="0">
    <w:p w14:paraId="1C048CC3" w14:textId="77777777" w:rsidR="006741B9" w:rsidRDefault="006741B9" w:rsidP="00F2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4BAB" w14:textId="09BB0C21" w:rsidR="00F2452A" w:rsidRDefault="00F2452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CCF9D2" wp14:editId="100950A6">
          <wp:simplePos x="0" y="0"/>
          <wp:positionH relativeFrom="column">
            <wp:posOffset>-912495</wp:posOffset>
          </wp:positionH>
          <wp:positionV relativeFrom="paragraph">
            <wp:posOffset>-462280</wp:posOffset>
          </wp:positionV>
          <wp:extent cx="7572833" cy="10716514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833" cy="10716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2A"/>
    <w:rsid w:val="0005090B"/>
    <w:rsid w:val="00060EE1"/>
    <w:rsid w:val="00091084"/>
    <w:rsid w:val="0015786F"/>
    <w:rsid w:val="00190CB4"/>
    <w:rsid w:val="0021075D"/>
    <w:rsid w:val="0025053D"/>
    <w:rsid w:val="0025354B"/>
    <w:rsid w:val="002715DA"/>
    <w:rsid w:val="002A748F"/>
    <w:rsid w:val="002B782E"/>
    <w:rsid w:val="002C1E7E"/>
    <w:rsid w:val="002D63BC"/>
    <w:rsid w:val="003A190E"/>
    <w:rsid w:val="003D13A6"/>
    <w:rsid w:val="00453AC0"/>
    <w:rsid w:val="00484DCD"/>
    <w:rsid w:val="00522B58"/>
    <w:rsid w:val="00540D34"/>
    <w:rsid w:val="00575B11"/>
    <w:rsid w:val="006741B9"/>
    <w:rsid w:val="006E0888"/>
    <w:rsid w:val="00750394"/>
    <w:rsid w:val="00755565"/>
    <w:rsid w:val="00757106"/>
    <w:rsid w:val="00792C79"/>
    <w:rsid w:val="00862FF3"/>
    <w:rsid w:val="0088733A"/>
    <w:rsid w:val="008A0677"/>
    <w:rsid w:val="008B552F"/>
    <w:rsid w:val="00907448"/>
    <w:rsid w:val="00921CB4"/>
    <w:rsid w:val="009500F2"/>
    <w:rsid w:val="00976E27"/>
    <w:rsid w:val="00A026DB"/>
    <w:rsid w:val="00A341E1"/>
    <w:rsid w:val="00A37A03"/>
    <w:rsid w:val="00AB4840"/>
    <w:rsid w:val="00B0675C"/>
    <w:rsid w:val="00B36785"/>
    <w:rsid w:val="00B447D6"/>
    <w:rsid w:val="00B85679"/>
    <w:rsid w:val="00B87FD8"/>
    <w:rsid w:val="00BA4695"/>
    <w:rsid w:val="00BF031C"/>
    <w:rsid w:val="00C143C0"/>
    <w:rsid w:val="00C152AF"/>
    <w:rsid w:val="00C42167"/>
    <w:rsid w:val="00C90E08"/>
    <w:rsid w:val="00CE4B77"/>
    <w:rsid w:val="00D323B9"/>
    <w:rsid w:val="00D51210"/>
    <w:rsid w:val="00DC3AB0"/>
    <w:rsid w:val="00DD32FE"/>
    <w:rsid w:val="00E446B2"/>
    <w:rsid w:val="00ED03BE"/>
    <w:rsid w:val="00F2452A"/>
    <w:rsid w:val="00F36067"/>
    <w:rsid w:val="00F61076"/>
    <w:rsid w:val="00F82FE9"/>
    <w:rsid w:val="00FA40B5"/>
    <w:rsid w:val="00FE3023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05339"/>
  <w15:chartTrackingRefBased/>
  <w15:docId w15:val="{D0C1D3F2-78DF-2140-B852-D532BE4C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245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452A"/>
  </w:style>
  <w:style w:type="paragraph" w:styleId="Fuzeile">
    <w:name w:val="footer"/>
    <w:basedOn w:val="Standard"/>
    <w:link w:val="FuzeileZchn"/>
    <w:uiPriority w:val="99"/>
    <w:unhideWhenUsed/>
    <w:rsid w:val="00F245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452A"/>
  </w:style>
  <w:style w:type="table" w:styleId="Tabellenraster">
    <w:name w:val="Table Grid"/>
    <w:basedOn w:val="NormaleTabelle"/>
    <w:uiPriority w:val="59"/>
    <w:rsid w:val="00FA40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972DAE3EA14BE7B4BC8DCF0F8E9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C44C2-0ADD-4A90-BA01-11489D43EEE3}"/>
      </w:docPartPr>
      <w:docPartBody>
        <w:p w:rsidR="00555ABD" w:rsidRDefault="00AC6114" w:rsidP="00AC6114">
          <w:pPr>
            <w:pStyle w:val="EB972DAE3EA14BE7B4BC8DCF0F8E94B9"/>
          </w:pPr>
          <w:r w:rsidRPr="00C00FE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B3D274E66C1473FA4DD4303B6E08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9DF05-D0A7-4D87-9295-C47BD168271F}"/>
      </w:docPartPr>
      <w:docPartBody>
        <w:p w:rsidR="00000000" w:rsidRDefault="00FC20DA" w:rsidP="00FC20DA">
          <w:pPr>
            <w:pStyle w:val="8B3D274E66C1473FA4DD4303B6E0886C"/>
          </w:pPr>
          <w:r w:rsidRPr="00C00FE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14"/>
    <w:rsid w:val="000617E3"/>
    <w:rsid w:val="003E346B"/>
    <w:rsid w:val="00555ABD"/>
    <w:rsid w:val="00AC6114"/>
    <w:rsid w:val="00DC3A8A"/>
    <w:rsid w:val="00FC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20DA"/>
    <w:rPr>
      <w:color w:val="808080"/>
    </w:rPr>
  </w:style>
  <w:style w:type="paragraph" w:customStyle="1" w:styleId="8ACD2FAA9AE74817B69DBCC749CBA16E">
    <w:name w:val="8ACD2FAA9AE74817B69DBCC749CBA16E"/>
    <w:rsid w:val="00AC6114"/>
  </w:style>
  <w:style w:type="paragraph" w:customStyle="1" w:styleId="EB972DAE3EA14BE7B4BC8DCF0F8E94B9">
    <w:name w:val="EB972DAE3EA14BE7B4BC8DCF0F8E94B9"/>
    <w:rsid w:val="00AC6114"/>
  </w:style>
  <w:style w:type="paragraph" w:customStyle="1" w:styleId="8B3D274E66C1473FA4DD4303B6E0886C">
    <w:name w:val="8B3D274E66C1473FA4DD4303B6E0886C"/>
    <w:rsid w:val="00FC2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453a5b-b8fe-4b5b-a597-4f749445d3dc">5V2P4HSHWUNX-1963382997-12</_dlc_DocId>
    <_dlc_DocIdUrl xmlns="f1453a5b-b8fe-4b5b-a597-4f749445d3dc">
      <Url>https://derreservistenverband.sharepoint.com/sites/Bundesgeschftsstelle/_layouts/15/DocIdRedir.aspx?ID=5V2P4HSHWUNX-1963382997-12</Url>
      <Description>5V2P4HSHWUNX-1963382997-12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3B0A5958971649A2D8BBAC3DDDB40A" ma:contentTypeVersion="4" ma:contentTypeDescription="Ein neues Dokument erstellen." ma:contentTypeScope="" ma:versionID="c7fe2a90f408a74a609c37bcc99ac36d">
  <xsd:schema xmlns:xsd="http://www.w3.org/2001/XMLSchema" xmlns:xs="http://www.w3.org/2001/XMLSchema" xmlns:p="http://schemas.microsoft.com/office/2006/metadata/properties" xmlns:ns2="f1453a5b-b8fe-4b5b-a597-4f749445d3dc" xmlns:ns3="d0c0c002-bb6b-4aea-bba6-d1e0f1b0085f" targetNamespace="http://schemas.microsoft.com/office/2006/metadata/properties" ma:root="true" ma:fieldsID="c82d57a5549384a31cd1fd0ae1597d78" ns2:_="" ns3:_="">
    <xsd:import namespace="f1453a5b-b8fe-4b5b-a597-4f749445d3dc"/>
    <xsd:import namespace="d0c0c002-bb6b-4aea-bba6-d1e0f1b008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53a5b-b8fe-4b5b-a597-4f749445d3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0c002-bb6b-4aea-bba6-d1e0f1b00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01F86-BC9E-42DD-9E9A-CE406ECA588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31272F0-6144-4562-ACDF-E07B9C155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2256F-7047-48D7-830E-67DACF4F5C88}">
  <ds:schemaRefs>
    <ds:schemaRef ds:uri="http://schemas.microsoft.com/office/2006/metadata/properties"/>
    <ds:schemaRef ds:uri="http://schemas.microsoft.com/office/infopath/2007/PartnerControls"/>
    <ds:schemaRef ds:uri="f1453a5b-b8fe-4b5b-a597-4f749445d3dc"/>
  </ds:schemaRefs>
</ds:datastoreItem>
</file>

<file path=customXml/itemProps4.xml><?xml version="1.0" encoding="utf-8"?>
<ds:datastoreItem xmlns:ds="http://schemas.openxmlformats.org/officeDocument/2006/customXml" ds:itemID="{2D87DA7F-A7DC-4391-9962-9B0D1483E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53a5b-b8fe-4b5b-a597-4f749445d3dc"/>
    <ds:schemaRef ds:uri="d0c0c002-bb6b-4aea-bba6-d1e0f1b00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Grote, Alexander</dc:creator>
  <cp:keywords/>
  <dc:description/>
  <cp:lastModifiedBy>Daiva Gillert</cp:lastModifiedBy>
  <cp:revision>9</cp:revision>
  <dcterms:created xsi:type="dcterms:W3CDTF">2021-12-03T07:58:00Z</dcterms:created>
  <dcterms:modified xsi:type="dcterms:W3CDTF">2022-02-10T08:11:00Z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0x010100483B0A5958971649A2D8BBAC3DDDB40A</vt:lpwstr>
  </property>
  <property fmtid="{D5CDD505-2E9C-101B-9397-08002B2CF9AE}" pid="3" name="_dlc_DocIdItemGuid">
    <vt:lpwstr>2489b74f-2651-447a-9e76-ded3451e1e90</vt:lpwstr>
  </property>
</Properties>
</file>