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7530" w14:textId="6944559A" w:rsidR="00397C3D" w:rsidRPr="009B7598" w:rsidRDefault="009B7598" w:rsidP="009B7598">
      <w:pPr>
        <w:pStyle w:val="berschrift3"/>
        <w:spacing w:line="480" w:lineRule="auto"/>
        <w:rPr>
          <w:lang w:val="en-GB"/>
        </w:rPr>
      </w:pPr>
      <w:r w:rsidRPr="009B7598">
        <w:rPr>
          <w:lang w:val="en-GB"/>
        </w:rPr>
        <w:t>Formular Social-Media-Posting Reservistenverband</w:t>
      </w:r>
      <w:r>
        <w:rPr>
          <w:lang w:val="en-GB"/>
        </w:rPr>
        <w:t xml:space="preserve"> (</w:t>
      </w:r>
      <w:proofErr w:type="spellStart"/>
      <w:r>
        <w:rPr>
          <w:lang w:val="en-GB"/>
        </w:rPr>
        <w:t>Bundesebene</w:t>
      </w:r>
      <w:proofErr w:type="spellEnd"/>
      <w:r>
        <w:rPr>
          <w:lang w:val="en-GB"/>
        </w:rPr>
        <w:t>)</w:t>
      </w:r>
    </w:p>
    <w:p w14:paraId="0BDA8A42" w14:textId="7BC4216F" w:rsidR="00397C3D" w:rsidRDefault="00397C3D" w:rsidP="00397C3D">
      <w:r>
        <w:t xml:space="preserve">Sie haben ein spannendes Thema, über welches es sich auf den Social-Media-Kanälen des Reservistenverbandes zu berichten lohnt? Sie möchten unsere Kanäle auf Bundesebene nutzen, um Werbung für eine Veranstaltung Ihrer Gliederung zu machen? Zögern Sie nicht, sich mit uns in Verbindung zu setzen! Das geht ganz einfach: Füllen Sie untenstehendes Formular aus und senden Sie dieses mit dem Bild- oder Videomaterial (Ohne Bild keine Geschichte!) an </w:t>
      </w:r>
      <w:hyperlink r:id="rId7" w:history="1">
        <w:r w:rsidRPr="00596555">
          <w:rPr>
            <w:rStyle w:val="Hyperlink"/>
          </w:rPr>
          <w:t>presse.socialmedia@reservistenverband.de</w:t>
        </w:r>
      </w:hyperlink>
      <w:r>
        <w:t xml:space="preserve">. </w:t>
      </w:r>
      <w:r w:rsidRPr="004C0CF9">
        <w:rPr>
          <w:u w:val="single"/>
        </w:rPr>
        <w:t xml:space="preserve">Achtung: Bitte haben Sie Verständnis dafür, dass wir </w:t>
      </w:r>
      <w:r w:rsidR="00FB437C">
        <w:rPr>
          <w:u w:val="single"/>
        </w:rPr>
        <w:t>Anfragen</w:t>
      </w:r>
      <w:r w:rsidRPr="004C0CF9">
        <w:rPr>
          <w:u w:val="single"/>
        </w:rPr>
        <w:t>, welche dieses Formerfordernis nicht erfüllen, nicht berücksichtigen können.</w:t>
      </w:r>
      <w:r>
        <w:t xml:space="preserve"> Angaben zu allen Punkten sind erforderlich. Einsendungen begründen keinen Anspruch auf Berücksichtigung. Wir behalten uns redaktionelle Änderungen vor.</w:t>
      </w:r>
    </w:p>
    <w:p w14:paraId="023C843D" w14:textId="5DB70F99" w:rsidR="00C977C8" w:rsidRPr="00FB437C" w:rsidRDefault="00C977C8" w:rsidP="00397C3D">
      <w:r w:rsidRPr="00FB437C">
        <w:t xml:space="preserve">Ziel der Nutzung dieses Formulars ist die Optimierung der </w:t>
      </w:r>
      <w:r w:rsidR="004C0CF9" w:rsidRPr="00FB437C">
        <w:t xml:space="preserve">Bearbeitung eingehender </w:t>
      </w:r>
      <w:r w:rsidR="00FB437C" w:rsidRPr="00FB437C">
        <w:t>Beitrags</w:t>
      </w:r>
      <w:r w:rsidR="00FB437C">
        <w:t>a</w:t>
      </w:r>
      <w:r w:rsidR="00FB437C" w:rsidRPr="00FB437C">
        <w:t>nfragen</w:t>
      </w:r>
      <w:r w:rsidR="004C0CF9" w:rsidRPr="00FB437C">
        <w:t xml:space="preserve"> für </w:t>
      </w:r>
      <w:r w:rsidR="00FB437C" w:rsidRPr="00FB437C">
        <w:t xml:space="preserve">unsere </w:t>
      </w:r>
      <w:r w:rsidR="004C0CF9" w:rsidRPr="00FB437C">
        <w:t xml:space="preserve">Social-Media-Kanäle. </w:t>
      </w:r>
      <w:r w:rsidRPr="00FB437C">
        <w:t>Sie tragen aktiv dazu bei</w:t>
      </w:r>
      <w:r w:rsidR="00FB437C" w:rsidRPr="00FB437C">
        <w:t>, diesen Prozessablauf zu</w:t>
      </w:r>
      <w:r w:rsidR="00FB437C">
        <w:t xml:space="preserve"> beschleunigen</w:t>
      </w:r>
      <w:r w:rsidRPr="00FB437C">
        <w:t>, wenn Sie die Sozialen Medien bereits bei der Planung Ihrer Berichte und Ankündigungen berücksichtigen</w:t>
      </w:r>
      <w:r w:rsidR="004C0CF9" w:rsidRPr="00FB437C">
        <w:t>, Textbausteine vorformulieren und entsprechende Angaben machen</w:t>
      </w:r>
      <w:r w:rsidRPr="00FB437C">
        <w:t>.</w:t>
      </w:r>
    </w:p>
    <w:p w14:paraId="59F6B4F5" w14:textId="77777777" w:rsidR="00397C3D" w:rsidRDefault="00397C3D" w:rsidP="00397C3D"/>
    <w:tbl>
      <w:tblPr>
        <w:tblStyle w:val="Tabellenraster"/>
        <w:tblW w:w="0" w:type="auto"/>
        <w:tblLook w:val="04A0" w:firstRow="1" w:lastRow="0" w:firstColumn="1" w:lastColumn="0" w:noHBand="0" w:noVBand="1"/>
      </w:tblPr>
      <w:tblGrid>
        <w:gridCol w:w="3114"/>
        <w:gridCol w:w="5670"/>
      </w:tblGrid>
      <w:tr w:rsidR="00397C3D" w14:paraId="5D9AAEB3" w14:textId="77777777" w:rsidTr="00C35B1F">
        <w:tc>
          <w:tcPr>
            <w:tcW w:w="3114" w:type="dxa"/>
          </w:tcPr>
          <w:p w14:paraId="6888F092" w14:textId="77777777" w:rsidR="00397C3D" w:rsidRPr="002B5EAF" w:rsidRDefault="00397C3D" w:rsidP="00DF04DC">
            <w:pPr>
              <w:rPr>
                <w:b/>
                <w:bCs/>
              </w:rPr>
            </w:pPr>
            <w:r w:rsidRPr="002B5EAF">
              <w:rPr>
                <w:b/>
                <w:bCs/>
              </w:rPr>
              <w:t>Kontakt</w:t>
            </w:r>
          </w:p>
        </w:tc>
        <w:tc>
          <w:tcPr>
            <w:tcW w:w="5670" w:type="dxa"/>
          </w:tcPr>
          <w:p w14:paraId="6881FB83" w14:textId="77777777" w:rsidR="00397C3D" w:rsidRPr="00C05797" w:rsidRDefault="00397C3D" w:rsidP="00DF04DC">
            <w:pPr>
              <w:rPr>
                <w:i/>
                <w:iCs/>
              </w:rPr>
            </w:pPr>
            <w:r w:rsidRPr="00C05797">
              <w:rPr>
                <w:i/>
                <w:iCs/>
              </w:rPr>
              <w:t>(hier einfügen: voll</w:t>
            </w:r>
            <w:r>
              <w:rPr>
                <w:i/>
                <w:iCs/>
              </w:rPr>
              <w:t>ständiger</w:t>
            </w:r>
            <w:r w:rsidRPr="00C05797">
              <w:rPr>
                <w:i/>
                <w:iCs/>
              </w:rPr>
              <w:t xml:space="preserve"> Name, E-Mailadresse, ggf. weitere Angaben)</w:t>
            </w:r>
          </w:p>
        </w:tc>
      </w:tr>
      <w:tr w:rsidR="00397C3D" w14:paraId="14BBA88A" w14:textId="77777777" w:rsidTr="00C35B1F">
        <w:tc>
          <w:tcPr>
            <w:tcW w:w="3114" w:type="dxa"/>
          </w:tcPr>
          <w:p w14:paraId="122CE844" w14:textId="77777777" w:rsidR="00397C3D" w:rsidRPr="002B5EAF" w:rsidRDefault="00397C3D" w:rsidP="00DF04DC">
            <w:pPr>
              <w:rPr>
                <w:b/>
                <w:bCs/>
              </w:rPr>
            </w:pPr>
            <w:r w:rsidRPr="002B5EAF">
              <w:rPr>
                <w:b/>
                <w:bCs/>
              </w:rPr>
              <w:t>Verbandsmitglied</w:t>
            </w:r>
          </w:p>
        </w:tc>
        <w:tc>
          <w:tcPr>
            <w:tcW w:w="5670" w:type="dxa"/>
          </w:tcPr>
          <w:p w14:paraId="5FD72702" w14:textId="77777777" w:rsidR="00397C3D" w:rsidRDefault="00C35B1F" w:rsidP="00DF04DC">
            <w:sdt>
              <w:sdtPr>
                <w:id w:val="286088520"/>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Ja</w:t>
            </w:r>
          </w:p>
          <w:p w14:paraId="5C005B4E" w14:textId="77777777" w:rsidR="00397C3D" w:rsidRDefault="00C35B1F" w:rsidP="00DF04DC">
            <w:sdt>
              <w:sdtPr>
                <w:id w:val="981266679"/>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nein</w:t>
            </w:r>
          </w:p>
        </w:tc>
      </w:tr>
      <w:tr w:rsidR="00397C3D" w14:paraId="25310DB6" w14:textId="77777777" w:rsidTr="00C35B1F">
        <w:tc>
          <w:tcPr>
            <w:tcW w:w="3114" w:type="dxa"/>
          </w:tcPr>
          <w:p w14:paraId="7E3D6A81" w14:textId="77777777" w:rsidR="00397C3D" w:rsidRPr="002B5EAF" w:rsidRDefault="00397C3D" w:rsidP="00DF04DC">
            <w:pPr>
              <w:rPr>
                <w:b/>
                <w:bCs/>
              </w:rPr>
            </w:pPr>
            <w:r w:rsidRPr="002B5EAF">
              <w:rPr>
                <w:b/>
                <w:bCs/>
              </w:rPr>
              <w:t>Anfrage</w:t>
            </w:r>
          </w:p>
        </w:tc>
        <w:tc>
          <w:tcPr>
            <w:tcW w:w="5670" w:type="dxa"/>
          </w:tcPr>
          <w:p w14:paraId="152BD5CB" w14:textId="77777777" w:rsidR="00397C3D" w:rsidRDefault="00C35B1F" w:rsidP="00DF04DC">
            <w:sdt>
              <w:sdtPr>
                <w:id w:val="-830667377"/>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erfolgt m Rahmen meiner Mandatsausübung</w:t>
            </w:r>
          </w:p>
          <w:p w14:paraId="4DB59B32" w14:textId="77777777" w:rsidR="00397C3D" w:rsidRDefault="00C35B1F" w:rsidP="00DF04DC">
            <w:sdt>
              <w:sdtPr>
                <w:id w:val="1727184219"/>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ist privater Natur</w:t>
            </w:r>
          </w:p>
          <w:p w14:paraId="4B0FADD2" w14:textId="77777777" w:rsidR="00397C3D" w:rsidRDefault="00C35B1F" w:rsidP="00DF04DC">
            <w:sdt>
              <w:sdtPr>
                <w:id w:val="1179309717"/>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ist dienstlich; Hauptamt </w:t>
            </w:r>
            <w:proofErr w:type="spellStart"/>
            <w:r w:rsidR="00397C3D">
              <w:t>VdRBw</w:t>
            </w:r>
            <w:proofErr w:type="spellEnd"/>
          </w:p>
          <w:p w14:paraId="338C3744" w14:textId="77777777" w:rsidR="00397C3D" w:rsidRDefault="00C35B1F" w:rsidP="00DF04DC">
            <w:sdt>
              <w:sdtPr>
                <w:id w:val="-1618592979"/>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ist dienstlich; Bundeswehr</w:t>
            </w:r>
          </w:p>
        </w:tc>
      </w:tr>
      <w:tr w:rsidR="00397C3D" w14:paraId="5986156A" w14:textId="77777777" w:rsidTr="00C35B1F">
        <w:tc>
          <w:tcPr>
            <w:tcW w:w="3114" w:type="dxa"/>
          </w:tcPr>
          <w:p w14:paraId="65E7C912" w14:textId="77777777" w:rsidR="00397C3D" w:rsidRPr="002B5EAF" w:rsidRDefault="00397C3D" w:rsidP="00DF04DC">
            <w:pPr>
              <w:rPr>
                <w:b/>
                <w:bCs/>
              </w:rPr>
            </w:pPr>
            <w:r w:rsidRPr="002B5EAF">
              <w:rPr>
                <w:b/>
                <w:bCs/>
              </w:rPr>
              <w:t>Name der Gliederung</w:t>
            </w:r>
          </w:p>
        </w:tc>
        <w:tc>
          <w:tcPr>
            <w:tcW w:w="5670" w:type="dxa"/>
          </w:tcPr>
          <w:p w14:paraId="08199C19" w14:textId="77777777" w:rsidR="00397C3D" w:rsidRPr="001C2526" w:rsidRDefault="00397C3D" w:rsidP="00DF04DC">
            <w:pPr>
              <w:rPr>
                <w:i/>
                <w:iCs/>
              </w:rPr>
            </w:pPr>
            <w:r w:rsidRPr="001C2526">
              <w:rPr>
                <w:i/>
                <w:iCs/>
              </w:rPr>
              <w:t>(hier Gliederungsnamen eintragen)</w:t>
            </w:r>
          </w:p>
        </w:tc>
      </w:tr>
      <w:tr w:rsidR="00397C3D" w:rsidRPr="00252BC8" w14:paraId="0F27A15F" w14:textId="77777777" w:rsidTr="00C35B1F">
        <w:tc>
          <w:tcPr>
            <w:tcW w:w="3114" w:type="dxa"/>
          </w:tcPr>
          <w:p w14:paraId="07F07567" w14:textId="77777777" w:rsidR="00397C3D" w:rsidRPr="002B5EAF" w:rsidRDefault="00397C3D" w:rsidP="00DF04DC">
            <w:pPr>
              <w:rPr>
                <w:b/>
                <w:bCs/>
              </w:rPr>
            </w:pPr>
            <w:r w:rsidRPr="002B5EAF">
              <w:rPr>
                <w:b/>
                <w:bCs/>
              </w:rPr>
              <w:t>Veröffentlichung auf folgenden Plattformen</w:t>
            </w:r>
          </w:p>
        </w:tc>
        <w:tc>
          <w:tcPr>
            <w:tcW w:w="5670" w:type="dxa"/>
          </w:tcPr>
          <w:p w14:paraId="2ED4A77E" w14:textId="4FFF3F48" w:rsidR="00397C3D" w:rsidRDefault="00C35B1F" w:rsidP="00DF04DC">
            <w:sdt>
              <w:sdtPr>
                <w:id w:val="1747684052"/>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Facebook</w:t>
            </w:r>
          </w:p>
          <w:p w14:paraId="2F2A53A8" w14:textId="6CF33BCA" w:rsidR="00397C3D" w:rsidRDefault="00C35B1F" w:rsidP="00DF04DC">
            <w:sdt>
              <w:sdtPr>
                <w:id w:val="725571065"/>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Instagram</w:t>
            </w:r>
          </w:p>
          <w:p w14:paraId="05D8276E" w14:textId="77777777" w:rsidR="00397C3D" w:rsidRDefault="00C35B1F" w:rsidP="00DF04DC">
            <w:sdt>
              <w:sdtPr>
                <w:id w:val="1603998515"/>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Twitter (280 Zeichen maximal, inkl. Link u. </w:t>
            </w:r>
            <w:proofErr w:type="spellStart"/>
            <w:r w:rsidR="00397C3D">
              <w:t>Bildcredit</w:t>
            </w:r>
            <w:proofErr w:type="spellEnd"/>
            <w:r w:rsidR="00397C3D">
              <w:t>; Linklänge standardisiert: 23 Zeichen)</w:t>
            </w:r>
          </w:p>
          <w:p w14:paraId="506D60CE" w14:textId="77777777" w:rsidR="00397C3D" w:rsidRPr="00252BC8" w:rsidRDefault="00C35B1F" w:rsidP="00DF04DC">
            <w:sdt>
              <w:sdtPr>
                <w:id w:val="1804883433"/>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w:t>
            </w:r>
            <w:proofErr w:type="spellStart"/>
            <w:r w:rsidR="00397C3D">
              <w:t>Youtube</w:t>
            </w:r>
            <w:proofErr w:type="spellEnd"/>
          </w:p>
        </w:tc>
      </w:tr>
      <w:tr w:rsidR="00397C3D" w:rsidRPr="00252BC8" w14:paraId="0265B694" w14:textId="77777777" w:rsidTr="00C35B1F">
        <w:tc>
          <w:tcPr>
            <w:tcW w:w="3114" w:type="dxa"/>
          </w:tcPr>
          <w:p w14:paraId="7E666784" w14:textId="77777777" w:rsidR="00397C3D" w:rsidRPr="002B5EAF" w:rsidRDefault="00397C3D" w:rsidP="00DF04DC">
            <w:pPr>
              <w:rPr>
                <w:b/>
                <w:bCs/>
              </w:rPr>
            </w:pPr>
            <w:r w:rsidRPr="002B5EAF">
              <w:rPr>
                <w:b/>
                <w:bCs/>
              </w:rPr>
              <w:t>Gewünschter Zeitpunkt der Veröffentlichung</w:t>
            </w:r>
          </w:p>
        </w:tc>
        <w:tc>
          <w:tcPr>
            <w:tcW w:w="5670" w:type="dxa"/>
          </w:tcPr>
          <w:p w14:paraId="399E2106" w14:textId="77777777" w:rsidR="00397C3D" w:rsidRPr="00C05797" w:rsidRDefault="00397C3D" w:rsidP="00DF04DC">
            <w:pPr>
              <w:rPr>
                <w:i/>
                <w:iCs/>
              </w:rPr>
            </w:pPr>
            <w:r w:rsidRPr="00C05797">
              <w:rPr>
                <w:i/>
                <w:iCs/>
              </w:rPr>
              <w:t>(hier Datum einfügen)</w:t>
            </w:r>
          </w:p>
        </w:tc>
      </w:tr>
      <w:tr w:rsidR="00397C3D" w:rsidRPr="00252BC8" w14:paraId="5C7B2EB3" w14:textId="77777777" w:rsidTr="00C35B1F">
        <w:tc>
          <w:tcPr>
            <w:tcW w:w="3114" w:type="dxa"/>
          </w:tcPr>
          <w:p w14:paraId="3043B95D" w14:textId="33050B57" w:rsidR="00397C3D" w:rsidRDefault="00397C3D" w:rsidP="00DF04DC">
            <w:pPr>
              <w:rPr>
                <w:b/>
                <w:bCs/>
              </w:rPr>
            </w:pPr>
            <w:r>
              <w:rPr>
                <w:b/>
                <w:bCs/>
              </w:rPr>
              <w:t>Beitrag</w:t>
            </w:r>
            <w:r w:rsidR="009B7598">
              <w:rPr>
                <w:b/>
                <w:bCs/>
              </w:rPr>
              <w:t>/Text</w:t>
            </w:r>
            <w:r>
              <w:rPr>
                <w:b/>
                <w:bCs/>
              </w:rPr>
              <w:t xml:space="preserve"> (Wer? Was? Wann? Wo? Warum?)</w:t>
            </w:r>
          </w:p>
          <w:p w14:paraId="68FAC157" w14:textId="5E4EAB92" w:rsidR="00397C3D" w:rsidRPr="002B5EAF" w:rsidRDefault="00397C3D" w:rsidP="00DF04DC">
            <w:pPr>
              <w:rPr>
                <w:b/>
                <w:bCs/>
              </w:rPr>
            </w:pPr>
            <w:r>
              <w:rPr>
                <w:b/>
                <w:bCs/>
              </w:rPr>
              <w:t>Für die sozialen Medien gilt: kurzfassen.</w:t>
            </w:r>
            <w:r w:rsidR="00C15DBD">
              <w:rPr>
                <w:b/>
                <w:bCs/>
              </w:rPr>
              <w:t xml:space="preserve"> </w:t>
            </w:r>
            <w:r w:rsidR="009B7598">
              <w:rPr>
                <w:b/>
                <w:bCs/>
              </w:rPr>
              <w:t>Ggf. empfiehlt es sich, für Twitter einen gesonderten Textbaustein zu verfassen.</w:t>
            </w:r>
          </w:p>
        </w:tc>
        <w:tc>
          <w:tcPr>
            <w:tcW w:w="5670" w:type="dxa"/>
          </w:tcPr>
          <w:p w14:paraId="76D8211C" w14:textId="77777777" w:rsidR="00397C3D" w:rsidRPr="00C05797" w:rsidRDefault="00397C3D" w:rsidP="00DF04DC">
            <w:pPr>
              <w:rPr>
                <w:i/>
                <w:iCs/>
              </w:rPr>
            </w:pPr>
            <w:r w:rsidRPr="00C05797">
              <w:rPr>
                <w:i/>
                <w:iCs/>
              </w:rPr>
              <w:t>(hier Text einfügen)</w:t>
            </w:r>
          </w:p>
        </w:tc>
      </w:tr>
      <w:tr w:rsidR="00397C3D" w:rsidRPr="00252BC8" w14:paraId="2C962A95" w14:textId="77777777" w:rsidTr="00C35B1F">
        <w:tc>
          <w:tcPr>
            <w:tcW w:w="3114" w:type="dxa"/>
          </w:tcPr>
          <w:p w14:paraId="7CBB68DB" w14:textId="77777777" w:rsidR="00397C3D" w:rsidRDefault="00397C3D" w:rsidP="00DF04DC">
            <w:pPr>
              <w:rPr>
                <w:b/>
                <w:bCs/>
              </w:rPr>
            </w:pPr>
            <w:r>
              <w:rPr>
                <w:b/>
                <w:bCs/>
              </w:rPr>
              <w:t>Autor</w:t>
            </w:r>
          </w:p>
        </w:tc>
        <w:tc>
          <w:tcPr>
            <w:tcW w:w="5670" w:type="dxa"/>
          </w:tcPr>
          <w:p w14:paraId="3CB2A5FA" w14:textId="77777777" w:rsidR="00397C3D" w:rsidRDefault="00397C3D" w:rsidP="00DF04DC">
            <w:pPr>
              <w:rPr>
                <w:i/>
                <w:iCs/>
              </w:rPr>
            </w:pPr>
            <w:r>
              <w:rPr>
                <w:i/>
                <w:iCs/>
              </w:rPr>
              <w:t>(hier Autor eintragen)</w:t>
            </w:r>
          </w:p>
        </w:tc>
      </w:tr>
      <w:tr w:rsidR="00397C3D" w:rsidRPr="00252BC8" w14:paraId="2AE30D73" w14:textId="77777777" w:rsidTr="00C35B1F">
        <w:tc>
          <w:tcPr>
            <w:tcW w:w="3114" w:type="dxa"/>
          </w:tcPr>
          <w:p w14:paraId="17EC69E7" w14:textId="77777777" w:rsidR="00397C3D" w:rsidRPr="002B5EAF" w:rsidRDefault="00397C3D" w:rsidP="00DF04DC">
            <w:pPr>
              <w:rPr>
                <w:b/>
                <w:bCs/>
              </w:rPr>
            </w:pPr>
            <w:r>
              <w:rPr>
                <w:b/>
                <w:bCs/>
              </w:rPr>
              <w:t>Hashtags</w:t>
            </w:r>
          </w:p>
        </w:tc>
        <w:tc>
          <w:tcPr>
            <w:tcW w:w="5670" w:type="dxa"/>
          </w:tcPr>
          <w:p w14:paraId="63A7793D" w14:textId="77777777" w:rsidR="00397C3D" w:rsidRPr="00C05797" w:rsidRDefault="00397C3D" w:rsidP="00DF04DC">
            <w:pPr>
              <w:rPr>
                <w:i/>
                <w:iCs/>
              </w:rPr>
            </w:pPr>
            <w:r>
              <w:rPr>
                <w:i/>
                <w:iCs/>
              </w:rPr>
              <w:t>(hier gewünschte Hashtags einfügen)</w:t>
            </w:r>
          </w:p>
        </w:tc>
      </w:tr>
      <w:tr w:rsidR="00397C3D" w:rsidRPr="00252BC8" w14:paraId="4FAE922D" w14:textId="77777777" w:rsidTr="00C35B1F">
        <w:tc>
          <w:tcPr>
            <w:tcW w:w="3114" w:type="dxa"/>
          </w:tcPr>
          <w:p w14:paraId="6387CB05" w14:textId="77777777" w:rsidR="00397C3D" w:rsidRDefault="00397C3D" w:rsidP="00DF04DC">
            <w:pPr>
              <w:rPr>
                <w:b/>
                <w:bCs/>
              </w:rPr>
            </w:pPr>
            <w:r>
              <w:rPr>
                <w:b/>
                <w:bCs/>
              </w:rPr>
              <w:t>Zu markierende Kanäle/Accounts (plattformspezifisch den genauen Namen nennen, wie z.B. „@</w:t>
            </w:r>
            <w:proofErr w:type="spellStart"/>
            <w:r>
              <w:rPr>
                <w:b/>
                <w:bCs/>
              </w:rPr>
              <w:t>DieReserve</w:t>
            </w:r>
            <w:proofErr w:type="spellEnd"/>
            <w:r>
              <w:rPr>
                <w:b/>
                <w:bCs/>
              </w:rPr>
              <w:t>“ auf Twitter)</w:t>
            </w:r>
          </w:p>
        </w:tc>
        <w:tc>
          <w:tcPr>
            <w:tcW w:w="5670" w:type="dxa"/>
          </w:tcPr>
          <w:p w14:paraId="03F9AAB9" w14:textId="77777777" w:rsidR="00397C3D" w:rsidRDefault="00397C3D" w:rsidP="00DF04DC">
            <w:pPr>
              <w:rPr>
                <w:i/>
                <w:iCs/>
              </w:rPr>
            </w:pPr>
            <w:r>
              <w:rPr>
                <w:i/>
                <w:iCs/>
              </w:rPr>
              <w:t>(hier Kanal- bzw. Accountnamen einfügen)</w:t>
            </w:r>
          </w:p>
          <w:p w14:paraId="6B845B47" w14:textId="77777777" w:rsidR="00154398" w:rsidRPr="00154398" w:rsidRDefault="00154398" w:rsidP="00154398">
            <w:pPr>
              <w:tabs>
                <w:tab w:val="left" w:pos="1320"/>
              </w:tabs>
            </w:pPr>
            <w:r>
              <w:tab/>
            </w:r>
          </w:p>
        </w:tc>
      </w:tr>
      <w:tr w:rsidR="009B7598" w:rsidRPr="00252BC8" w14:paraId="4A4EF5FF" w14:textId="77777777" w:rsidTr="00C35B1F">
        <w:tc>
          <w:tcPr>
            <w:tcW w:w="3114" w:type="dxa"/>
          </w:tcPr>
          <w:p w14:paraId="6DA2FE5A" w14:textId="7643AFFA" w:rsidR="009B7598" w:rsidRPr="002B5EAF" w:rsidRDefault="009B7598" w:rsidP="00DF04DC">
            <w:pPr>
              <w:rPr>
                <w:b/>
                <w:bCs/>
              </w:rPr>
            </w:pPr>
            <w:r w:rsidRPr="002B5EAF">
              <w:rPr>
                <w:b/>
                <w:bCs/>
              </w:rPr>
              <w:lastRenderedPageBreak/>
              <w:t>Folgender Link soll in den Beitrag aufgenommen werden</w:t>
            </w:r>
          </w:p>
        </w:tc>
        <w:tc>
          <w:tcPr>
            <w:tcW w:w="5670" w:type="dxa"/>
          </w:tcPr>
          <w:p w14:paraId="2104A587" w14:textId="7A3A3354" w:rsidR="009B7598" w:rsidRDefault="009B7598" w:rsidP="00DF04DC">
            <w:r w:rsidRPr="00C05797">
              <w:rPr>
                <w:i/>
                <w:iCs/>
              </w:rPr>
              <w:t xml:space="preserve">(hier </w:t>
            </w:r>
            <w:r>
              <w:rPr>
                <w:i/>
                <w:iCs/>
              </w:rPr>
              <w:t>URL</w:t>
            </w:r>
            <w:r w:rsidRPr="00C05797">
              <w:rPr>
                <w:i/>
                <w:iCs/>
              </w:rPr>
              <w:t xml:space="preserve"> einfügen)</w:t>
            </w:r>
          </w:p>
        </w:tc>
      </w:tr>
      <w:tr w:rsidR="009B7598" w:rsidRPr="00252BC8" w14:paraId="5D1D90CE" w14:textId="77777777" w:rsidTr="00C35B1F">
        <w:tc>
          <w:tcPr>
            <w:tcW w:w="3114" w:type="dxa"/>
          </w:tcPr>
          <w:p w14:paraId="12BF5BB9" w14:textId="45B1179C" w:rsidR="009B7598" w:rsidRPr="002B5EAF" w:rsidRDefault="009B7598" w:rsidP="00DF04DC">
            <w:pPr>
              <w:rPr>
                <w:b/>
                <w:bCs/>
              </w:rPr>
            </w:pPr>
            <w:r w:rsidRPr="002B5EAF">
              <w:rPr>
                <w:b/>
                <w:bCs/>
              </w:rPr>
              <w:t>Bild- bzw. Videomaterial</w:t>
            </w:r>
          </w:p>
        </w:tc>
        <w:tc>
          <w:tcPr>
            <w:tcW w:w="5670" w:type="dxa"/>
          </w:tcPr>
          <w:p w14:paraId="522E8127" w14:textId="67A78423" w:rsidR="009B7598" w:rsidRDefault="009B7598" w:rsidP="00DF04DC">
            <w:r>
              <w:t>Original im Anhang der Mail beifügen</w:t>
            </w:r>
          </w:p>
        </w:tc>
      </w:tr>
      <w:tr w:rsidR="00397C3D" w:rsidRPr="00252BC8" w14:paraId="4AB2327A" w14:textId="77777777" w:rsidTr="00C35B1F">
        <w:tc>
          <w:tcPr>
            <w:tcW w:w="3114" w:type="dxa"/>
          </w:tcPr>
          <w:p w14:paraId="772AAB06" w14:textId="488D6FD1" w:rsidR="00397C3D" w:rsidRPr="002B5EAF" w:rsidRDefault="00397C3D" w:rsidP="00DF04DC">
            <w:pPr>
              <w:rPr>
                <w:b/>
                <w:bCs/>
              </w:rPr>
            </w:pPr>
            <w:r w:rsidRPr="002B5EAF">
              <w:rPr>
                <w:b/>
                <w:bCs/>
              </w:rPr>
              <w:t xml:space="preserve">Urheberrecht Bild/Video </w:t>
            </w:r>
            <w:r>
              <w:rPr>
                <w:b/>
                <w:bCs/>
              </w:rPr>
              <w:t xml:space="preserve">und Datenschutz </w:t>
            </w:r>
            <w:r w:rsidRPr="002B5EAF">
              <w:rPr>
                <w:b/>
                <w:bCs/>
              </w:rPr>
              <w:t>(der Reservistenverband übernimmt keine Haftung</w:t>
            </w:r>
            <w:r>
              <w:rPr>
                <w:b/>
                <w:bCs/>
              </w:rPr>
              <w:t xml:space="preserve"> bei Verstößen gegen das Urheberrecht oder den Datenschutz</w:t>
            </w:r>
            <w:r w:rsidRPr="002B5EAF">
              <w:rPr>
                <w:b/>
                <w:bCs/>
              </w:rPr>
              <w:t>)</w:t>
            </w:r>
          </w:p>
        </w:tc>
        <w:tc>
          <w:tcPr>
            <w:tcW w:w="5670" w:type="dxa"/>
          </w:tcPr>
          <w:p w14:paraId="3AF00DD9" w14:textId="77777777" w:rsidR="00397C3D" w:rsidRDefault="00C35B1F" w:rsidP="00DF04DC">
            <w:sdt>
              <w:sdtPr>
                <w:id w:val="293723645"/>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Ich verfüge über die Nutzungsrechte für das übersandte Bild- /Videomaterial</w:t>
            </w:r>
          </w:p>
          <w:p w14:paraId="265023A9" w14:textId="77777777" w:rsidR="00397C3D" w:rsidRDefault="00C35B1F" w:rsidP="00DF04DC">
            <w:sdt>
              <w:sdtPr>
                <w:id w:val="-1111438553"/>
                <w14:checkbox>
                  <w14:checked w14:val="0"/>
                  <w14:checkedState w14:val="2612" w14:font="MS Gothic"/>
                  <w14:uncheckedState w14:val="2610" w14:font="MS Gothic"/>
                </w14:checkbox>
              </w:sdtPr>
              <w:sdtEndPr/>
              <w:sdtContent>
                <w:r w:rsidR="00397C3D">
                  <w:rPr>
                    <w:rFonts w:ascii="MS Gothic" w:eastAsia="MS Gothic" w:hAnsi="MS Gothic" w:hint="eastAsia"/>
                  </w:rPr>
                  <w:t>☐</w:t>
                </w:r>
              </w:sdtContent>
            </w:sdt>
            <w:r w:rsidR="00397C3D">
              <w:t xml:space="preserve"> Die Aufnahme von Bild- und Videomaterial erfolgte unter Einhaltung der geltenden Datenschutzbestimmungen auch in Hinblick auf dessen geplante Veröffentlichung</w:t>
            </w:r>
          </w:p>
          <w:p w14:paraId="6B74DE76" w14:textId="77777777" w:rsidR="00397C3D" w:rsidRDefault="00397C3D" w:rsidP="00DF04DC"/>
          <w:p w14:paraId="7D874D6C" w14:textId="77777777" w:rsidR="00397C3D" w:rsidRPr="00252BC8" w:rsidRDefault="00397C3D" w:rsidP="00DF04DC"/>
        </w:tc>
      </w:tr>
      <w:tr w:rsidR="00397C3D" w:rsidRPr="00252BC8" w14:paraId="37C7EADA" w14:textId="77777777" w:rsidTr="00C35B1F">
        <w:tc>
          <w:tcPr>
            <w:tcW w:w="3114" w:type="dxa"/>
          </w:tcPr>
          <w:p w14:paraId="3147511B" w14:textId="77777777" w:rsidR="00397C3D" w:rsidRPr="002B5EAF" w:rsidRDefault="00397C3D" w:rsidP="00DF04DC">
            <w:pPr>
              <w:rPr>
                <w:b/>
                <w:bCs/>
              </w:rPr>
            </w:pPr>
            <w:r w:rsidRPr="002B5EAF">
              <w:rPr>
                <w:b/>
                <w:bCs/>
              </w:rPr>
              <w:t xml:space="preserve">Bild- </w:t>
            </w:r>
            <w:proofErr w:type="spellStart"/>
            <w:r w:rsidRPr="002B5EAF">
              <w:rPr>
                <w:b/>
                <w:bCs/>
              </w:rPr>
              <w:t>Videocredit</w:t>
            </w:r>
            <w:proofErr w:type="spellEnd"/>
            <w:r w:rsidRPr="002B5EAF">
              <w:rPr>
                <w:b/>
                <w:bCs/>
              </w:rPr>
              <w:t xml:space="preserve"> (erforderliche urheberrechtliche Angaben)</w:t>
            </w:r>
          </w:p>
        </w:tc>
        <w:tc>
          <w:tcPr>
            <w:tcW w:w="5670" w:type="dxa"/>
          </w:tcPr>
          <w:p w14:paraId="17FF4A09" w14:textId="77777777" w:rsidR="00397C3D" w:rsidRPr="00C05797" w:rsidRDefault="00397C3D" w:rsidP="00DF04DC">
            <w:pPr>
              <w:rPr>
                <w:i/>
                <w:iCs/>
              </w:rPr>
            </w:pPr>
            <w:r w:rsidRPr="00C05797">
              <w:rPr>
                <w:i/>
                <w:iCs/>
              </w:rPr>
              <w:t>(hier Bild-/</w:t>
            </w:r>
            <w:proofErr w:type="spellStart"/>
            <w:r w:rsidRPr="00C05797">
              <w:rPr>
                <w:i/>
                <w:iCs/>
              </w:rPr>
              <w:t>Videocredit</w:t>
            </w:r>
            <w:proofErr w:type="spellEnd"/>
            <w:r w:rsidRPr="00C05797">
              <w:rPr>
                <w:i/>
                <w:iCs/>
              </w:rPr>
              <w:t xml:space="preserve"> einfügen)</w:t>
            </w:r>
          </w:p>
        </w:tc>
      </w:tr>
    </w:tbl>
    <w:p w14:paraId="11A6202A" w14:textId="77777777" w:rsidR="00673A0B" w:rsidRPr="00397C3D" w:rsidRDefault="00673A0B" w:rsidP="00397C3D"/>
    <w:sectPr w:rsidR="00673A0B" w:rsidRPr="00397C3D" w:rsidSect="00D21E6A">
      <w:headerReference w:type="default" r:id="rId8"/>
      <w:headerReference w:type="first" r:id="rId9"/>
      <w:footerReference w:type="first" r:id="rId10"/>
      <w:pgSz w:w="11906" w:h="16838"/>
      <w:pgMar w:top="2410" w:right="1417" w:bottom="1276" w:left="1417" w:header="9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9C15" w14:textId="77777777" w:rsidR="00531E92" w:rsidRDefault="00531E92" w:rsidP="00673A0B">
      <w:pPr>
        <w:spacing w:after="0" w:line="240" w:lineRule="auto"/>
      </w:pPr>
      <w:r>
        <w:separator/>
      </w:r>
    </w:p>
  </w:endnote>
  <w:endnote w:type="continuationSeparator" w:id="0">
    <w:p w14:paraId="4CED32CB" w14:textId="77777777" w:rsidR="00531E92" w:rsidRDefault="00531E92" w:rsidP="0067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7116" w14:textId="77777777" w:rsidR="008935F1" w:rsidRDefault="008935F1">
    <w:pPr>
      <w:pStyle w:val="Fuzeile"/>
    </w:pPr>
    <w:r>
      <w:rPr>
        <w:noProof/>
      </w:rPr>
      <mc:AlternateContent>
        <mc:Choice Requires="wps">
          <w:drawing>
            <wp:anchor distT="0" distB="0" distL="114300" distR="114300" simplePos="0" relativeHeight="251662336" behindDoc="0" locked="0" layoutInCell="1" allowOverlap="1" wp14:anchorId="1766BA77" wp14:editId="5B0C196E">
              <wp:simplePos x="0" y="0"/>
              <wp:positionH relativeFrom="column">
                <wp:posOffset>-518795</wp:posOffset>
              </wp:positionH>
              <wp:positionV relativeFrom="paragraph">
                <wp:posOffset>-165735</wp:posOffset>
              </wp:positionV>
              <wp:extent cx="6794500" cy="497878"/>
              <wp:effectExtent l="0" t="0" r="0" b="0"/>
              <wp:wrapNone/>
              <wp:docPr id="4" name="Textfeld 4"/>
              <wp:cNvGraphicFramePr/>
              <a:graphic xmlns:a="http://schemas.openxmlformats.org/drawingml/2006/main">
                <a:graphicData uri="http://schemas.microsoft.com/office/word/2010/wordprocessingShape">
                  <wps:wsp>
                    <wps:cNvSpPr txBox="1"/>
                    <wps:spPr>
                      <a:xfrm>
                        <a:off x="0" y="0"/>
                        <a:ext cx="6794500" cy="497878"/>
                      </a:xfrm>
                      <a:prstGeom prst="rect">
                        <a:avLst/>
                      </a:prstGeom>
                      <a:noFill/>
                      <a:ln w="6350">
                        <a:noFill/>
                      </a:ln>
                    </wps:spPr>
                    <wps:txbx>
                      <w:txbxContent>
                        <w:p w14:paraId="555CF14B" w14:textId="77777777" w:rsidR="008935F1" w:rsidRPr="00CE4BF4" w:rsidRDefault="008935F1" w:rsidP="00FE3CA9">
                          <w:pPr>
                            <w:spacing w:after="0" w:line="240" w:lineRule="auto"/>
                            <w:jc w:val="center"/>
                            <w:rPr>
                              <w:rFonts w:cstheme="minorHAnsi"/>
                              <w:sz w:val="16"/>
                              <w:szCs w:val="16"/>
                            </w:rPr>
                          </w:pPr>
                          <w:r w:rsidRPr="00CE4BF4">
                            <w:rPr>
                              <w:rFonts w:cstheme="minorHAnsi"/>
                              <w:sz w:val="16"/>
                              <w:szCs w:val="16"/>
                            </w:rPr>
                            <w:t xml:space="preserve">Vorstand </w:t>
                          </w:r>
                          <w:proofErr w:type="spellStart"/>
                          <w:r w:rsidRPr="00CE4BF4">
                            <w:rPr>
                              <w:rFonts w:cstheme="minorHAnsi"/>
                              <w:sz w:val="16"/>
                              <w:szCs w:val="16"/>
                            </w:rPr>
                            <w:t>i.S.d</w:t>
                          </w:r>
                          <w:proofErr w:type="spellEnd"/>
                          <w:r w:rsidRPr="00CE4BF4">
                            <w:rPr>
                              <w:rFonts w:cstheme="minorHAnsi"/>
                              <w:sz w:val="16"/>
                              <w:szCs w:val="16"/>
                            </w:rPr>
                            <w:t xml:space="preserve">. § 26 BGB </w:t>
                          </w:r>
                          <w:proofErr w:type="spellStart"/>
                          <w:r w:rsidRPr="00CE4BF4">
                            <w:rPr>
                              <w:rFonts w:cstheme="minorHAnsi"/>
                              <w:sz w:val="16"/>
                              <w:szCs w:val="16"/>
                            </w:rPr>
                            <w:t>i.V.m</w:t>
                          </w:r>
                          <w:proofErr w:type="spellEnd"/>
                          <w:r w:rsidRPr="00CE4BF4">
                            <w:rPr>
                              <w:rFonts w:cstheme="minorHAnsi"/>
                              <w:sz w:val="16"/>
                              <w:szCs w:val="16"/>
                            </w:rPr>
                            <w:t>. Art. 10 Nr. 2 der Satzung ist das Präsidium | Finanzamt Bonn-Außenstadt | 206/5881/0131</w:t>
                          </w:r>
                        </w:p>
                        <w:p w14:paraId="69A1BD8F" w14:textId="77777777" w:rsidR="008935F1" w:rsidRPr="00CE4BF4" w:rsidRDefault="008935F1" w:rsidP="00FE3CA9">
                          <w:pPr>
                            <w:spacing w:after="0" w:line="240" w:lineRule="auto"/>
                            <w:jc w:val="center"/>
                            <w:rPr>
                              <w:rFonts w:cstheme="minorHAnsi"/>
                              <w:sz w:val="16"/>
                              <w:szCs w:val="16"/>
                            </w:rPr>
                          </w:pPr>
                          <w:r w:rsidRPr="00CE4BF4">
                            <w:rPr>
                              <w:rFonts w:cstheme="minorHAnsi"/>
                              <w:sz w:val="16"/>
                              <w:szCs w:val="16"/>
                            </w:rPr>
                            <w:t>Sitz des Vereins ist 10117 Berlin | AG Berlin-Charlottenburg | VR 350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6BA77" id="_x0000_t202" coordsize="21600,21600" o:spt="202" path="m,l,21600r21600,l21600,xe">
              <v:stroke joinstyle="miter"/>
              <v:path gradientshapeok="t" o:connecttype="rect"/>
            </v:shapetype>
            <v:shape id="Textfeld 4" o:spid="_x0000_s1026" type="#_x0000_t202" style="position:absolute;margin-left:-40.85pt;margin-top:-13.05pt;width:53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" filled="f" stroked="f" strokeweight=".5pt">
              <v:textbox>
                <w:txbxContent>
                  <w:p w14:paraId="555CF14B" w14:textId="77777777" w:rsidR="008935F1" w:rsidRPr="00CE4BF4" w:rsidRDefault="008935F1" w:rsidP="00FE3CA9">
                    <w:pPr>
                      <w:spacing w:after="0" w:line="240" w:lineRule="auto"/>
                      <w:jc w:val="center"/>
                      <w:rPr>
                        <w:rFonts w:cstheme="minorHAnsi"/>
                        <w:sz w:val="16"/>
                        <w:szCs w:val="16"/>
                      </w:rPr>
                    </w:pPr>
                    <w:r w:rsidRPr="00CE4BF4">
                      <w:rPr>
                        <w:rFonts w:cstheme="minorHAnsi"/>
                        <w:sz w:val="16"/>
                        <w:szCs w:val="16"/>
                      </w:rPr>
                      <w:t xml:space="preserve">Vorstand </w:t>
                    </w:r>
                    <w:proofErr w:type="spellStart"/>
                    <w:r w:rsidRPr="00CE4BF4">
                      <w:rPr>
                        <w:rFonts w:cstheme="minorHAnsi"/>
                        <w:sz w:val="16"/>
                        <w:szCs w:val="16"/>
                      </w:rPr>
                      <w:t>i.S.d</w:t>
                    </w:r>
                    <w:proofErr w:type="spellEnd"/>
                    <w:r w:rsidRPr="00CE4BF4">
                      <w:rPr>
                        <w:rFonts w:cstheme="minorHAnsi"/>
                        <w:sz w:val="16"/>
                        <w:szCs w:val="16"/>
                      </w:rPr>
                      <w:t xml:space="preserve">. § 26 BGB </w:t>
                    </w:r>
                    <w:proofErr w:type="spellStart"/>
                    <w:r w:rsidRPr="00CE4BF4">
                      <w:rPr>
                        <w:rFonts w:cstheme="minorHAnsi"/>
                        <w:sz w:val="16"/>
                        <w:szCs w:val="16"/>
                      </w:rPr>
                      <w:t>i.V.m</w:t>
                    </w:r>
                    <w:proofErr w:type="spellEnd"/>
                    <w:r w:rsidRPr="00CE4BF4">
                      <w:rPr>
                        <w:rFonts w:cstheme="minorHAnsi"/>
                        <w:sz w:val="16"/>
                        <w:szCs w:val="16"/>
                      </w:rPr>
                      <w:t>. Art. 10 Nr. 2 der Satzung ist das Präsidium | Finanzamt Bonn-Außenstadt | 206/5881/0131</w:t>
                    </w:r>
                  </w:p>
                  <w:p w14:paraId="69A1BD8F" w14:textId="77777777" w:rsidR="008935F1" w:rsidRPr="00CE4BF4" w:rsidRDefault="008935F1" w:rsidP="00FE3CA9">
                    <w:pPr>
                      <w:spacing w:after="0" w:line="240" w:lineRule="auto"/>
                      <w:jc w:val="center"/>
                      <w:rPr>
                        <w:rFonts w:cstheme="minorHAnsi"/>
                        <w:sz w:val="16"/>
                        <w:szCs w:val="16"/>
                      </w:rPr>
                    </w:pPr>
                    <w:r w:rsidRPr="00CE4BF4">
                      <w:rPr>
                        <w:rFonts w:cstheme="minorHAnsi"/>
                        <w:sz w:val="16"/>
                        <w:szCs w:val="16"/>
                      </w:rPr>
                      <w:t>Sitz des Vereins ist 10117 Berlin | AG Berlin-Charlottenburg | VR 350 38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26B3" w14:textId="77777777" w:rsidR="00531E92" w:rsidRDefault="00531E92" w:rsidP="00673A0B">
      <w:pPr>
        <w:spacing w:after="0" w:line="240" w:lineRule="auto"/>
      </w:pPr>
      <w:r>
        <w:separator/>
      </w:r>
    </w:p>
  </w:footnote>
  <w:footnote w:type="continuationSeparator" w:id="0">
    <w:p w14:paraId="3DDDDB98" w14:textId="77777777" w:rsidR="00531E92" w:rsidRDefault="00531E92" w:rsidP="0067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4EC" w14:textId="53D5C6D2" w:rsidR="00673A0B" w:rsidRDefault="00AA0512" w:rsidP="00673A0B">
    <w:pPr>
      <w:pStyle w:val="Kopfzeile"/>
      <w:tabs>
        <w:tab w:val="clear" w:pos="4536"/>
        <w:tab w:val="clear" w:pos="9072"/>
        <w:tab w:val="left" w:pos="2626"/>
      </w:tabs>
    </w:pPr>
    <w:r>
      <w:rPr>
        <w:noProof/>
      </w:rPr>
      <w:drawing>
        <wp:anchor distT="0" distB="0" distL="114300" distR="114300" simplePos="0" relativeHeight="251671552" behindDoc="1" locked="0" layoutInCell="1" allowOverlap="1" wp14:anchorId="09077611" wp14:editId="0F7A5B57">
          <wp:simplePos x="0" y="0"/>
          <wp:positionH relativeFrom="column">
            <wp:posOffset>-907415</wp:posOffset>
          </wp:positionH>
          <wp:positionV relativeFrom="paragraph">
            <wp:posOffset>-457200</wp:posOffset>
          </wp:positionV>
          <wp:extent cx="7570800" cy="1071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CEA9" w14:textId="13CD494F" w:rsidR="00BD1898" w:rsidRDefault="00AA0512" w:rsidP="00D21E6A">
    <w:pPr>
      <w:pStyle w:val="Kopfzeile"/>
      <w:ind w:left="-426"/>
    </w:pPr>
    <w:r>
      <w:rPr>
        <w:noProof/>
      </w:rPr>
      <w:drawing>
        <wp:anchor distT="0" distB="0" distL="114300" distR="114300" simplePos="0" relativeHeight="251669504" behindDoc="1" locked="0" layoutInCell="1" allowOverlap="1" wp14:anchorId="74CAD134" wp14:editId="19C40180">
          <wp:simplePos x="0" y="0"/>
          <wp:positionH relativeFrom="column">
            <wp:posOffset>-907415</wp:posOffset>
          </wp:positionH>
          <wp:positionV relativeFrom="paragraph">
            <wp:posOffset>-457200</wp:posOffset>
          </wp:positionV>
          <wp:extent cx="7570800" cy="1071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7200"/>
                  </a:xfrm>
                  <a:prstGeom prst="rect">
                    <a:avLst/>
                  </a:prstGeom>
                </pic:spPr>
              </pic:pic>
            </a:graphicData>
          </a:graphic>
          <wp14:sizeRelH relativeFrom="margin">
            <wp14:pctWidth>0</wp14:pctWidth>
          </wp14:sizeRelH>
          <wp14:sizeRelV relativeFrom="margin">
            <wp14:pctHeight>0</wp14:pctHeight>
          </wp14:sizeRelV>
        </wp:anchor>
      </w:drawing>
    </w:r>
  </w:p>
  <w:p w14:paraId="0E4AD8AD" w14:textId="047C9678" w:rsidR="00BD1898" w:rsidRDefault="00BD18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B"/>
    <w:rsid w:val="00054D05"/>
    <w:rsid w:val="000D010E"/>
    <w:rsid w:val="0011347E"/>
    <w:rsid w:val="0013001D"/>
    <w:rsid w:val="00154398"/>
    <w:rsid w:val="001A4F08"/>
    <w:rsid w:val="001E3E61"/>
    <w:rsid w:val="001E431C"/>
    <w:rsid w:val="002068DD"/>
    <w:rsid w:val="00251BA6"/>
    <w:rsid w:val="00335946"/>
    <w:rsid w:val="00397C3D"/>
    <w:rsid w:val="00434823"/>
    <w:rsid w:val="004C0CF9"/>
    <w:rsid w:val="004E772B"/>
    <w:rsid w:val="00531E92"/>
    <w:rsid w:val="00536FCF"/>
    <w:rsid w:val="0055750C"/>
    <w:rsid w:val="00573F6E"/>
    <w:rsid w:val="00673A0B"/>
    <w:rsid w:val="006A7E20"/>
    <w:rsid w:val="007132F4"/>
    <w:rsid w:val="00873359"/>
    <w:rsid w:val="008935F1"/>
    <w:rsid w:val="008B385A"/>
    <w:rsid w:val="008E5CBC"/>
    <w:rsid w:val="008F36C9"/>
    <w:rsid w:val="00981D05"/>
    <w:rsid w:val="0098247E"/>
    <w:rsid w:val="009A21AE"/>
    <w:rsid w:val="009B7598"/>
    <w:rsid w:val="00A73AD8"/>
    <w:rsid w:val="00AA0512"/>
    <w:rsid w:val="00BC3FA1"/>
    <w:rsid w:val="00BD1898"/>
    <w:rsid w:val="00C15DBD"/>
    <w:rsid w:val="00C35B1F"/>
    <w:rsid w:val="00C44BDB"/>
    <w:rsid w:val="00C977C8"/>
    <w:rsid w:val="00CC34C7"/>
    <w:rsid w:val="00CE4BF4"/>
    <w:rsid w:val="00D21E6A"/>
    <w:rsid w:val="00D44B11"/>
    <w:rsid w:val="00D748B6"/>
    <w:rsid w:val="00D779BA"/>
    <w:rsid w:val="00DD1AA6"/>
    <w:rsid w:val="00EF315D"/>
    <w:rsid w:val="00F410FA"/>
    <w:rsid w:val="00FA4EA6"/>
    <w:rsid w:val="00FB437C"/>
    <w:rsid w:val="00FE3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10810"/>
  <w15:chartTrackingRefBased/>
  <w15:docId w15:val="{86EBFF8E-5FA8-43E1-9ABA-25E3B72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398"/>
  </w:style>
  <w:style w:type="paragraph" w:styleId="berschrift1">
    <w:name w:val="heading 1"/>
    <w:basedOn w:val="Standard"/>
    <w:next w:val="Standard"/>
    <w:link w:val="berschrift1Zchn"/>
    <w:uiPriority w:val="9"/>
    <w:qFormat/>
    <w:rsid w:val="0015439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15439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15439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54398"/>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54398"/>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54398"/>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543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543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543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54398"/>
    <w:pPr>
      <w:spacing w:after="0" w:line="240" w:lineRule="auto"/>
    </w:pPr>
  </w:style>
  <w:style w:type="character" w:customStyle="1" w:styleId="KeinLeerraumZchn">
    <w:name w:val="Kein Leerraum Zchn"/>
    <w:basedOn w:val="Absatz-Standardschriftart"/>
    <w:link w:val="KeinLeerraum"/>
    <w:uiPriority w:val="1"/>
    <w:rsid w:val="00673A0B"/>
  </w:style>
  <w:style w:type="paragraph" w:styleId="Sprechblasentext">
    <w:name w:val="Balloon Text"/>
    <w:basedOn w:val="Standard"/>
    <w:link w:val="SprechblasentextZchn"/>
    <w:uiPriority w:val="99"/>
    <w:semiHidden/>
    <w:unhideWhenUsed/>
    <w:rsid w:val="00673A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A0B"/>
    <w:rPr>
      <w:rFonts w:ascii="Segoe UI" w:hAnsi="Segoe UI" w:cs="Segoe UI"/>
      <w:sz w:val="18"/>
      <w:szCs w:val="18"/>
    </w:rPr>
  </w:style>
  <w:style w:type="paragraph" w:styleId="Kopfzeile">
    <w:name w:val="header"/>
    <w:basedOn w:val="Standard"/>
    <w:link w:val="KopfzeileZchn"/>
    <w:uiPriority w:val="99"/>
    <w:unhideWhenUsed/>
    <w:rsid w:val="00673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A0B"/>
  </w:style>
  <w:style w:type="paragraph" w:styleId="Fuzeile">
    <w:name w:val="footer"/>
    <w:basedOn w:val="Standard"/>
    <w:link w:val="FuzeileZchn"/>
    <w:uiPriority w:val="99"/>
    <w:unhideWhenUsed/>
    <w:rsid w:val="00673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A0B"/>
  </w:style>
  <w:style w:type="table" w:styleId="Tabellenraster">
    <w:name w:val="Table Grid"/>
    <w:basedOn w:val="NormaleTabelle"/>
    <w:uiPriority w:val="39"/>
    <w:rsid w:val="00BD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7C3D"/>
    <w:rPr>
      <w:color w:val="0000FF" w:themeColor="hyperlink"/>
      <w:u w:val="single"/>
    </w:rPr>
  </w:style>
  <w:style w:type="character" w:customStyle="1" w:styleId="berschrift1Zchn">
    <w:name w:val="Überschrift 1 Zchn"/>
    <w:basedOn w:val="Absatz-Standardschriftart"/>
    <w:link w:val="berschrift1"/>
    <w:uiPriority w:val="9"/>
    <w:rsid w:val="00154398"/>
    <w:rPr>
      <w:rFonts w:asciiTheme="majorHAnsi" w:eastAsiaTheme="majorEastAsia" w:hAnsiTheme="majorHAnsi" w:cstheme="majorBidi"/>
      <w:color w:val="365F91" w:themeColor="accent1" w:themeShade="BF"/>
      <w:sz w:val="36"/>
      <w:szCs w:val="36"/>
    </w:rPr>
  </w:style>
  <w:style w:type="character" w:customStyle="1" w:styleId="berschrift2Zchn">
    <w:name w:val="Überschrift 2 Zchn"/>
    <w:basedOn w:val="Absatz-Standardschriftart"/>
    <w:link w:val="berschrift2"/>
    <w:uiPriority w:val="9"/>
    <w:rsid w:val="00154398"/>
    <w:rPr>
      <w:rFonts w:asciiTheme="majorHAnsi" w:eastAsiaTheme="majorEastAsia" w:hAnsiTheme="majorHAnsi" w:cstheme="majorBidi"/>
      <w:color w:val="365F91" w:themeColor="accent1" w:themeShade="BF"/>
      <w:sz w:val="28"/>
      <w:szCs w:val="28"/>
    </w:rPr>
  </w:style>
  <w:style w:type="paragraph" w:styleId="Titel">
    <w:name w:val="Title"/>
    <w:basedOn w:val="Standard"/>
    <w:next w:val="Standard"/>
    <w:link w:val="TitelZchn"/>
    <w:uiPriority w:val="10"/>
    <w:qFormat/>
    <w:rsid w:val="0015439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154398"/>
    <w:rPr>
      <w:rFonts w:asciiTheme="majorHAnsi" w:eastAsiaTheme="majorEastAsia" w:hAnsiTheme="majorHAnsi" w:cstheme="majorBidi"/>
      <w:color w:val="365F91" w:themeColor="accent1" w:themeShade="BF"/>
      <w:spacing w:val="-7"/>
      <w:sz w:val="80"/>
      <w:szCs w:val="80"/>
    </w:rPr>
  </w:style>
  <w:style w:type="character" w:customStyle="1" w:styleId="berschrift3Zchn">
    <w:name w:val="Überschrift 3 Zchn"/>
    <w:basedOn w:val="Absatz-Standardschriftart"/>
    <w:link w:val="berschrift3"/>
    <w:uiPriority w:val="9"/>
    <w:rsid w:val="00154398"/>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54398"/>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54398"/>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54398"/>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54398"/>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54398"/>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54398"/>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54398"/>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15439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54398"/>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54398"/>
    <w:rPr>
      <w:b/>
      <w:bCs/>
    </w:rPr>
  </w:style>
  <w:style w:type="character" w:styleId="Hervorhebung">
    <w:name w:val="Emphasis"/>
    <w:basedOn w:val="Absatz-Standardschriftart"/>
    <w:uiPriority w:val="20"/>
    <w:qFormat/>
    <w:rsid w:val="00154398"/>
    <w:rPr>
      <w:i/>
      <w:iCs/>
    </w:rPr>
  </w:style>
  <w:style w:type="paragraph" w:styleId="Zitat">
    <w:name w:val="Quote"/>
    <w:basedOn w:val="Standard"/>
    <w:next w:val="Standard"/>
    <w:link w:val="ZitatZchn"/>
    <w:uiPriority w:val="29"/>
    <w:qFormat/>
    <w:rsid w:val="00154398"/>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54398"/>
    <w:rPr>
      <w:i/>
      <w:iCs/>
    </w:rPr>
  </w:style>
  <w:style w:type="paragraph" w:styleId="IntensivesZitat">
    <w:name w:val="Intense Quote"/>
    <w:basedOn w:val="Standard"/>
    <w:next w:val="Standard"/>
    <w:link w:val="IntensivesZitatZchn"/>
    <w:uiPriority w:val="30"/>
    <w:qFormat/>
    <w:rsid w:val="0015439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154398"/>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154398"/>
    <w:rPr>
      <w:i/>
      <w:iCs/>
      <w:color w:val="595959" w:themeColor="text1" w:themeTint="A6"/>
    </w:rPr>
  </w:style>
  <w:style w:type="character" w:styleId="IntensiveHervorhebung">
    <w:name w:val="Intense Emphasis"/>
    <w:basedOn w:val="Absatz-Standardschriftart"/>
    <w:uiPriority w:val="21"/>
    <w:qFormat/>
    <w:rsid w:val="00154398"/>
    <w:rPr>
      <w:b/>
      <w:bCs/>
      <w:i/>
      <w:iCs/>
    </w:rPr>
  </w:style>
  <w:style w:type="character" w:styleId="SchwacherVerweis">
    <w:name w:val="Subtle Reference"/>
    <w:basedOn w:val="Absatz-Standardschriftart"/>
    <w:uiPriority w:val="31"/>
    <w:qFormat/>
    <w:rsid w:val="00154398"/>
    <w:rPr>
      <w:smallCaps/>
      <w:color w:val="404040" w:themeColor="text1" w:themeTint="BF"/>
    </w:rPr>
  </w:style>
  <w:style w:type="character" w:styleId="IntensiverVerweis">
    <w:name w:val="Intense Reference"/>
    <w:basedOn w:val="Absatz-Standardschriftart"/>
    <w:uiPriority w:val="32"/>
    <w:qFormat/>
    <w:rsid w:val="00154398"/>
    <w:rPr>
      <w:b/>
      <w:bCs/>
      <w:smallCaps/>
      <w:u w:val="single"/>
    </w:rPr>
  </w:style>
  <w:style w:type="character" w:styleId="Buchtitel">
    <w:name w:val="Book Title"/>
    <w:basedOn w:val="Absatz-Standardschriftart"/>
    <w:uiPriority w:val="33"/>
    <w:qFormat/>
    <w:rsid w:val="00154398"/>
    <w:rPr>
      <w:b/>
      <w:bCs/>
      <w:smallCaps/>
    </w:rPr>
  </w:style>
  <w:style w:type="paragraph" w:styleId="Inhaltsverzeichnisberschrift">
    <w:name w:val="TOC Heading"/>
    <w:basedOn w:val="berschrift1"/>
    <w:next w:val="Standard"/>
    <w:uiPriority w:val="39"/>
    <w:semiHidden/>
    <w:unhideWhenUsed/>
    <w:qFormat/>
    <w:rsid w:val="001543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socialmedia@reservistenverb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DC3A-4F89-4846-A191-CF14D96A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marketing.bsb, Nicole Zöllig</dc:creator>
  <cp:keywords/>
  <dc:description/>
  <cp:lastModifiedBy>Julia Spieß</cp:lastModifiedBy>
  <cp:revision>6</cp:revision>
  <dcterms:created xsi:type="dcterms:W3CDTF">2022-05-03T07:57:00Z</dcterms:created>
  <dcterms:modified xsi:type="dcterms:W3CDTF">2022-05-04T05:59:00Z</dcterms:modified>
</cp:coreProperties>
</file>