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5DFB" w14:textId="77777777" w:rsidR="00E308E6" w:rsidRDefault="00E308E6" w:rsidP="00E308E6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bookmarkEnd w:id="0"/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bookmarkEnd w:id="2"/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bookmarkEnd w:id="3"/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bookmarkEnd w:id="4"/>
    </w:p>
    <w:p w14:paraId="3B293BD4" w14:textId="77777777" w:rsidR="00E308E6" w:rsidRDefault="00E308E6" w:rsidP="00E308E6">
      <w:pPr>
        <w:spacing w:after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EB9C1" wp14:editId="7648F81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0"/>
                <wp:effectExtent l="10795" t="6350" r="8255" b="1270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F3FEC" id="Gerader Verbinde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8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2F93A" wp14:editId="3800029C">
                <wp:simplePos x="0" y="0"/>
                <wp:positionH relativeFrom="column">
                  <wp:posOffset>3086100</wp:posOffset>
                </wp:positionH>
                <wp:positionV relativeFrom="paragraph">
                  <wp:posOffset>53340</wp:posOffset>
                </wp:positionV>
                <wp:extent cx="2400300" cy="0"/>
                <wp:effectExtent l="10795" t="6350" r="8255" b="1270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8D8E7" id="Gerader Verbinde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2pt" to="6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"/>
            </w:pict>
          </mc:Fallback>
        </mc:AlternateContent>
      </w:r>
    </w:p>
    <w:p w14:paraId="37E8FF18" w14:textId="77777777" w:rsidR="00E308E6" w:rsidRDefault="00E308E6" w:rsidP="00E308E6">
      <w:pPr>
        <w:spacing w:after="0"/>
        <w:rPr>
          <w:sz w:val="20"/>
        </w:rPr>
      </w:pPr>
      <w:r>
        <w:rPr>
          <w:sz w:val="20"/>
        </w:rPr>
        <w:t>Name, Vorname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PLZ, Ort, Datum</w:t>
      </w:r>
    </w:p>
    <w:p w14:paraId="008F15B6" w14:textId="77777777" w:rsidR="00E308E6" w:rsidRPr="00D60B48" w:rsidRDefault="00E308E6" w:rsidP="00E308E6">
      <w:pPr>
        <w:spacing w:after="0"/>
        <w:rPr>
          <w:sz w:val="14"/>
        </w:rPr>
      </w:pPr>
    </w:p>
    <w:p w14:paraId="0C40A05E" w14:textId="77777777" w:rsidR="00E308E6" w:rsidRDefault="00E308E6" w:rsidP="00E308E6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0DAA8" wp14:editId="4B8163E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3086100" cy="2540"/>
                <wp:effectExtent l="10795" t="13335" r="8255" b="1270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90867" id="Gerader Verbinde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24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"/>
            </w:pict>
          </mc:Fallback>
        </mc:AlternateConten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371CD"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bookmarkEnd w:id="5"/>
      <w:r w:rsidRPr="00A371CD">
        <w:tab/>
      </w:r>
      <w:r w:rsidRPr="00A371CD">
        <w:tab/>
      </w:r>
      <w:r w:rsidRPr="00A371CD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A371CD">
        <w:instrText xml:space="preserve"> FORMCHECKBOX </w:instrText>
      </w:r>
      <w:r w:rsidR="001D1BC4">
        <w:fldChar w:fldCharType="separate"/>
      </w:r>
      <w:r>
        <w:fldChar w:fldCharType="end"/>
      </w:r>
      <w:bookmarkEnd w:id="6"/>
      <w:r w:rsidRPr="00A371CD">
        <w:t xml:space="preserve"> d.R.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A371CD">
        <w:instrText xml:space="preserve"> FORMCHECKBOX </w:instrText>
      </w:r>
      <w:r w:rsidR="001D1BC4">
        <w:fldChar w:fldCharType="separate"/>
      </w:r>
      <w:r>
        <w:fldChar w:fldCharType="end"/>
      </w:r>
      <w:bookmarkEnd w:id="7"/>
      <w:r w:rsidRPr="00A371CD">
        <w:t xml:space="preserve"> a.D.</w:t>
      </w:r>
    </w:p>
    <w:p w14:paraId="2654E0F0" w14:textId="77777777" w:rsidR="00E308E6" w:rsidRPr="00F01FC8" w:rsidRDefault="00E308E6" w:rsidP="00E308E6">
      <w:pPr>
        <w:spacing w:after="0"/>
        <w:rPr>
          <w:sz w:val="24"/>
        </w:rPr>
      </w:pPr>
      <w:r>
        <w:rPr>
          <w:sz w:val="20"/>
        </w:rPr>
        <w:t>Dienstgrad d.R.</w:t>
      </w:r>
    </w:p>
    <w:p w14:paraId="21460B4D" w14:textId="77777777" w:rsidR="00E308E6" w:rsidRPr="00D60B48" w:rsidRDefault="00E308E6" w:rsidP="00E308E6">
      <w:pPr>
        <w:spacing w:after="0"/>
        <w:rPr>
          <w:sz w:val="14"/>
          <w:szCs w:val="24"/>
        </w:rPr>
      </w:pPr>
    </w:p>
    <w:p w14:paraId="172C5C55" w14:textId="77777777" w:rsidR="00E308E6" w:rsidRDefault="00E308E6" w:rsidP="00E308E6">
      <w:pPr>
        <w:spacing w:after="0"/>
        <w:rPr>
          <w:sz w:val="8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fldChar w:fldCharType="end"/>
      </w:r>
      <w:bookmarkEnd w:id="8"/>
    </w:p>
    <w:p w14:paraId="1BDEF26C" w14:textId="77777777" w:rsidR="00E308E6" w:rsidRDefault="00E308E6" w:rsidP="00E308E6">
      <w:pPr>
        <w:spacing w:after="0"/>
        <w:rPr>
          <w:sz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18A87" wp14:editId="108C2414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400300" cy="0"/>
                <wp:effectExtent l="10795" t="5080" r="8255" b="1397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929F4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18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"/>
            </w:pict>
          </mc:Fallback>
        </mc:AlternateContent>
      </w:r>
    </w:p>
    <w:p w14:paraId="5306EAA5" w14:textId="77777777" w:rsidR="00E308E6" w:rsidRDefault="00E308E6" w:rsidP="00E308E6">
      <w:pPr>
        <w:spacing w:after="0"/>
        <w:rPr>
          <w:sz w:val="20"/>
        </w:rPr>
      </w:pPr>
      <w:r>
        <w:rPr>
          <w:sz w:val="20"/>
        </w:rPr>
        <w:t>PK</w:t>
      </w:r>
    </w:p>
    <w:p w14:paraId="4B64901F" w14:textId="77777777" w:rsidR="00E308E6" w:rsidRDefault="00E308E6" w:rsidP="00E308E6">
      <w:pPr>
        <w:spacing w:after="0"/>
        <w:rPr>
          <w:sz w:val="14"/>
          <w:szCs w:val="12"/>
        </w:rPr>
      </w:pPr>
    </w:p>
    <w:p w14:paraId="6BF9E50D" w14:textId="77777777" w:rsidR="00E308E6" w:rsidRPr="000C4A46" w:rsidRDefault="00E308E6" w:rsidP="00E308E6">
      <w:pPr>
        <w:spacing w:after="0"/>
      </w:pPr>
      <w:r w:rsidRPr="000C4A46">
        <w:t xml:space="preserve">An das </w:t>
      </w:r>
    </w:p>
    <w:p w14:paraId="6CD52439" w14:textId="77777777" w:rsidR="00E308E6" w:rsidRPr="000C4A46" w:rsidRDefault="00E308E6" w:rsidP="00E308E6">
      <w:pPr>
        <w:spacing w:after="0"/>
      </w:pPr>
      <w:r w:rsidRPr="000C4A46">
        <w:t>Landeskommando Niedersachsen</w:t>
      </w:r>
    </w:p>
    <w:p w14:paraId="47DB8C54" w14:textId="5726FAE7" w:rsidR="00E308E6" w:rsidRPr="000C4A46" w:rsidRDefault="001D1BC4" w:rsidP="00E308E6">
      <w:pPr>
        <w:spacing w:after="0"/>
      </w:pPr>
      <w:r>
        <w:t>FwRes Hildesheim</w:t>
      </w:r>
    </w:p>
    <w:p w14:paraId="4CA34277" w14:textId="5432F86B" w:rsidR="00E308E6" w:rsidRPr="000C4A46" w:rsidRDefault="001D1BC4" w:rsidP="00E308E6">
      <w:pPr>
        <w:spacing w:after="0"/>
      </w:pPr>
      <w:r>
        <w:t>Langer Garten 14</w:t>
      </w:r>
    </w:p>
    <w:p w14:paraId="2E39A1CE" w14:textId="38531149" w:rsidR="00E308E6" w:rsidRPr="000C4A46" w:rsidRDefault="001D1BC4" w:rsidP="00E308E6">
      <w:pPr>
        <w:spacing w:after="0"/>
      </w:pPr>
      <w:r>
        <w:t>31137 Hildesheim</w:t>
      </w:r>
    </w:p>
    <w:p w14:paraId="740115C1" w14:textId="77777777" w:rsidR="00E308E6" w:rsidRPr="000C4A46" w:rsidRDefault="00E308E6" w:rsidP="00E308E6">
      <w:pPr>
        <w:pStyle w:val="FVA10F"/>
        <w:spacing w:before="60" w:line="240" w:lineRule="auto"/>
        <w:ind w:left="705" w:hanging="70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C4A46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Betr.:</w:t>
      </w:r>
      <w:r w:rsidRPr="000C4A46">
        <w:rPr>
          <w:rFonts w:asciiTheme="minorHAnsi" w:hAnsiTheme="minorHAnsi" w:cstheme="minorHAnsi"/>
          <w:b w:val="0"/>
          <w:bCs/>
          <w:sz w:val="22"/>
          <w:szCs w:val="22"/>
        </w:rPr>
        <w:tab/>
        <w:t>Antrag zum Tragen der Uniform der Soldatinnen und der Soldaten der Bundeswehr außerhalb eines Wehrdienstverhältnisses zu Anlässen gem. Nr. 8.26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.2</w:t>
      </w:r>
      <w:r w:rsidRPr="000C4A46">
        <w:rPr>
          <w:rFonts w:asciiTheme="minorHAnsi" w:hAnsiTheme="minorHAnsi" w:cstheme="minorHAnsi"/>
          <w:b w:val="0"/>
          <w:bCs/>
          <w:sz w:val="22"/>
          <w:szCs w:val="22"/>
        </w:rPr>
        <w:t xml:space="preserve"> Aufzählung 1 bis 5 der Zentralrichtlinie A2-1300/0-0-2 und den Uniformbestimmungen gem. VMBL 2009, Seite 68 ff.</w:t>
      </w:r>
    </w:p>
    <w:p w14:paraId="68AC769C" w14:textId="77777777" w:rsidR="00E308E6" w:rsidRPr="00C02238" w:rsidRDefault="00E308E6" w:rsidP="00E308E6">
      <w:pPr>
        <w:pStyle w:val="FVA10F"/>
        <w:spacing w:before="60" w:line="240" w:lineRule="auto"/>
        <w:ind w:left="705" w:hanging="705"/>
        <w:rPr>
          <w:rFonts w:asciiTheme="minorHAnsi" w:hAnsiTheme="minorHAnsi" w:cstheme="minorHAnsi"/>
          <w:b w:val="0"/>
          <w:bCs/>
          <w:sz w:val="14"/>
          <w:szCs w:val="14"/>
        </w:rPr>
      </w:pPr>
    </w:p>
    <w:p w14:paraId="3B4F3549" w14:textId="7AC1BFD7" w:rsidR="00E308E6" w:rsidRPr="000C4A46" w:rsidRDefault="00E308E6" w:rsidP="00E308E6">
      <w:pPr>
        <w:ind w:left="720" w:hanging="720"/>
        <w:rPr>
          <w:rFonts w:cstheme="minorHAnsi"/>
        </w:rPr>
      </w:pPr>
      <w:r w:rsidRPr="000C4A46">
        <w:rPr>
          <w:rFonts w:cstheme="minorHAnsi"/>
        </w:rPr>
        <w:t xml:space="preserve">Sehr geehrter Herr Oberstleutnant, </w:t>
      </w:r>
    </w:p>
    <w:p w14:paraId="68BBF999" w14:textId="77777777" w:rsidR="00E308E6" w:rsidRPr="000C4A46" w:rsidRDefault="00E308E6" w:rsidP="00E308E6">
      <w:pPr>
        <w:pStyle w:val="FVA10F"/>
        <w:spacing w:before="60" w:line="240" w:lineRule="auto"/>
        <w:ind w:left="705" w:hanging="70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C4A46">
        <w:rPr>
          <w:rFonts w:asciiTheme="minorHAnsi" w:hAnsiTheme="minorHAnsi" w:cstheme="minorHAnsi"/>
          <w:b w:val="0"/>
          <w:bCs/>
          <w:sz w:val="22"/>
          <w:szCs w:val="22"/>
        </w:rPr>
        <w:t>ich bitte um eine Genehmigung zum Tragen zum Tragen der Uniform der Soldatinnen und Soldaten</w:t>
      </w:r>
    </w:p>
    <w:p w14:paraId="0E6358BF" w14:textId="77777777" w:rsidR="00E308E6" w:rsidRPr="000C4A46" w:rsidRDefault="00E308E6" w:rsidP="00E308E6">
      <w:pPr>
        <w:pStyle w:val="FVA10F"/>
        <w:spacing w:before="60" w:line="240" w:lineRule="auto"/>
        <w:ind w:left="705" w:hanging="70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C4A46">
        <w:rPr>
          <w:rFonts w:asciiTheme="minorHAnsi" w:hAnsiTheme="minorHAnsi" w:cstheme="minorHAnsi"/>
          <w:b w:val="0"/>
          <w:bCs/>
          <w:sz w:val="22"/>
          <w:szCs w:val="22"/>
        </w:rPr>
        <w:t>der Bundeswehr außerhalb eines Wehrdienstverhältnisses zu Anlässen gem. Nr. 8.26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.2</w:t>
      </w:r>
      <w:r w:rsidRPr="000C4A46">
        <w:rPr>
          <w:rFonts w:asciiTheme="minorHAnsi" w:hAnsiTheme="minorHAnsi" w:cstheme="minorHAnsi"/>
          <w:b w:val="0"/>
          <w:bCs/>
          <w:sz w:val="22"/>
          <w:szCs w:val="22"/>
        </w:rPr>
        <w:t xml:space="preserve"> Aufzählung 1</w:t>
      </w:r>
    </w:p>
    <w:p w14:paraId="14505C06" w14:textId="77777777" w:rsidR="00E308E6" w:rsidRPr="000C4A46" w:rsidRDefault="00E308E6" w:rsidP="00E308E6">
      <w:pPr>
        <w:pStyle w:val="FVA10F"/>
        <w:spacing w:before="60" w:line="240" w:lineRule="auto"/>
        <w:ind w:left="705" w:hanging="70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C4A46">
        <w:rPr>
          <w:rFonts w:asciiTheme="minorHAnsi" w:hAnsiTheme="minorHAnsi" w:cstheme="minorHAnsi"/>
          <w:b w:val="0"/>
          <w:bCs/>
          <w:sz w:val="22"/>
          <w:szCs w:val="22"/>
        </w:rPr>
        <w:t xml:space="preserve">bis 5 der Zentralrichtlinie A2-1300/0-0-2 und den Uniformbestimmungen gem. dem VMBL </w:t>
      </w:r>
    </w:p>
    <w:p w14:paraId="69E71457" w14:textId="77777777" w:rsidR="00E308E6" w:rsidRPr="000C4A46" w:rsidRDefault="00E308E6" w:rsidP="00E308E6">
      <w:pPr>
        <w:pStyle w:val="FVA10F"/>
        <w:spacing w:before="60" w:line="240" w:lineRule="auto"/>
        <w:ind w:left="705" w:hanging="705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C4A46">
        <w:rPr>
          <w:rFonts w:asciiTheme="minorHAnsi" w:hAnsiTheme="minorHAnsi" w:cstheme="minorHAnsi"/>
          <w:b w:val="0"/>
          <w:bCs/>
          <w:sz w:val="22"/>
          <w:szCs w:val="22"/>
        </w:rPr>
        <w:t>2009 Seite 68 ff.</w:t>
      </w:r>
    </w:p>
    <w:p w14:paraId="6104365B" w14:textId="77777777" w:rsidR="00E308E6" w:rsidRPr="00D60B48" w:rsidRDefault="00E308E6" w:rsidP="00E308E6">
      <w:pPr>
        <w:pStyle w:val="Default"/>
        <w:rPr>
          <w:sz w:val="14"/>
          <w:szCs w:val="14"/>
        </w:rPr>
      </w:pPr>
    </w:p>
    <w:p w14:paraId="79A61859" w14:textId="77777777" w:rsidR="00E308E6" w:rsidRPr="000C4A46" w:rsidRDefault="00E308E6" w:rsidP="00E308E6">
      <w:pPr>
        <w:pStyle w:val="KeinLeerraum"/>
        <w:numPr>
          <w:ilvl w:val="0"/>
          <w:numId w:val="6"/>
        </w:numPr>
      </w:pPr>
      <w:r w:rsidRPr="000C4A46">
        <w:t>festliche Familienereignisse wie Hochzeiten, Taufen oder Anlässe ähnlicher Bedeutung</w:t>
      </w:r>
      <w:r w:rsidRPr="000C4A46">
        <w:tab/>
      </w:r>
    </w:p>
    <w:p w14:paraId="7400FF9F" w14:textId="77777777" w:rsidR="00E308E6" w:rsidRPr="000C4A46" w:rsidRDefault="00E308E6" w:rsidP="00E308E6">
      <w:pPr>
        <w:pStyle w:val="KeinLeerraum"/>
        <w:ind w:firstLine="708"/>
      </w:pPr>
      <w:r w:rsidRPr="000C4A46">
        <w:t xml:space="preserve">(§ 3 Nr. 1 UnifV), </w:t>
      </w:r>
    </w:p>
    <w:p w14:paraId="655B692D" w14:textId="77777777" w:rsidR="00E308E6" w:rsidRPr="000C4A46" w:rsidRDefault="00E308E6" w:rsidP="00E308E6">
      <w:pPr>
        <w:pStyle w:val="KeinLeerraum"/>
        <w:numPr>
          <w:ilvl w:val="0"/>
          <w:numId w:val="6"/>
        </w:numPr>
      </w:pPr>
      <w:r w:rsidRPr="000C4A46">
        <w:t xml:space="preserve">Bestattungen einschließlich Trauerfeiern von Angehörigen, Kameradinnen und Kameraden </w:t>
      </w:r>
    </w:p>
    <w:p w14:paraId="7EDECB45" w14:textId="77777777" w:rsidR="00E308E6" w:rsidRPr="000C4A46" w:rsidRDefault="00E308E6" w:rsidP="00E308E6">
      <w:pPr>
        <w:pStyle w:val="KeinLeerraum"/>
        <w:ind w:left="720"/>
      </w:pPr>
      <w:r w:rsidRPr="000C4A46">
        <w:t xml:space="preserve">(§ 3 Nr. 2 UnifV), </w:t>
      </w:r>
    </w:p>
    <w:p w14:paraId="442913CC" w14:textId="77777777" w:rsidR="00E308E6" w:rsidRPr="000C4A46" w:rsidRDefault="00E308E6" w:rsidP="00E308E6">
      <w:pPr>
        <w:pStyle w:val="KeinLeerraum"/>
        <w:numPr>
          <w:ilvl w:val="0"/>
          <w:numId w:val="6"/>
        </w:numPr>
      </w:pPr>
      <w:r w:rsidRPr="000C4A46">
        <w:t xml:space="preserve">festliche Veranstaltungen und öffentliche Gedenkfeiern des Bundes, der Länder und Gemeinden sowie anderer Körperschaften des öffentlichen Rechts (§ 3 Nr. 3 UnifV), </w:t>
      </w:r>
    </w:p>
    <w:p w14:paraId="76E94B27" w14:textId="77777777" w:rsidR="00E308E6" w:rsidRPr="000C4A46" w:rsidRDefault="00E308E6" w:rsidP="00E308E6">
      <w:pPr>
        <w:pStyle w:val="KeinLeerraum"/>
        <w:numPr>
          <w:ilvl w:val="0"/>
          <w:numId w:val="6"/>
        </w:numPr>
      </w:pPr>
      <w:r w:rsidRPr="000C4A46">
        <w:t xml:space="preserve">Veranstaltungen von Soldatinnen-, Soldaten-, Reservistinnen- und Reservistenvereinigungen, zu denen kein Kontaktverbot der Bw besteht (§ 3 Nr. 4 UnifV) und </w:t>
      </w:r>
    </w:p>
    <w:p w14:paraId="6EF51366" w14:textId="77777777" w:rsidR="00E308E6" w:rsidRPr="000C4A46" w:rsidRDefault="00E308E6" w:rsidP="00E308E6">
      <w:pPr>
        <w:pStyle w:val="KeinLeerraum"/>
        <w:numPr>
          <w:ilvl w:val="0"/>
          <w:numId w:val="6"/>
        </w:numPr>
      </w:pPr>
      <w:r w:rsidRPr="000C4A46">
        <w:t xml:space="preserve">andere repräsentative Veranstaltungen (wie z. B. Empfänge, Bälle und andere gesellige Veranstaltungen) oder im Interesse der Bw besonders förderungswürdige Veranstaltungen (§ 3 Nr. 5 UnifV), wie z. B. die Unterstützung des Volksbundes Deutsche Kriegsgräberfürsorge e. V. und Teilnahme am Tag der Bundeswehr. </w:t>
      </w:r>
    </w:p>
    <w:p w14:paraId="4AF61030" w14:textId="77777777" w:rsidR="00E308E6" w:rsidRPr="00D60B48" w:rsidRDefault="00E308E6" w:rsidP="00E308E6">
      <w:pPr>
        <w:spacing w:after="0"/>
        <w:rPr>
          <w:rFonts w:cstheme="minorHAnsi"/>
          <w:sz w:val="14"/>
          <w:szCs w:val="14"/>
        </w:rPr>
      </w:pPr>
    </w:p>
    <w:p w14:paraId="5CD7DD13" w14:textId="77777777" w:rsidR="00E308E6" w:rsidRPr="000C4A46" w:rsidRDefault="00E308E6" w:rsidP="00E308E6">
      <w:pPr>
        <w:spacing w:after="0"/>
      </w:pPr>
      <w:r w:rsidRPr="000C4A46">
        <w:t>Ein Datenerfassungsbogen (EVARes) liegt bereits vor</w:t>
      </w:r>
      <w:r w:rsidRPr="000C4A46">
        <w:tab/>
      </w:r>
      <w:r w:rsidRPr="000C4A46">
        <w:tab/>
        <w:t xml:space="preserve">ja </w:t>
      </w:r>
      <w:r w:rsidRPr="000C4A4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0C4A46">
        <w:instrText xml:space="preserve"> FORMCHECKBOX </w:instrText>
      </w:r>
      <w:r w:rsidR="001D1BC4">
        <w:fldChar w:fldCharType="separate"/>
      </w:r>
      <w:r w:rsidRPr="000C4A46">
        <w:fldChar w:fldCharType="end"/>
      </w:r>
      <w:bookmarkEnd w:id="9"/>
      <w:r w:rsidRPr="000C4A46">
        <w:tab/>
      </w:r>
      <w:r w:rsidRPr="000C4A46">
        <w:tab/>
        <w:t>nein</w:t>
      </w:r>
      <w:r w:rsidRPr="000C4A46">
        <w:tab/>
      </w:r>
      <w:r w:rsidRPr="000C4A4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0C4A46">
        <w:instrText xml:space="preserve"> FORMCHECKBOX </w:instrText>
      </w:r>
      <w:r w:rsidR="001D1BC4">
        <w:fldChar w:fldCharType="separate"/>
      </w:r>
      <w:r w:rsidRPr="000C4A46">
        <w:fldChar w:fldCharType="end"/>
      </w:r>
      <w:bookmarkEnd w:id="10"/>
    </w:p>
    <w:p w14:paraId="6049015C" w14:textId="77777777" w:rsidR="00E308E6" w:rsidRPr="00D60B48" w:rsidRDefault="00E308E6" w:rsidP="00E308E6">
      <w:pPr>
        <w:spacing w:after="0"/>
        <w:rPr>
          <w:sz w:val="14"/>
          <w:szCs w:val="14"/>
        </w:rPr>
      </w:pPr>
    </w:p>
    <w:p w14:paraId="6BC60FFE" w14:textId="77777777" w:rsidR="00E308E6" w:rsidRPr="000C4A46" w:rsidRDefault="00E308E6" w:rsidP="00E308E6">
      <w:pPr>
        <w:spacing w:after="0"/>
      </w:pPr>
      <w:r w:rsidRPr="000C4A46">
        <w:t>Den Datenerfassungsbogen (EVARes) füge ich diesem Schreiben bei</w:t>
      </w:r>
      <w:r w:rsidRPr="000C4A46">
        <w:tab/>
      </w:r>
      <w:r w:rsidRPr="000C4A46">
        <w:tab/>
      </w:r>
      <w:r w:rsidRPr="000C4A46">
        <w:tab/>
      </w:r>
      <w:r w:rsidRPr="000C4A46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0C4A46">
        <w:instrText xml:space="preserve"> FORMCHECKBOX </w:instrText>
      </w:r>
      <w:r w:rsidR="001D1BC4">
        <w:fldChar w:fldCharType="separate"/>
      </w:r>
      <w:r w:rsidRPr="000C4A46">
        <w:fldChar w:fldCharType="end"/>
      </w:r>
      <w:bookmarkEnd w:id="11"/>
    </w:p>
    <w:p w14:paraId="286080DB" w14:textId="77777777" w:rsidR="00E308E6" w:rsidRPr="00D60B48" w:rsidRDefault="00E308E6" w:rsidP="00E308E6">
      <w:pPr>
        <w:spacing w:after="0"/>
        <w:rPr>
          <w:sz w:val="14"/>
          <w:szCs w:val="14"/>
        </w:rPr>
      </w:pPr>
    </w:p>
    <w:p w14:paraId="193C1585" w14:textId="77777777" w:rsidR="00E308E6" w:rsidRPr="000C4A46" w:rsidRDefault="00E308E6" w:rsidP="00E308E6">
      <w:pPr>
        <w:spacing w:after="0"/>
      </w:pPr>
      <w:r w:rsidRPr="000C4A46">
        <w:t>Dieser Antrag begründet keinen Anspruch auf Ausstattung mit Uniformteilen durch die Bundeswehr!</w:t>
      </w:r>
    </w:p>
    <w:p w14:paraId="31125F7E" w14:textId="77777777" w:rsidR="00E308E6" w:rsidRPr="00D60B48" w:rsidRDefault="00E308E6" w:rsidP="00E308E6">
      <w:pPr>
        <w:spacing w:after="0"/>
        <w:rPr>
          <w:sz w:val="14"/>
          <w:szCs w:val="14"/>
        </w:rPr>
      </w:pPr>
    </w:p>
    <w:p w14:paraId="28E625E3" w14:textId="77777777" w:rsidR="00E308E6" w:rsidRDefault="00E308E6" w:rsidP="00E308E6">
      <w:r w:rsidRPr="000C4A46">
        <w:t>Mit freundlichen Grüßen</w:t>
      </w:r>
    </w:p>
    <w:p w14:paraId="20484963" w14:textId="77777777" w:rsidR="00E308E6" w:rsidRPr="00C02238" w:rsidRDefault="00E308E6" w:rsidP="00E308E6">
      <w:pPr>
        <w:rPr>
          <w:sz w:val="6"/>
          <w:szCs w:val="6"/>
        </w:rPr>
      </w:pPr>
    </w:p>
    <w:p w14:paraId="0C89F377" w14:textId="559DE101" w:rsidR="00F56375" w:rsidRPr="00F508EF" w:rsidRDefault="00E308E6" w:rsidP="00F508EF">
      <w:pPr>
        <w:rPr>
          <w:rStyle w:val="Hyperlink"/>
          <w:color w:val="auto"/>
          <w:u w:val="none"/>
        </w:rPr>
      </w:pPr>
      <w:r w:rsidRPr="000C4A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0CE3B" wp14:editId="1604ABC4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43100" cy="0"/>
                <wp:effectExtent l="10795" t="9525" r="8255" b="952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D07C1" id="Gerader Verbinde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"/>
            </w:pict>
          </mc:Fallback>
        </mc:AlternateContent>
      </w:r>
      <w:r w:rsidRPr="000C4A46">
        <w:t>Unterschrift</w:t>
      </w:r>
    </w:p>
    <w:sectPr w:rsidR="00F56375" w:rsidRPr="00F508EF" w:rsidSect="003610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321" w:bottom="1247" w:left="1321" w:header="720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EADA" w14:textId="77777777" w:rsidR="00604294" w:rsidRDefault="00604294" w:rsidP="00673A0B">
      <w:pPr>
        <w:spacing w:after="0" w:line="240" w:lineRule="auto"/>
      </w:pPr>
      <w:r>
        <w:separator/>
      </w:r>
    </w:p>
  </w:endnote>
  <w:endnote w:type="continuationSeparator" w:id="0">
    <w:p w14:paraId="7383AC2B" w14:textId="77777777" w:rsidR="00604294" w:rsidRDefault="00604294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5790" w14:textId="77777777" w:rsidR="00627D8B" w:rsidRDefault="00627D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B2F" w14:textId="77777777" w:rsidR="00393261" w:rsidRDefault="00393261" w:rsidP="00361005">
    <w:pPr>
      <w:pStyle w:val="Fuzeile"/>
      <w:jc w:val="center"/>
      <w:rPr>
        <w:rFonts w:cs="Arial"/>
        <w:color w:val="000000"/>
      </w:rPr>
    </w:pPr>
  </w:p>
  <w:p w14:paraId="280D8E08" w14:textId="3EE05BBC" w:rsidR="00361005" w:rsidRPr="00361005" w:rsidRDefault="00627D8B" w:rsidP="00361005">
    <w:pPr>
      <w:pStyle w:val="Fuzeile"/>
      <w:jc w:val="center"/>
      <w:rPr>
        <w:sz w:val="16"/>
        <w:szCs w:val="16"/>
      </w:rPr>
    </w:pPr>
    <w:r w:rsidRPr="00361005">
      <w:rPr>
        <w:sz w:val="16"/>
        <w:szCs w:val="16"/>
      </w:rPr>
      <w:t>Vorstand</w:t>
    </w:r>
    <w:r w:rsidR="00361005" w:rsidRPr="00361005">
      <w:rPr>
        <w:sz w:val="16"/>
        <w:szCs w:val="16"/>
      </w:rPr>
      <w:t xml:space="preserve"> i.S.d. § 26 BGB i.V.m. Art. 10 Nr. 2 der Satzung ist das Präsidium · Finanzamt Bonn-Außenstadt ·</w:t>
    </w:r>
    <w:r w:rsidR="00361005">
      <w:rPr>
        <w:sz w:val="16"/>
        <w:szCs w:val="16"/>
      </w:rPr>
      <w:t xml:space="preserve"> 206/5881/0131</w:t>
    </w:r>
    <w:r w:rsidR="00361005">
      <w:rPr>
        <w:sz w:val="16"/>
        <w:szCs w:val="16"/>
      </w:rPr>
      <w:br/>
      <w:t>Sitz des Vereins ist 10117 Berlin · AG Berlin-Charlottenburg · VR 350 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i.S.d. § 26 BGB i.V.m. Art. 10 Nr. 2 der Satzung ist das Präsidium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i.S.d. § 26 BGB i.V.m. Art. 10 Nr. 2 der Satzung ist das Präsidium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9416" w14:textId="77777777" w:rsidR="00604294" w:rsidRDefault="00604294" w:rsidP="00673A0B">
      <w:pPr>
        <w:spacing w:after="0" w:line="240" w:lineRule="auto"/>
      </w:pPr>
      <w:r>
        <w:separator/>
      </w:r>
    </w:p>
  </w:footnote>
  <w:footnote w:type="continuationSeparator" w:id="0">
    <w:p w14:paraId="08B505F0" w14:textId="77777777" w:rsidR="00604294" w:rsidRDefault="00604294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DAD4" w14:textId="77777777" w:rsidR="00627D8B" w:rsidRDefault="00627D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FF21" w14:textId="17F3A4AF" w:rsidR="00673A0B" w:rsidRDefault="007B448E" w:rsidP="00673A0B">
    <w:pPr>
      <w:pStyle w:val="Kopfzeile"/>
      <w:tabs>
        <w:tab w:val="clear" w:pos="4536"/>
        <w:tab w:val="clear" w:pos="9072"/>
        <w:tab w:val="left" w:pos="262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96514DC" wp14:editId="188E9748">
          <wp:simplePos x="0" y="0"/>
          <wp:positionH relativeFrom="column">
            <wp:posOffset>-838200</wp:posOffset>
          </wp:positionH>
          <wp:positionV relativeFrom="paragraph">
            <wp:posOffset>-434340</wp:posOffset>
          </wp:positionV>
          <wp:extent cx="7537450" cy="1066673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066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92AF" w14:textId="77777777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77777777" w:rsidR="00BD1898" w:rsidRDefault="00BD1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C1D"/>
    <w:multiLevelType w:val="hybridMultilevel"/>
    <w:tmpl w:val="103C1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6247"/>
    <w:multiLevelType w:val="hybridMultilevel"/>
    <w:tmpl w:val="25708E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E36EE4"/>
    <w:multiLevelType w:val="hybridMultilevel"/>
    <w:tmpl w:val="E9840C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8AE"/>
    <w:multiLevelType w:val="hybridMultilevel"/>
    <w:tmpl w:val="019AE592"/>
    <w:lvl w:ilvl="0" w:tplc="1DEC491A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14BDC"/>
    <w:multiLevelType w:val="hybridMultilevel"/>
    <w:tmpl w:val="8FB0FA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97EEA"/>
    <w:multiLevelType w:val="hybridMultilevel"/>
    <w:tmpl w:val="7C622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04A3C"/>
    <w:rsid w:val="000174BC"/>
    <w:rsid w:val="00044F50"/>
    <w:rsid w:val="00075579"/>
    <w:rsid w:val="00076E28"/>
    <w:rsid w:val="0008085F"/>
    <w:rsid w:val="00095D71"/>
    <w:rsid w:val="000B2302"/>
    <w:rsid w:val="000B31C9"/>
    <w:rsid w:val="000C6AE1"/>
    <w:rsid w:val="000D010E"/>
    <w:rsid w:val="000F04ED"/>
    <w:rsid w:val="0011302F"/>
    <w:rsid w:val="0012389F"/>
    <w:rsid w:val="00172F18"/>
    <w:rsid w:val="001D1BC4"/>
    <w:rsid w:val="001E0F35"/>
    <w:rsid w:val="001F524D"/>
    <w:rsid w:val="00202005"/>
    <w:rsid w:val="002068DD"/>
    <w:rsid w:val="00207205"/>
    <w:rsid w:val="00225669"/>
    <w:rsid w:val="002825CD"/>
    <w:rsid w:val="002A5C4B"/>
    <w:rsid w:val="002C126B"/>
    <w:rsid w:val="002F56C4"/>
    <w:rsid w:val="00335946"/>
    <w:rsid w:val="003555A8"/>
    <w:rsid w:val="00361005"/>
    <w:rsid w:val="003655D7"/>
    <w:rsid w:val="00366A7D"/>
    <w:rsid w:val="00384D64"/>
    <w:rsid w:val="00391212"/>
    <w:rsid w:val="00393261"/>
    <w:rsid w:val="00394665"/>
    <w:rsid w:val="00395CF3"/>
    <w:rsid w:val="003B37D8"/>
    <w:rsid w:val="003E5A3F"/>
    <w:rsid w:val="00403A6F"/>
    <w:rsid w:val="0041795E"/>
    <w:rsid w:val="00420A8C"/>
    <w:rsid w:val="00441451"/>
    <w:rsid w:val="0044192E"/>
    <w:rsid w:val="0048039D"/>
    <w:rsid w:val="004A7225"/>
    <w:rsid w:val="004C2B90"/>
    <w:rsid w:val="00541767"/>
    <w:rsid w:val="00570B00"/>
    <w:rsid w:val="005B750F"/>
    <w:rsid w:val="00603512"/>
    <w:rsid w:val="00604294"/>
    <w:rsid w:val="00622455"/>
    <w:rsid w:val="00627D8B"/>
    <w:rsid w:val="006320D9"/>
    <w:rsid w:val="00646E54"/>
    <w:rsid w:val="00673A0B"/>
    <w:rsid w:val="006A219C"/>
    <w:rsid w:val="006C50C2"/>
    <w:rsid w:val="006D0779"/>
    <w:rsid w:val="006F31A9"/>
    <w:rsid w:val="006F4EEF"/>
    <w:rsid w:val="007335E0"/>
    <w:rsid w:val="00745954"/>
    <w:rsid w:val="007B448E"/>
    <w:rsid w:val="008040AF"/>
    <w:rsid w:val="008227C9"/>
    <w:rsid w:val="00827679"/>
    <w:rsid w:val="00837466"/>
    <w:rsid w:val="00847293"/>
    <w:rsid w:val="00854805"/>
    <w:rsid w:val="00873359"/>
    <w:rsid w:val="0087630C"/>
    <w:rsid w:val="008935F1"/>
    <w:rsid w:val="008A0014"/>
    <w:rsid w:val="008C3F35"/>
    <w:rsid w:val="008F136B"/>
    <w:rsid w:val="00910FD0"/>
    <w:rsid w:val="009810F6"/>
    <w:rsid w:val="009A21AE"/>
    <w:rsid w:val="009B0FE3"/>
    <w:rsid w:val="009C65D1"/>
    <w:rsid w:val="009D6B40"/>
    <w:rsid w:val="00A46DDE"/>
    <w:rsid w:val="00A6443E"/>
    <w:rsid w:val="00A725F2"/>
    <w:rsid w:val="00AA1A6F"/>
    <w:rsid w:val="00AA1C88"/>
    <w:rsid w:val="00AC2ABB"/>
    <w:rsid w:val="00B41EC3"/>
    <w:rsid w:val="00B76F98"/>
    <w:rsid w:val="00B93119"/>
    <w:rsid w:val="00BD1898"/>
    <w:rsid w:val="00BE1D17"/>
    <w:rsid w:val="00BE7419"/>
    <w:rsid w:val="00C05382"/>
    <w:rsid w:val="00C16D1F"/>
    <w:rsid w:val="00C20A39"/>
    <w:rsid w:val="00C51D68"/>
    <w:rsid w:val="00C74844"/>
    <w:rsid w:val="00C94FFA"/>
    <w:rsid w:val="00CA200F"/>
    <w:rsid w:val="00CB4EB6"/>
    <w:rsid w:val="00CC5D80"/>
    <w:rsid w:val="00CD58A4"/>
    <w:rsid w:val="00D024DB"/>
    <w:rsid w:val="00D07C8E"/>
    <w:rsid w:val="00D121B0"/>
    <w:rsid w:val="00D15B63"/>
    <w:rsid w:val="00D36AB3"/>
    <w:rsid w:val="00D44B11"/>
    <w:rsid w:val="00D46C8D"/>
    <w:rsid w:val="00D629FB"/>
    <w:rsid w:val="00D748B6"/>
    <w:rsid w:val="00D779BA"/>
    <w:rsid w:val="00DF1FCC"/>
    <w:rsid w:val="00E308E6"/>
    <w:rsid w:val="00E3383A"/>
    <w:rsid w:val="00E4654A"/>
    <w:rsid w:val="00E923D4"/>
    <w:rsid w:val="00EC069F"/>
    <w:rsid w:val="00EC57A1"/>
    <w:rsid w:val="00EF315D"/>
    <w:rsid w:val="00F14C4C"/>
    <w:rsid w:val="00F2157F"/>
    <w:rsid w:val="00F220EE"/>
    <w:rsid w:val="00F50756"/>
    <w:rsid w:val="00F508EF"/>
    <w:rsid w:val="00F54493"/>
    <w:rsid w:val="00F56375"/>
    <w:rsid w:val="00F73536"/>
    <w:rsid w:val="00FA4EA6"/>
    <w:rsid w:val="00FD5839"/>
    <w:rsid w:val="00FD7294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6375"/>
    <w:rPr>
      <w:color w:val="0000FF" w:themeColor="hyperlink"/>
      <w:u w:val="single"/>
    </w:rPr>
  </w:style>
  <w:style w:type="paragraph" w:customStyle="1" w:styleId="FVA10F">
    <w:name w:val="FVA10F"/>
    <w:rsid w:val="00E308E6"/>
    <w:pPr>
      <w:spacing w:after="0" w:line="220" w:lineRule="exact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Default">
    <w:name w:val="Default"/>
    <w:rsid w:val="00E30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93062CA69B242B3DE8EEB055DBB40" ma:contentTypeVersion="13" ma:contentTypeDescription="Ein neues Dokument erstellen." ma:contentTypeScope="" ma:versionID="3e2f56ec76a87180ff85c6d991460a08">
  <xsd:schema xmlns:xsd="http://www.w3.org/2001/XMLSchema" xmlns:xs="http://www.w3.org/2001/XMLSchema" xmlns:p="http://schemas.microsoft.com/office/2006/metadata/properties" xmlns:ns2="88f4d77f-d0f4-42e4-98e4-762ad94628b7" xmlns:ns3="85b0d364-d470-4b7d-95af-52d1de0f2060" targetNamespace="http://schemas.microsoft.com/office/2006/metadata/properties" ma:root="true" ma:fieldsID="ace44accc587850087ffc7e1294e043f" ns2:_="" ns3:_="">
    <xsd:import namespace="88f4d77f-d0f4-42e4-98e4-762ad94628b7"/>
    <xsd:import namespace="85b0d364-d470-4b7d-95af-52d1de0f20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4d77f-d0f4-42e4-98e4-762ad94628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4bca4313-cb99-4765-9cee-dde1ba35d7c0}" ma:internalName="TaxCatchAll" ma:showField="CatchAllData" ma:web="88f4d77f-d0f4-42e4-98e4-762ad9462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0d364-d470-4b7d-95af-52d1de0f2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f4d77f-d0f4-42e4-98e4-762ad94628b7">4YF6ZVW4K6RY-1241533790-39724</_dlc_DocId>
    <_dlc_DocIdUrl xmlns="88f4d77f-d0f4-42e4-98e4-762ad94628b7">
      <Url>https://derreservistenverband.sharepoint.com/sites/GS-Hildesheim/_layouts/15/DocIdRedir.aspx?ID=4YF6ZVW4K6RY-1241533790-39724</Url>
      <Description>4YF6ZVW4K6RY-1241533790-39724</Description>
    </_dlc_DocIdUrl>
    <TaxCatchAll xmlns="88f4d77f-d0f4-42e4-98e4-762ad94628b7" xsi:nil="true"/>
    <lcf76f155ced4ddcb4097134ff3c332f xmlns="85b0d364-d470-4b7d-95af-52d1de0f206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13A316-4605-4D39-AA56-BE143D5832F3}"/>
</file>

<file path=customXml/itemProps2.xml><?xml version="1.0" encoding="utf-8"?>
<ds:datastoreItem xmlns:ds="http://schemas.openxmlformats.org/officeDocument/2006/customXml" ds:itemID="{2DD2C164-3452-4A9B-9AE4-D305D1916D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2A316-0F69-4EBC-8A1C-58BDD0A125CB}">
  <ds:schemaRefs>
    <ds:schemaRef ds:uri="http://schemas.microsoft.com/office/2006/metadata/properties"/>
    <ds:schemaRef ds:uri="http://schemas.microsoft.com/office/infopath/2007/PartnerControls"/>
    <ds:schemaRef ds:uri="88f4d77f-d0f4-42e4-98e4-762ad94628b7"/>
  </ds:schemaRefs>
</ds:datastoreItem>
</file>

<file path=customXml/itemProps4.xml><?xml version="1.0" encoding="utf-8"?>
<ds:datastoreItem xmlns:ds="http://schemas.openxmlformats.org/officeDocument/2006/customXml" ds:itemID="{FFDD808B-4522-44DD-BA6A-09FE2372F2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D36AC9-F984-4D70-B196-030C2E865E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Sascha Voß</cp:lastModifiedBy>
  <cp:revision>5</cp:revision>
  <cp:lastPrinted>2021-11-19T10:44:00Z</cp:lastPrinted>
  <dcterms:created xsi:type="dcterms:W3CDTF">2021-11-19T10:48:00Z</dcterms:created>
  <dcterms:modified xsi:type="dcterms:W3CDTF">2022-02-23T07:48:00Z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0x010100EBC93062CA69B242B3DE8EEB055DBB40</vt:lpwstr>
  </property>
  <property fmtid="{D5CDD505-2E9C-101B-9397-08002B2CF9AE}" pid="3" name="_dlc_DocIdItemGuid">
    <vt:lpwstr>38ac7720-9f57-40a8-a855-61ef52ec66d7</vt:lpwstr>
  </property>
  <property fmtid="{D5CDD505-2E9C-101B-9397-08002B2CF9AE}" pid="4" name="MediaServiceImageTags">
    <vt:lpwstr/>
  </property>
</Properties>
</file>