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5C2B" w14:textId="66981581" w:rsidR="005C62AE" w:rsidRPr="00246B40" w:rsidRDefault="000B2755" w:rsidP="00DE38DF">
      <w:pPr>
        <w:ind w:left="142"/>
        <w:rPr>
          <w:rFonts w:ascii="Calibri" w:hAnsi="Calibri" w:cs="Calibri"/>
        </w:rPr>
      </w:pPr>
      <w:r w:rsidRPr="00BA54BA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149901B" wp14:editId="405B2B3F">
                <wp:simplePos x="0" y="0"/>
                <wp:positionH relativeFrom="column">
                  <wp:posOffset>4083685</wp:posOffset>
                </wp:positionH>
                <wp:positionV relativeFrom="page">
                  <wp:posOffset>1227455</wp:posOffset>
                </wp:positionV>
                <wp:extent cx="2376000" cy="2815200"/>
                <wp:effectExtent l="0" t="0" r="5715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000" cy="28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2004E" w14:textId="01CD8869" w:rsidR="00B553DE" w:rsidRPr="00132AAE" w:rsidRDefault="00F2157F" w:rsidP="002F526F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132AAE">
                              <w:rPr>
                                <w:rFonts w:ascii="Calibri" w:hAnsi="Calibri" w:cs="Calibri"/>
                              </w:rPr>
                              <w:t>Verband der Reservisten der</w:t>
                            </w:r>
                            <w:r w:rsidRPr="00132AAE">
                              <w:rPr>
                                <w:rFonts w:ascii="Calibri" w:hAnsi="Calibri" w:cs="Calibri"/>
                              </w:rPr>
                              <w:br/>
                              <w:t>Deutschen Bundeswehr e.V.</w:t>
                            </w:r>
                            <w:r w:rsidRPr="00132AAE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FC3020">
                              <w:rPr>
                                <w:rFonts w:ascii="Calibri" w:hAnsi="Calibri" w:cs="Calibri"/>
                              </w:rPr>
                              <w:t>RK Musterhausen</w:t>
                            </w:r>
                          </w:p>
                          <w:p w14:paraId="3388E8DB" w14:textId="6944A2B2" w:rsidR="00B553DE" w:rsidRPr="00132AAE" w:rsidRDefault="00F2157F" w:rsidP="002F526F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132AAE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FC302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Max Mustermann</w:t>
                            </w:r>
                            <w:r w:rsidRPr="00132AAE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FC3020">
                              <w:rPr>
                                <w:rFonts w:ascii="Calibri" w:hAnsi="Calibri" w:cs="Calibri"/>
                              </w:rPr>
                              <w:t>RK-Vorsitzender</w:t>
                            </w:r>
                          </w:p>
                          <w:p w14:paraId="418D9A46" w14:textId="5008A882" w:rsidR="00EF48F3" w:rsidRDefault="00F2157F" w:rsidP="002F526F">
                            <w:pPr>
                              <w:spacing w:after="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132AAE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EF48F3">
                              <w:rPr>
                                <w:rFonts w:ascii="Calibri" w:hAnsi="Calibri" w:cs="Calibri"/>
                              </w:rPr>
                              <w:t>Musterstr.</w:t>
                            </w:r>
                            <w:r w:rsidR="00866BC6" w:rsidRPr="00132AAE">
                              <w:rPr>
                                <w:rFonts w:ascii="Calibri" w:hAnsi="Calibri" w:cs="Calibri"/>
                              </w:rPr>
                              <w:t xml:space="preserve"> 14</w:t>
                            </w:r>
                            <w:r w:rsidR="00A61716" w:rsidRPr="00132AAE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00245E8B" w14:textId="773565C1" w:rsidR="00082C31" w:rsidRPr="00EF48F3" w:rsidRDefault="00AE0C79" w:rsidP="002F526F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132AAE">
                              <w:rPr>
                                <w:rFonts w:ascii="Calibri" w:hAnsi="Calibri" w:cs="Calibri"/>
                              </w:rPr>
                              <w:t xml:space="preserve">31137 </w:t>
                            </w:r>
                            <w:r w:rsidR="00EF48F3">
                              <w:rPr>
                                <w:rFonts w:ascii="Calibri" w:hAnsi="Calibri" w:cs="Calibri"/>
                              </w:rPr>
                              <w:t>Musterhausen</w:t>
                            </w:r>
                            <w:r w:rsidR="00F2157F" w:rsidRPr="00132AAE">
                              <w:rPr>
                                <w:rFonts w:ascii="Calibri" w:hAnsi="Calibri" w:cs="Calibri"/>
                              </w:rPr>
                              <w:br/>
                              <w:t>Tel.</w:t>
                            </w:r>
                            <w:r w:rsidR="00F2157F" w:rsidRPr="00132AA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D65E78" w:rsidRPr="00EF48F3">
                              <w:rPr>
                                <w:rFonts w:ascii="Calibri" w:hAnsi="Calibri" w:cs="Calibri"/>
                              </w:rPr>
                              <w:t>+49 (0) 5121 20608-1</w:t>
                            </w:r>
                            <w:r w:rsidR="00FC3020" w:rsidRPr="00EF48F3">
                              <w:rPr>
                                <w:rFonts w:ascii="Calibri" w:hAnsi="Calibri" w:cs="Calibri"/>
                              </w:rPr>
                              <w:t>2</w:t>
                            </w:r>
                            <w:r w:rsidR="00F2157F" w:rsidRPr="00EF48F3">
                              <w:rPr>
                                <w:rFonts w:ascii="Calibri" w:hAnsi="Calibri" w:cs="Calibri"/>
                              </w:rPr>
                              <w:br/>
                            </w:r>
                            <w:hyperlink r:id="rId12" w:history="1">
                              <w:r w:rsidR="00082C31" w:rsidRPr="00EF48F3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hildesheim@reservistenverband.de</w:t>
                              </w:r>
                            </w:hyperlink>
                          </w:p>
                          <w:p w14:paraId="6D14B36D" w14:textId="77777777" w:rsidR="00B53227" w:rsidRPr="00BA54BA" w:rsidRDefault="00B53227" w:rsidP="00B53227">
                            <w:pPr>
                              <w:spacing w:after="0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</w:p>
                          <w:sdt>
                            <w:sdtPr>
                              <w:rPr>
                                <w:rFonts w:ascii="Calibri" w:hAnsi="Calibri" w:cs="Calibri"/>
                              </w:rPr>
                              <w:id w:val="881129235"/>
                              <w:placeholder>
                                <w:docPart w:val="DefaultPlaceholder_-1854013437"/>
                              </w:placeholder>
                              <w:date w:fullDate="2022-07-27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3944732" w14:textId="262CB4AD" w:rsidR="00B553DE" w:rsidRPr="00BA54BA" w:rsidRDefault="00B474E6" w:rsidP="00B53227">
                                <w:pPr>
                                  <w:spacing w:after="0"/>
                                  <w:rPr>
                                    <w:rFonts w:ascii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</w:rPr>
                                  <w:t>27.07.2022</w:t>
                                </w:r>
                              </w:p>
                            </w:sdtContent>
                          </w:sdt>
                          <w:p w14:paraId="3F49CA4D" w14:textId="77777777" w:rsidR="00F2157F" w:rsidRPr="00CC34C7" w:rsidRDefault="00F2157F" w:rsidP="00F215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CE2C943" w14:textId="77777777" w:rsidR="00F2157F" w:rsidRPr="00CC34C7" w:rsidRDefault="00F2157F" w:rsidP="00F215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D0112C" w14:textId="77777777" w:rsidR="00FE3CA9" w:rsidRPr="00F73536" w:rsidRDefault="00FE3CA9" w:rsidP="00F7353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990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1.55pt;margin-top:96.65pt;width:187.1pt;height:22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" stroked="f">
                <v:textbox>
                  <w:txbxContent>
                    <w:p w14:paraId="1B42004E" w14:textId="01CD8869" w:rsidR="00B553DE" w:rsidRPr="00132AAE" w:rsidRDefault="00F2157F" w:rsidP="002F526F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132AAE">
                        <w:rPr>
                          <w:rFonts w:ascii="Calibri" w:hAnsi="Calibri" w:cs="Calibri"/>
                        </w:rPr>
                        <w:t>Verband der Reservisten der</w:t>
                      </w:r>
                      <w:r w:rsidRPr="00132AAE">
                        <w:rPr>
                          <w:rFonts w:ascii="Calibri" w:hAnsi="Calibri" w:cs="Calibri"/>
                        </w:rPr>
                        <w:br/>
                        <w:t>Deutschen Bundeswehr e.V.</w:t>
                      </w:r>
                      <w:r w:rsidRPr="00132AAE">
                        <w:rPr>
                          <w:rFonts w:ascii="Calibri" w:hAnsi="Calibri" w:cs="Calibri"/>
                        </w:rPr>
                        <w:br/>
                      </w:r>
                      <w:r w:rsidR="00FC3020">
                        <w:rPr>
                          <w:rFonts w:ascii="Calibri" w:hAnsi="Calibri" w:cs="Calibri"/>
                        </w:rPr>
                        <w:t>RK Musterhausen</w:t>
                      </w:r>
                    </w:p>
                    <w:p w14:paraId="3388E8DB" w14:textId="6944A2B2" w:rsidR="00B553DE" w:rsidRPr="00132AAE" w:rsidRDefault="00F2157F" w:rsidP="002F526F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132AAE">
                        <w:rPr>
                          <w:rFonts w:ascii="Calibri" w:hAnsi="Calibri" w:cs="Calibri"/>
                        </w:rPr>
                        <w:br/>
                      </w:r>
                      <w:r w:rsidR="00FC3020">
                        <w:rPr>
                          <w:rFonts w:ascii="Calibri" w:hAnsi="Calibri" w:cs="Calibri"/>
                          <w:b/>
                          <w:bCs/>
                        </w:rPr>
                        <w:t>Max Mustermann</w:t>
                      </w:r>
                      <w:r w:rsidRPr="00132AAE">
                        <w:rPr>
                          <w:rFonts w:ascii="Calibri" w:hAnsi="Calibri" w:cs="Calibri"/>
                        </w:rPr>
                        <w:br/>
                      </w:r>
                      <w:r w:rsidR="00FC3020">
                        <w:rPr>
                          <w:rFonts w:ascii="Calibri" w:hAnsi="Calibri" w:cs="Calibri"/>
                        </w:rPr>
                        <w:t>RK-Vorsitzender</w:t>
                      </w:r>
                    </w:p>
                    <w:p w14:paraId="418D9A46" w14:textId="5008A882" w:rsidR="00EF48F3" w:rsidRDefault="00F2157F" w:rsidP="002F526F">
                      <w:pPr>
                        <w:spacing w:after="0"/>
                        <w:rPr>
                          <w:rFonts w:ascii="Calibri" w:eastAsia="Calibri" w:hAnsi="Calibri" w:cs="Calibri"/>
                        </w:rPr>
                      </w:pPr>
                      <w:r w:rsidRPr="00132AAE">
                        <w:rPr>
                          <w:rFonts w:ascii="Calibri" w:hAnsi="Calibri" w:cs="Calibri"/>
                        </w:rPr>
                        <w:br/>
                      </w:r>
                      <w:r w:rsidR="00EF48F3">
                        <w:rPr>
                          <w:rFonts w:ascii="Calibri" w:hAnsi="Calibri" w:cs="Calibri"/>
                        </w:rPr>
                        <w:t>Musterstr.</w:t>
                      </w:r>
                      <w:r w:rsidR="00866BC6" w:rsidRPr="00132AAE">
                        <w:rPr>
                          <w:rFonts w:ascii="Calibri" w:hAnsi="Calibri" w:cs="Calibri"/>
                        </w:rPr>
                        <w:t xml:space="preserve"> 14</w:t>
                      </w:r>
                      <w:r w:rsidR="00A61716" w:rsidRPr="00132AAE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14:paraId="00245E8B" w14:textId="773565C1" w:rsidR="00082C31" w:rsidRPr="00EF48F3" w:rsidRDefault="00AE0C79" w:rsidP="002F526F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132AAE">
                        <w:rPr>
                          <w:rFonts w:ascii="Calibri" w:hAnsi="Calibri" w:cs="Calibri"/>
                        </w:rPr>
                        <w:t xml:space="preserve">31137 </w:t>
                      </w:r>
                      <w:r w:rsidR="00EF48F3">
                        <w:rPr>
                          <w:rFonts w:ascii="Calibri" w:hAnsi="Calibri" w:cs="Calibri"/>
                        </w:rPr>
                        <w:t>Musterhausen</w:t>
                      </w:r>
                      <w:r w:rsidR="00F2157F" w:rsidRPr="00132AAE">
                        <w:rPr>
                          <w:rFonts w:ascii="Calibri" w:hAnsi="Calibri" w:cs="Calibri"/>
                        </w:rPr>
                        <w:br/>
                        <w:t>Tel.</w:t>
                      </w:r>
                      <w:r w:rsidR="00F2157F" w:rsidRPr="00132AAE">
                        <w:rPr>
                          <w:rFonts w:ascii="Calibri" w:hAnsi="Calibri" w:cs="Calibri"/>
                        </w:rPr>
                        <w:tab/>
                      </w:r>
                      <w:r w:rsidR="00D65E78" w:rsidRPr="00EF48F3">
                        <w:rPr>
                          <w:rFonts w:ascii="Calibri" w:hAnsi="Calibri" w:cs="Calibri"/>
                        </w:rPr>
                        <w:t>+49 (0) 5121 20608-1</w:t>
                      </w:r>
                      <w:r w:rsidR="00FC3020" w:rsidRPr="00EF48F3">
                        <w:rPr>
                          <w:rFonts w:ascii="Calibri" w:hAnsi="Calibri" w:cs="Calibri"/>
                        </w:rPr>
                        <w:t>2</w:t>
                      </w:r>
                      <w:r w:rsidR="00F2157F" w:rsidRPr="00EF48F3">
                        <w:rPr>
                          <w:rFonts w:ascii="Calibri" w:hAnsi="Calibri" w:cs="Calibri"/>
                        </w:rPr>
                        <w:br/>
                      </w:r>
                      <w:hyperlink r:id="rId13" w:history="1">
                        <w:r w:rsidR="00082C31" w:rsidRPr="00EF48F3">
                          <w:rPr>
                            <w:rStyle w:val="Hyperlink"/>
                            <w:rFonts w:ascii="Calibri" w:hAnsi="Calibri" w:cs="Calibri"/>
                          </w:rPr>
                          <w:t>hildesheim@reservistenverband.de</w:t>
                        </w:r>
                      </w:hyperlink>
                    </w:p>
                    <w:p w14:paraId="6D14B36D" w14:textId="77777777" w:rsidR="00B53227" w:rsidRPr="00BA54BA" w:rsidRDefault="00B53227" w:rsidP="00B53227">
                      <w:pPr>
                        <w:spacing w:after="0"/>
                        <w:rPr>
                          <w:rFonts w:ascii="Calibri" w:hAnsi="Calibri" w:cs="Calibri"/>
                          <w:lang w:val="en-US"/>
                        </w:rPr>
                      </w:pPr>
                    </w:p>
                    <w:sdt>
                      <w:sdtPr>
                        <w:rPr>
                          <w:rFonts w:ascii="Calibri" w:hAnsi="Calibri" w:cs="Calibri"/>
                        </w:rPr>
                        <w:id w:val="881129235"/>
                        <w:placeholder>
                          <w:docPart w:val="DefaultPlaceholder_-1854013437"/>
                        </w:placeholder>
                        <w:date w:fullDate="2022-07-27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Content>
                        <w:p w14:paraId="03944732" w14:textId="262CB4AD" w:rsidR="00B553DE" w:rsidRPr="00BA54BA" w:rsidRDefault="00B474E6" w:rsidP="00B53227">
                          <w:pPr>
                            <w:spacing w:after="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27.07.2022</w:t>
                          </w:r>
                        </w:p>
                      </w:sdtContent>
                    </w:sdt>
                    <w:p w14:paraId="3F49CA4D" w14:textId="77777777" w:rsidR="00F2157F" w:rsidRPr="00CC34C7" w:rsidRDefault="00F2157F" w:rsidP="00F215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CE2C943" w14:textId="77777777" w:rsidR="00F2157F" w:rsidRPr="00CC34C7" w:rsidRDefault="00F2157F" w:rsidP="00F2157F">
                      <w:pPr>
                        <w:rPr>
                          <w:rFonts w:ascii="Arial" w:hAnsi="Arial" w:cs="Arial"/>
                        </w:rPr>
                      </w:pPr>
                    </w:p>
                    <w:p w14:paraId="75D0112C" w14:textId="77777777" w:rsidR="00FE3CA9" w:rsidRPr="00F73536" w:rsidRDefault="00FE3CA9" w:rsidP="00F73536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32AAE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1" layoutInCell="1" allowOverlap="1" wp14:anchorId="101189E0" wp14:editId="0CD071EB">
                <wp:simplePos x="0" y="0"/>
                <wp:positionH relativeFrom="page">
                  <wp:posOffset>838835</wp:posOffset>
                </wp:positionH>
                <wp:positionV relativeFrom="page">
                  <wp:posOffset>1548130</wp:posOffset>
                </wp:positionV>
                <wp:extent cx="3484800" cy="1735200"/>
                <wp:effectExtent l="0" t="0" r="190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00" cy="17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F73CB" w14:textId="77777777" w:rsidR="00132AAE" w:rsidRPr="00132AAE" w:rsidRDefault="00132AAE" w:rsidP="00132AAE">
                            <w:pPr>
                              <w:spacing w:after="0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 w:rsidRPr="00132AAE"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Verband der Reservisten der Deutschen Bundeswehr e.V.</w:t>
                            </w:r>
                          </w:p>
                          <w:p w14:paraId="454A028B" w14:textId="77777777" w:rsidR="00132AAE" w:rsidRPr="00132AAE" w:rsidRDefault="00132AAE" w:rsidP="00132AAE">
                            <w:pPr>
                              <w:spacing w:after="0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 w:rsidRPr="00132AAE"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Geschäftsstelle Hildesheim, Langer Garten 14, 31137 Hildesheim</w:t>
                            </w:r>
                          </w:p>
                          <w:p w14:paraId="5AA01B0F" w14:textId="77777777" w:rsidR="00FC3020" w:rsidRPr="00FC3020" w:rsidRDefault="00FC3020" w:rsidP="00FC3020">
                            <w:pPr>
                              <w:spacing w:after="0" w:line="240" w:lineRule="auto"/>
                              <w:suppressOverlap/>
                              <w:rPr>
                                <w:color w:val="000000"/>
                                <w:lang w:eastAsia="de-DE"/>
                              </w:rPr>
                            </w:pPr>
                            <w:r w:rsidRPr="00FC3020">
                              <w:rPr>
                                <w:color w:val="000000"/>
                                <w:lang w:eastAsia="de-DE"/>
                              </w:rPr>
                              <w:t>Landeskommando Niedersachsen</w:t>
                            </w:r>
                          </w:p>
                          <w:p w14:paraId="4B3AED75" w14:textId="77777777" w:rsidR="00FC3020" w:rsidRPr="00FC3020" w:rsidRDefault="00FC3020" w:rsidP="00FC3020">
                            <w:pPr>
                              <w:spacing w:after="0" w:line="240" w:lineRule="auto"/>
                              <w:suppressOverlap/>
                              <w:rPr>
                                <w:color w:val="000000"/>
                                <w:lang w:eastAsia="de-DE"/>
                              </w:rPr>
                            </w:pPr>
                            <w:r w:rsidRPr="00FC3020">
                              <w:rPr>
                                <w:color w:val="000000"/>
                                <w:lang w:eastAsia="de-DE"/>
                              </w:rPr>
                              <w:t>StOffzResAngel</w:t>
                            </w:r>
                          </w:p>
                          <w:p w14:paraId="2EB487A2" w14:textId="77777777" w:rsidR="00FC3020" w:rsidRPr="00FC3020" w:rsidRDefault="00FC3020" w:rsidP="00FC3020">
                            <w:pPr>
                              <w:spacing w:after="0" w:line="240" w:lineRule="auto"/>
                              <w:suppressOverlap/>
                              <w:rPr>
                                <w:color w:val="000000"/>
                                <w:lang w:eastAsia="de-DE"/>
                              </w:rPr>
                            </w:pPr>
                            <w:r w:rsidRPr="00FC3020">
                              <w:rPr>
                                <w:color w:val="000000"/>
                                <w:lang w:eastAsia="de-DE"/>
                              </w:rPr>
                              <w:t>Kurt-Schumacher-Kaserne</w:t>
                            </w:r>
                          </w:p>
                          <w:p w14:paraId="5EC41B6E" w14:textId="77777777" w:rsidR="00FC3020" w:rsidRPr="00FC3020" w:rsidRDefault="00FC3020" w:rsidP="00FC3020">
                            <w:pPr>
                              <w:spacing w:after="0" w:line="240" w:lineRule="auto"/>
                              <w:suppressOverlap/>
                              <w:rPr>
                                <w:color w:val="000000"/>
                                <w:lang w:eastAsia="de-DE"/>
                              </w:rPr>
                            </w:pPr>
                            <w:r w:rsidRPr="00FC3020">
                              <w:rPr>
                                <w:color w:val="000000"/>
                                <w:lang w:eastAsia="de-DE"/>
                              </w:rPr>
                              <w:t>Hans-Böckler-Allee 18</w:t>
                            </w:r>
                          </w:p>
                          <w:p w14:paraId="41115A7C" w14:textId="245D330A" w:rsidR="00132AAE" w:rsidRPr="00132AAE" w:rsidRDefault="00FC3020" w:rsidP="00FC3020">
                            <w:pPr>
                              <w:spacing w:after="0" w:line="240" w:lineRule="auto"/>
                              <w:suppressOverlap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FC3020">
                              <w:rPr>
                                <w:color w:val="000000"/>
                                <w:lang w:eastAsia="de-DE"/>
                              </w:rPr>
                              <w:t>30173 Hannover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189E0" id="_x0000_s1027" type="#_x0000_t202" style="position:absolute;left:0;text-align:left;margin-left:66.05pt;margin-top:121.9pt;width:274.4pt;height:136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" stroked="f">
                <v:textbox>
                  <w:txbxContent>
                    <w:p w14:paraId="483F73CB" w14:textId="77777777" w:rsidR="00132AAE" w:rsidRPr="00132AAE" w:rsidRDefault="00132AAE" w:rsidP="00132AAE">
                      <w:pPr>
                        <w:spacing w:after="0"/>
                        <w:rPr>
                          <w:rFonts w:ascii="Calibri" w:hAnsi="Calibri" w:cs="Calibri"/>
                          <w:sz w:val="15"/>
                          <w:szCs w:val="15"/>
                        </w:rPr>
                      </w:pPr>
                      <w:r w:rsidRPr="00132AAE">
                        <w:rPr>
                          <w:rFonts w:ascii="Calibri" w:hAnsi="Calibri" w:cs="Calibri"/>
                          <w:sz w:val="15"/>
                          <w:szCs w:val="15"/>
                        </w:rPr>
                        <w:t>Verband der Reservisten der Deutschen Bundeswehr e.V.</w:t>
                      </w:r>
                    </w:p>
                    <w:p w14:paraId="454A028B" w14:textId="77777777" w:rsidR="00132AAE" w:rsidRPr="00132AAE" w:rsidRDefault="00132AAE" w:rsidP="00132AAE">
                      <w:pPr>
                        <w:spacing w:after="0"/>
                        <w:rPr>
                          <w:rFonts w:ascii="Calibri" w:hAnsi="Calibri" w:cs="Calibri"/>
                          <w:sz w:val="15"/>
                          <w:szCs w:val="15"/>
                        </w:rPr>
                      </w:pPr>
                      <w:r w:rsidRPr="00132AAE">
                        <w:rPr>
                          <w:rFonts w:ascii="Calibri" w:hAnsi="Calibri" w:cs="Calibri"/>
                          <w:sz w:val="15"/>
                          <w:szCs w:val="15"/>
                        </w:rPr>
                        <w:t>Geschäftsstelle Hildesheim, Langer Garten 14, 31137 Hildesheim</w:t>
                      </w:r>
                    </w:p>
                    <w:p w14:paraId="5AA01B0F" w14:textId="77777777" w:rsidR="00FC3020" w:rsidRPr="00FC3020" w:rsidRDefault="00FC3020" w:rsidP="00FC3020">
                      <w:pPr>
                        <w:spacing w:after="0" w:line="240" w:lineRule="auto"/>
                        <w:suppressOverlap/>
                        <w:rPr>
                          <w:color w:val="000000"/>
                          <w:lang w:eastAsia="de-DE"/>
                        </w:rPr>
                      </w:pPr>
                      <w:r w:rsidRPr="00FC3020">
                        <w:rPr>
                          <w:color w:val="000000"/>
                          <w:lang w:eastAsia="de-DE"/>
                        </w:rPr>
                        <w:t>Landeskommando Niedersachsen</w:t>
                      </w:r>
                    </w:p>
                    <w:p w14:paraId="4B3AED75" w14:textId="77777777" w:rsidR="00FC3020" w:rsidRPr="00FC3020" w:rsidRDefault="00FC3020" w:rsidP="00FC3020">
                      <w:pPr>
                        <w:spacing w:after="0" w:line="240" w:lineRule="auto"/>
                        <w:suppressOverlap/>
                        <w:rPr>
                          <w:color w:val="000000"/>
                          <w:lang w:eastAsia="de-DE"/>
                        </w:rPr>
                      </w:pPr>
                      <w:r w:rsidRPr="00FC3020">
                        <w:rPr>
                          <w:color w:val="000000"/>
                          <w:lang w:eastAsia="de-DE"/>
                        </w:rPr>
                        <w:t>StOffzResAngel</w:t>
                      </w:r>
                    </w:p>
                    <w:p w14:paraId="2EB487A2" w14:textId="77777777" w:rsidR="00FC3020" w:rsidRPr="00FC3020" w:rsidRDefault="00FC3020" w:rsidP="00FC3020">
                      <w:pPr>
                        <w:spacing w:after="0" w:line="240" w:lineRule="auto"/>
                        <w:suppressOverlap/>
                        <w:rPr>
                          <w:color w:val="000000"/>
                          <w:lang w:eastAsia="de-DE"/>
                        </w:rPr>
                      </w:pPr>
                      <w:r w:rsidRPr="00FC3020">
                        <w:rPr>
                          <w:color w:val="000000"/>
                          <w:lang w:eastAsia="de-DE"/>
                        </w:rPr>
                        <w:t>Kurt-Schumacher-Kaserne</w:t>
                      </w:r>
                    </w:p>
                    <w:p w14:paraId="5EC41B6E" w14:textId="77777777" w:rsidR="00FC3020" w:rsidRPr="00FC3020" w:rsidRDefault="00FC3020" w:rsidP="00FC3020">
                      <w:pPr>
                        <w:spacing w:after="0" w:line="240" w:lineRule="auto"/>
                        <w:suppressOverlap/>
                        <w:rPr>
                          <w:color w:val="000000"/>
                          <w:lang w:eastAsia="de-DE"/>
                        </w:rPr>
                      </w:pPr>
                      <w:r w:rsidRPr="00FC3020">
                        <w:rPr>
                          <w:color w:val="000000"/>
                          <w:lang w:eastAsia="de-DE"/>
                        </w:rPr>
                        <w:t>Hans-Böckler-Allee 18</w:t>
                      </w:r>
                    </w:p>
                    <w:p w14:paraId="41115A7C" w14:textId="245D330A" w:rsidR="00132AAE" w:rsidRPr="00132AAE" w:rsidRDefault="00FC3020" w:rsidP="00FC3020">
                      <w:pPr>
                        <w:spacing w:after="0" w:line="240" w:lineRule="auto"/>
                        <w:suppressOverlap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FC3020">
                        <w:rPr>
                          <w:color w:val="000000"/>
                          <w:lang w:eastAsia="de-DE"/>
                        </w:rPr>
                        <w:t>30173 Hannover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D39274B" w14:textId="77777777" w:rsidR="005C62AE" w:rsidRPr="00BA54BA" w:rsidRDefault="005C62AE" w:rsidP="00624AED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b/>
        </w:rPr>
      </w:pPr>
    </w:p>
    <w:p w14:paraId="7FD5B32A" w14:textId="77777777" w:rsidR="00F2157F" w:rsidRPr="00BA54BA" w:rsidRDefault="00F2157F" w:rsidP="00624AED">
      <w:pPr>
        <w:spacing w:after="0"/>
        <w:ind w:left="142"/>
        <w:rPr>
          <w:rFonts w:ascii="Calibri" w:hAnsi="Calibri" w:cs="Calibri"/>
        </w:rPr>
      </w:pPr>
    </w:p>
    <w:p w14:paraId="444748CB" w14:textId="77777777" w:rsidR="00F2157F" w:rsidRPr="00BA54BA" w:rsidRDefault="00F2157F" w:rsidP="00624AED">
      <w:pPr>
        <w:spacing w:after="0"/>
        <w:ind w:left="142"/>
        <w:rPr>
          <w:rFonts w:ascii="Calibri" w:hAnsi="Calibri" w:cs="Calibri"/>
        </w:rPr>
      </w:pPr>
    </w:p>
    <w:p w14:paraId="422D0E96" w14:textId="77777777" w:rsidR="00C21455" w:rsidRPr="00BA54BA" w:rsidRDefault="00C21455" w:rsidP="00624AED">
      <w:pPr>
        <w:spacing w:after="0"/>
        <w:ind w:left="142"/>
        <w:rPr>
          <w:rFonts w:ascii="Calibri" w:hAnsi="Calibri" w:cs="Calibri"/>
        </w:rPr>
      </w:pPr>
    </w:p>
    <w:p w14:paraId="61286486" w14:textId="77777777" w:rsidR="00C21455" w:rsidRPr="00BA54BA" w:rsidRDefault="00C21455" w:rsidP="00624AED">
      <w:pPr>
        <w:spacing w:after="0"/>
        <w:ind w:left="142"/>
        <w:rPr>
          <w:rFonts w:ascii="Calibri" w:hAnsi="Calibri" w:cs="Calibri"/>
        </w:rPr>
      </w:pPr>
    </w:p>
    <w:p w14:paraId="0FF2DA1F" w14:textId="77777777" w:rsidR="00C21455" w:rsidRPr="00BA54BA" w:rsidRDefault="00C21455" w:rsidP="00624AED">
      <w:pPr>
        <w:spacing w:after="0"/>
        <w:ind w:left="142"/>
        <w:rPr>
          <w:rFonts w:ascii="Calibri" w:hAnsi="Calibri" w:cs="Calibri"/>
        </w:rPr>
      </w:pPr>
    </w:p>
    <w:p w14:paraId="7AB21FFE" w14:textId="77777777" w:rsidR="00C21455" w:rsidRPr="00BA54BA" w:rsidRDefault="00C21455" w:rsidP="00624AED">
      <w:pPr>
        <w:spacing w:after="0"/>
        <w:ind w:left="142"/>
        <w:rPr>
          <w:rFonts w:ascii="Calibri" w:hAnsi="Calibri" w:cs="Calibri"/>
        </w:rPr>
      </w:pPr>
    </w:p>
    <w:p w14:paraId="0736D32D" w14:textId="77777777" w:rsidR="00C21455" w:rsidRPr="00BA54BA" w:rsidRDefault="00C21455" w:rsidP="00624AED">
      <w:pPr>
        <w:spacing w:after="0"/>
        <w:ind w:left="142"/>
        <w:rPr>
          <w:rFonts w:ascii="Calibri" w:hAnsi="Calibri" w:cs="Calibri"/>
        </w:rPr>
      </w:pPr>
    </w:p>
    <w:p w14:paraId="17D0202C" w14:textId="77777777" w:rsidR="00C21455" w:rsidRDefault="00C21455" w:rsidP="00624AED">
      <w:pPr>
        <w:spacing w:after="0"/>
        <w:ind w:left="142"/>
        <w:rPr>
          <w:rFonts w:ascii="Calibri" w:hAnsi="Calibri" w:cs="Calibri"/>
        </w:rPr>
      </w:pPr>
    </w:p>
    <w:p w14:paraId="7FF98EA9" w14:textId="77777777" w:rsidR="00DE38DF" w:rsidRDefault="00DE38DF" w:rsidP="00624AED">
      <w:pPr>
        <w:spacing w:after="0"/>
        <w:ind w:left="142"/>
        <w:rPr>
          <w:rFonts w:ascii="Calibri" w:hAnsi="Calibri" w:cs="Calibri"/>
        </w:rPr>
      </w:pPr>
    </w:p>
    <w:p w14:paraId="37A88079" w14:textId="632B1611" w:rsidR="00FC3020" w:rsidRPr="00EF48F3" w:rsidRDefault="00FC3020" w:rsidP="00FC3020">
      <w:pPr>
        <w:spacing w:after="0" w:line="240" w:lineRule="auto"/>
      </w:pPr>
    </w:p>
    <w:p w14:paraId="7D515578" w14:textId="77777777" w:rsidR="00FC3020" w:rsidRDefault="00FC3020" w:rsidP="00FC3020">
      <w:pPr>
        <w:rPr>
          <w:rFonts w:ascii="Arial" w:hAnsi="Arial" w:cs="Arial"/>
        </w:rPr>
      </w:pPr>
    </w:p>
    <w:p w14:paraId="3448D0F5" w14:textId="77777777" w:rsidR="00FC3020" w:rsidRDefault="00FC3020" w:rsidP="00FC3020">
      <w:r>
        <w:rPr>
          <w:rFonts w:ascii="Arial" w:hAnsi="Arial" w:cs="Arial"/>
          <w:b/>
          <w:bCs/>
        </w:rPr>
        <w:t>Antrag auf Uniformtrageerlaubnis</w:t>
      </w:r>
    </w:p>
    <w:p w14:paraId="56CE0A31" w14:textId="77777777" w:rsidR="00FC3020" w:rsidRPr="00970D2F" w:rsidRDefault="00FC3020" w:rsidP="00FC3020">
      <w:r>
        <w:rPr>
          <w:rFonts w:ascii="Arial" w:hAnsi="Arial" w:cs="Arial"/>
          <w:b/>
          <w:bCs/>
        </w:rPr>
        <w:t>1. Allgemeines:</w:t>
      </w:r>
    </w:p>
    <w:p w14:paraId="3969D570" w14:textId="776E633A" w:rsidR="00FC3020" w:rsidRDefault="00FC3020" w:rsidP="00FC3020">
      <w:r>
        <w:rPr>
          <w:rFonts w:ascii="Arial" w:hAnsi="Arial" w:cs="Arial"/>
        </w:rPr>
        <w:t xml:space="preserve">Die RK </w:t>
      </w:r>
      <w:r w:rsidR="007C3E27">
        <w:rPr>
          <w:rFonts w:ascii="Arial" w:hAnsi="Arial" w:cs="Arial"/>
        </w:rPr>
        <w:t>Musterhausen</w:t>
      </w:r>
      <w:r>
        <w:rPr>
          <w:rFonts w:ascii="Arial" w:hAnsi="Arial" w:cs="Arial"/>
        </w:rPr>
        <w:t xml:space="preserve">, der KrsGrp Hildesheim, bittet um die Erteilung einer Uniformtrageerlaubnis im Rahmen der Öffentlichkeitsarbeit. </w:t>
      </w:r>
    </w:p>
    <w:p w14:paraId="7D21BA03" w14:textId="77777777" w:rsidR="00FC3020" w:rsidRDefault="00FC3020" w:rsidP="00FC3020">
      <w:pPr>
        <w:spacing w:after="0" w:line="240" w:lineRule="auto"/>
      </w:pPr>
      <w:r>
        <w:rPr>
          <w:rFonts w:ascii="Arial" w:hAnsi="Arial" w:cs="Arial"/>
          <w:b/>
          <w:bCs/>
        </w:rPr>
        <w:t>2. Durchführung:</w:t>
      </w:r>
    </w:p>
    <w:p w14:paraId="11EA02AC" w14:textId="77777777" w:rsidR="00FC3020" w:rsidRDefault="00FC3020" w:rsidP="00FC3020">
      <w:pPr>
        <w:spacing w:after="0" w:line="240" w:lineRule="auto"/>
        <w:rPr>
          <w:rFonts w:ascii="Arial" w:hAnsi="Arial" w:cs="Arial"/>
          <w:b/>
          <w:bCs/>
        </w:rPr>
      </w:pPr>
    </w:p>
    <w:p w14:paraId="59754471" w14:textId="055C238E" w:rsidR="00FC3020" w:rsidRPr="00D54831" w:rsidRDefault="00FC3020" w:rsidP="00FC3020">
      <w:p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a. Veranstalter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RK </w:t>
      </w:r>
      <w:r w:rsidR="00CB6A5A">
        <w:rPr>
          <w:rFonts w:ascii="Arial" w:hAnsi="Arial" w:cs="Arial"/>
        </w:rPr>
        <w:t>Musterhausen</w:t>
      </w:r>
    </w:p>
    <w:p w14:paraId="02CF9997" w14:textId="77777777" w:rsidR="00FC3020" w:rsidRDefault="00FC3020" w:rsidP="00FC3020">
      <w:pPr>
        <w:spacing w:after="0" w:line="240" w:lineRule="auto"/>
        <w:rPr>
          <w:rFonts w:ascii="Arial" w:hAnsi="Arial" w:cs="Arial"/>
        </w:rPr>
      </w:pPr>
    </w:p>
    <w:p w14:paraId="7143F6F7" w14:textId="77777777" w:rsidR="00FC3020" w:rsidRDefault="00FC3020" w:rsidP="00FC3020">
      <w:pPr>
        <w:spacing w:after="0" w:line="240" w:lineRule="auto"/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b. Leitung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Feldwebel d.R. </w:t>
      </w:r>
    </w:p>
    <w:p w14:paraId="57665C04" w14:textId="77777777" w:rsidR="00FC3020" w:rsidRDefault="00FC3020" w:rsidP="00FC3020">
      <w:pPr>
        <w:spacing w:after="0" w:line="240" w:lineRule="auto"/>
        <w:rPr>
          <w:rFonts w:ascii="Arial" w:hAnsi="Arial" w:cs="Arial"/>
        </w:rPr>
      </w:pPr>
    </w:p>
    <w:p w14:paraId="0CE4E0CB" w14:textId="77777777" w:rsidR="00FC3020" w:rsidRDefault="00FC3020" w:rsidP="00FC3020">
      <w:p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c.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Hildesheim</w:t>
      </w:r>
      <w:r>
        <w:rPr>
          <w:rFonts w:ascii="Arial" w:hAnsi="Arial" w:cs="Arial"/>
        </w:rPr>
        <w:tab/>
      </w:r>
    </w:p>
    <w:p w14:paraId="43908F55" w14:textId="77777777" w:rsidR="00FC3020" w:rsidRDefault="00FC3020" w:rsidP="00FC3020">
      <w:pPr>
        <w:spacing w:after="0" w:line="240" w:lineRule="auto"/>
        <w:rPr>
          <w:rFonts w:ascii="Arial" w:hAnsi="Arial" w:cs="Arial"/>
        </w:rPr>
      </w:pPr>
    </w:p>
    <w:p w14:paraId="1BD78394" w14:textId="77777777" w:rsidR="00FC3020" w:rsidRDefault="00FC3020" w:rsidP="00FC3020">
      <w:pPr>
        <w:spacing w:after="0" w:line="240" w:lineRule="auto"/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d. Datum und Zeit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13. + 14.11.2021</w:t>
      </w:r>
    </w:p>
    <w:p w14:paraId="35DF741F" w14:textId="77777777" w:rsidR="00FC3020" w:rsidRDefault="00FC3020" w:rsidP="00FC3020">
      <w:pPr>
        <w:spacing w:after="0" w:line="240" w:lineRule="auto"/>
        <w:rPr>
          <w:rFonts w:ascii="Arial" w:hAnsi="Arial" w:cs="Arial"/>
        </w:rPr>
      </w:pPr>
    </w:p>
    <w:p w14:paraId="58769B4F" w14:textId="77777777" w:rsidR="00FC3020" w:rsidRDefault="00FC3020" w:rsidP="00FC3020">
      <w:pPr>
        <w:spacing w:after="0" w:line="240" w:lineRule="auto"/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e. Anzug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Dienstanzug</w:t>
      </w:r>
    </w:p>
    <w:p w14:paraId="5930FB91" w14:textId="77777777" w:rsidR="00FC3020" w:rsidRDefault="00FC3020" w:rsidP="00FC3020">
      <w:pPr>
        <w:spacing w:after="0" w:line="240" w:lineRule="auto"/>
        <w:rPr>
          <w:rFonts w:ascii="Arial" w:hAnsi="Arial" w:cs="Arial"/>
        </w:rPr>
      </w:pPr>
    </w:p>
    <w:p w14:paraId="472FC9A9" w14:textId="77777777" w:rsidR="00FC3020" w:rsidRPr="00B73547" w:rsidRDefault="00FC3020" w:rsidP="00FC3020">
      <w:pPr>
        <w:spacing w:after="0" w:line="240" w:lineRule="auto"/>
      </w:pPr>
      <w:r>
        <w:rPr>
          <w:rFonts w:ascii="Arial" w:hAnsi="Arial" w:cs="Arial"/>
          <w:b/>
          <w:bCs/>
        </w:rPr>
        <w:t>3. Veranstaltungsinhalte</w:t>
      </w:r>
      <w:r>
        <w:rPr>
          <w:rFonts w:ascii="Arial" w:hAnsi="Arial" w:cs="Arial"/>
          <w:b/>
          <w:bCs/>
        </w:rPr>
        <w:tab/>
        <w:t xml:space="preserve">: </w:t>
      </w:r>
      <w:r w:rsidRPr="00BF6E7D">
        <w:rPr>
          <w:rFonts w:ascii="Arial" w:hAnsi="Arial" w:cs="Arial"/>
        </w:rPr>
        <w:t>Gedenkfeier zum Volkstrauertag</w:t>
      </w:r>
      <w:r w:rsidRPr="00B73547">
        <w:rPr>
          <w:rFonts w:ascii="Arial" w:hAnsi="Arial" w:cs="Arial"/>
        </w:rPr>
        <w:t xml:space="preserve"> </w:t>
      </w:r>
    </w:p>
    <w:p w14:paraId="0F582606" w14:textId="77777777" w:rsidR="00FC3020" w:rsidRPr="00B73547" w:rsidRDefault="00FC3020" w:rsidP="00FC3020">
      <w:pPr>
        <w:spacing w:after="0" w:line="240" w:lineRule="auto"/>
        <w:ind w:left="2124" w:firstLine="708"/>
      </w:pPr>
      <w:r w:rsidRPr="00B73547">
        <w:rPr>
          <w:rFonts w:ascii="Arial" w:eastAsia="Arial" w:hAnsi="Arial" w:cs="Arial"/>
        </w:rPr>
        <w:t xml:space="preserve">  </w:t>
      </w:r>
      <w:r w:rsidRPr="00BF6E7D">
        <w:rPr>
          <w:rFonts w:ascii="Arial" w:hAnsi="Arial" w:cs="Arial"/>
        </w:rPr>
        <w:t>und</w:t>
      </w:r>
    </w:p>
    <w:p w14:paraId="43B76E8D" w14:textId="77777777" w:rsidR="00FC3020" w:rsidRDefault="00FC3020" w:rsidP="00FC3020">
      <w:pPr>
        <w:spacing w:after="0" w:line="240" w:lineRule="auto"/>
        <w:ind w:right="-648"/>
      </w:pPr>
      <w:r w:rsidRPr="00B73547">
        <w:rPr>
          <w:rFonts w:ascii="Arial" w:hAnsi="Arial" w:cs="Arial"/>
        </w:rPr>
        <w:tab/>
      </w:r>
      <w:r w:rsidRPr="00B73547">
        <w:rPr>
          <w:rFonts w:ascii="Arial" w:hAnsi="Arial" w:cs="Arial"/>
        </w:rPr>
        <w:tab/>
      </w:r>
      <w:r w:rsidRPr="00B73547">
        <w:rPr>
          <w:rFonts w:ascii="Arial" w:hAnsi="Arial" w:cs="Arial"/>
        </w:rPr>
        <w:tab/>
      </w:r>
      <w:r w:rsidRPr="00B73547">
        <w:rPr>
          <w:rFonts w:ascii="Arial" w:hAnsi="Arial" w:cs="Arial"/>
        </w:rPr>
        <w:tab/>
        <w:t xml:space="preserve">  </w:t>
      </w:r>
      <w:r w:rsidRPr="00BF6E7D">
        <w:rPr>
          <w:rFonts w:ascii="Arial" w:hAnsi="Arial" w:cs="Arial"/>
        </w:rPr>
        <w:t>Sammeln für Volksbund Deutsche Kriegsgräberfürsorge e.V.</w:t>
      </w:r>
    </w:p>
    <w:p w14:paraId="2F94B904" w14:textId="77777777" w:rsidR="0077155E" w:rsidRDefault="0077155E" w:rsidP="00FC3020">
      <w:pPr>
        <w:spacing w:after="0" w:line="240" w:lineRule="auto"/>
        <w:ind w:right="-648"/>
        <w:rPr>
          <w:rFonts w:ascii="Arial" w:hAnsi="Arial" w:cs="Arial"/>
          <w:b/>
          <w:bCs/>
        </w:rPr>
      </w:pPr>
    </w:p>
    <w:p w14:paraId="6F18DDCD" w14:textId="054E8018" w:rsidR="00FC3020" w:rsidRDefault="00FC3020" w:rsidP="00FC3020">
      <w:pPr>
        <w:spacing w:after="0" w:line="240" w:lineRule="auto"/>
        <w:ind w:right="-648"/>
      </w:pPr>
      <w:r>
        <w:rPr>
          <w:rFonts w:ascii="Arial" w:hAnsi="Arial" w:cs="Arial"/>
          <w:b/>
          <w:bCs/>
        </w:rPr>
        <w:t>4. Anmeldung:</w:t>
      </w:r>
    </w:p>
    <w:p w14:paraId="280205B9" w14:textId="77777777" w:rsidR="00FC3020" w:rsidRDefault="00FC3020" w:rsidP="00FC3020">
      <w:pPr>
        <w:spacing w:after="0" w:line="240" w:lineRule="auto"/>
        <w:ind w:right="-648"/>
        <w:rPr>
          <w:rFonts w:ascii="Arial" w:hAnsi="Arial" w:cs="Arial"/>
          <w:b/>
          <w:bCs/>
        </w:rPr>
      </w:pPr>
    </w:p>
    <w:p w14:paraId="70A2549C" w14:textId="77777777" w:rsidR="00FC3020" w:rsidRDefault="00FC3020" w:rsidP="00FC3020">
      <w:pPr>
        <w:spacing w:after="0" w:line="240" w:lineRule="auto"/>
        <w:ind w:right="-648"/>
      </w:pPr>
      <w:r>
        <w:rPr>
          <w:rFonts w:ascii="Arial" w:hAnsi="Arial" w:cs="Arial"/>
        </w:rPr>
        <w:t>Namentliche Meldung zur Erteilung UTE im Anhang.</w:t>
      </w:r>
    </w:p>
    <w:p w14:paraId="1E94CCAD" w14:textId="77777777" w:rsidR="00FC3020" w:rsidRDefault="00FC3020" w:rsidP="00FC3020">
      <w:pPr>
        <w:spacing w:after="0" w:line="240" w:lineRule="auto"/>
        <w:ind w:left="1410" w:right="-648" w:hanging="1410"/>
        <w:rPr>
          <w:rFonts w:ascii="Arial" w:hAnsi="Arial" w:cs="Arial"/>
        </w:rPr>
      </w:pPr>
    </w:p>
    <w:p w14:paraId="4D7CC0D2" w14:textId="77777777" w:rsidR="00FC3020" w:rsidRDefault="00FC3020" w:rsidP="00FC3020">
      <w:pPr>
        <w:spacing w:after="0" w:line="240" w:lineRule="auto"/>
        <w:ind w:left="1410" w:right="-648" w:hanging="1410"/>
        <w:rPr>
          <w:rFonts w:ascii="Arial" w:hAnsi="Arial" w:cs="Arial"/>
        </w:rPr>
      </w:pPr>
    </w:p>
    <w:p w14:paraId="45FE0611" w14:textId="77777777" w:rsidR="00FC3020" w:rsidRDefault="00FC3020" w:rsidP="00FC3020">
      <w:pPr>
        <w:spacing w:after="0" w:line="240" w:lineRule="auto"/>
        <w:ind w:right="-648"/>
      </w:pPr>
      <w:r>
        <w:rPr>
          <w:rFonts w:ascii="Arial" w:hAnsi="Arial" w:cs="Arial"/>
        </w:rPr>
        <w:t>Mit kameradschaftlichem Gruß</w:t>
      </w:r>
    </w:p>
    <w:p w14:paraId="3D3B827B" w14:textId="77777777" w:rsidR="00FC3020" w:rsidRDefault="00FC3020" w:rsidP="00FC3020">
      <w:pPr>
        <w:spacing w:after="0" w:line="240" w:lineRule="auto"/>
        <w:ind w:left="1410" w:right="-648" w:hanging="1410"/>
        <w:rPr>
          <w:rFonts w:ascii="Arial" w:hAnsi="Arial" w:cs="Arial"/>
        </w:rPr>
      </w:pPr>
    </w:p>
    <w:p w14:paraId="2F098D63" w14:textId="77777777" w:rsidR="00FC3020" w:rsidRDefault="00FC3020" w:rsidP="00FC3020">
      <w:pPr>
        <w:spacing w:after="0" w:line="240" w:lineRule="auto"/>
        <w:ind w:left="1410" w:right="-648" w:hanging="1410"/>
        <w:rPr>
          <w:rFonts w:ascii="Arial" w:hAnsi="Arial" w:cs="Arial"/>
        </w:rPr>
      </w:pPr>
    </w:p>
    <w:p w14:paraId="3F84F03B" w14:textId="10DD952E" w:rsidR="00FC3020" w:rsidRPr="006801BB" w:rsidRDefault="00FC3020" w:rsidP="000C2646">
      <w:pPr>
        <w:spacing w:after="0" w:line="240" w:lineRule="auto"/>
        <w:ind w:right="-648"/>
        <w:rPr>
          <w:rFonts w:ascii="Arial" w:hAnsi="Arial" w:cs="Arial"/>
          <w:u w:val="single"/>
        </w:rPr>
      </w:pPr>
    </w:p>
    <w:p w14:paraId="6A00E59E" w14:textId="6B9A88B2" w:rsidR="00FC3020" w:rsidRPr="00CE076B" w:rsidRDefault="00CB6A5A" w:rsidP="00FC3020">
      <w:pPr>
        <w:spacing w:after="0" w:line="240" w:lineRule="auto"/>
        <w:ind w:left="1410" w:right="-648" w:hanging="1410"/>
        <w:rPr>
          <w:rFonts w:ascii="Arial" w:hAnsi="Arial" w:cs="Arial"/>
        </w:rPr>
      </w:pPr>
      <w:r>
        <w:rPr>
          <w:rFonts w:ascii="Arial" w:hAnsi="Arial" w:cs="Arial"/>
        </w:rPr>
        <w:t>Max Mustermann, OG d.R.</w:t>
      </w:r>
    </w:p>
    <w:p w14:paraId="3F75C49A" w14:textId="77777777" w:rsidR="00FC3020" w:rsidRDefault="00FC3020" w:rsidP="00FC3020">
      <w:pPr>
        <w:spacing w:after="120" w:line="240" w:lineRule="auto"/>
      </w:pPr>
    </w:p>
    <w:p w14:paraId="4C2C7DBA" w14:textId="3229D959" w:rsidR="00FC3020" w:rsidRPr="00DD3B76" w:rsidRDefault="00FC3020" w:rsidP="00FC3020">
      <w:pPr>
        <w:spacing w:after="0" w:line="240" w:lineRule="auto"/>
      </w:pPr>
      <w:r w:rsidRPr="00DD3B76">
        <w:rPr>
          <w:rFonts w:ascii="Arial" w:hAnsi="Arial" w:cs="Arial"/>
        </w:rPr>
        <w:lastRenderedPageBreak/>
        <w:t xml:space="preserve">Reservistenkameradschaft </w:t>
      </w:r>
      <w:r w:rsidR="007C3E27">
        <w:rPr>
          <w:rFonts w:ascii="Arial" w:hAnsi="Arial" w:cs="Arial"/>
        </w:rPr>
        <w:t>Musterhausen</w:t>
      </w:r>
    </w:p>
    <w:p w14:paraId="61E02E3F" w14:textId="21FC4AA5" w:rsidR="00FC3020" w:rsidRPr="007C3E27" w:rsidRDefault="007C3E27" w:rsidP="00FC3020">
      <w:pPr>
        <w:spacing w:after="0" w:line="240" w:lineRule="auto"/>
      </w:pPr>
      <w:r w:rsidRPr="007C3E27">
        <w:rPr>
          <w:rFonts w:ascii="Arial" w:hAnsi="Arial" w:cs="Arial"/>
        </w:rPr>
        <w:t>OG</w:t>
      </w:r>
      <w:r w:rsidR="00FC3020" w:rsidRPr="007C3E27">
        <w:rPr>
          <w:rFonts w:ascii="Arial" w:hAnsi="Arial" w:cs="Arial"/>
        </w:rPr>
        <w:t xml:space="preserve"> d.R. </w:t>
      </w:r>
      <w:r w:rsidRPr="007C3E27">
        <w:rPr>
          <w:rFonts w:ascii="Arial" w:hAnsi="Arial" w:cs="Arial"/>
        </w:rPr>
        <w:t>Max Musterhau</w:t>
      </w:r>
      <w:r>
        <w:rPr>
          <w:rFonts w:ascii="Arial" w:hAnsi="Arial" w:cs="Arial"/>
        </w:rPr>
        <w:t>sen</w:t>
      </w:r>
    </w:p>
    <w:p w14:paraId="705B1361" w14:textId="26B0D400" w:rsidR="00FC3020" w:rsidRPr="00DD3B76" w:rsidRDefault="007C3E27" w:rsidP="00FC3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Musterstr. 14</w:t>
      </w:r>
    </w:p>
    <w:p w14:paraId="7103710A" w14:textId="6CD30D6D" w:rsidR="00FC3020" w:rsidRDefault="00FC3020" w:rsidP="00FC302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31137 </w:t>
      </w:r>
      <w:r w:rsidR="000C2646">
        <w:rPr>
          <w:rFonts w:ascii="Arial" w:hAnsi="Arial" w:cs="Arial"/>
        </w:rPr>
        <w:t>Musterhausen</w:t>
      </w:r>
    </w:p>
    <w:p w14:paraId="2C146FC4" w14:textId="77777777" w:rsidR="00FC3020" w:rsidRDefault="00FC3020" w:rsidP="00FC3020">
      <w:pPr>
        <w:spacing w:after="120" w:line="240" w:lineRule="auto"/>
      </w:pPr>
    </w:p>
    <w:p w14:paraId="271071AB" w14:textId="77777777" w:rsidR="00FC3020" w:rsidRDefault="00FC3020" w:rsidP="00FC3020">
      <w:pPr>
        <w:spacing w:after="0" w:line="240" w:lineRule="auto"/>
      </w:pPr>
      <w:r>
        <w:rPr>
          <w:rFonts w:ascii="Arial" w:hAnsi="Arial" w:cs="Arial"/>
        </w:rPr>
        <w:t>Landeskommando Niedersachsen</w:t>
      </w:r>
    </w:p>
    <w:p w14:paraId="3CE58131" w14:textId="77777777" w:rsidR="00FC3020" w:rsidRDefault="00FC3020" w:rsidP="00FC3020">
      <w:pPr>
        <w:tabs>
          <w:tab w:val="left" w:pos="3060"/>
        </w:tabs>
        <w:spacing w:after="0" w:line="240" w:lineRule="auto"/>
        <w:jc w:val="both"/>
      </w:pPr>
      <w:r>
        <w:rPr>
          <w:rFonts w:ascii="Arial" w:hAnsi="Arial" w:cs="Arial"/>
        </w:rPr>
        <w:t>StOffzResAngel</w:t>
      </w:r>
    </w:p>
    <w:p w14:paraId="4B9A06FF" w14:textId="77777777" w:rsidR="00FC3020" w:rsidRDefault="00FC3020" w:rsidP="00FC3020">
      <w:pPr>
        <w:spacing w:after="0" w:line="240" w:lineRule="auto"/>
      </w:pPr>
      <w:r>
        <w:rPr>
          <w:rFonts w:ascii="Arial" w:hAnsi="Arial" w:cs="Arial"/>
        </w:rPr>
        <w:t>Kurt-Schumacher-Kaserne</w:t>
      </w:r>
    </w:p>
    <w:p w14:paraId="6F0B4870" w14:textId="77777777" w:rsidR="00FC3020" w:rsidRDefault="00FC3020" w:rsidP="00FC3020">
      <w:pPr>
        <w:spacing w:after="0" w:line="240" w:lineRule="auto"/>
      </w:pPr>
      <w:r>
        <w:rPr>
          <w:rFonts w:ascii="Arial" w:hAnsi="Arial" w:cs="Arial"/>
        </w:rPr>
        <w:t>Hans-Böckler-Allee 18</w:t>
      </w:r>
    </w:p>
    <w:p w14:paraId="1EE6EECB" w14:textId="77777777" w:rsidR="00FC3020" w:rsidRDefault="00FC3020" w:rsidP="00FC30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30173 Hannover</w:t>
      </w:r>
    </w:p>
    <w:p w14:paraId="6F577BE4" w14:textId="77777777" w:rsidR="000C2646" w:rsidRDefault="000C2646" w:rsidP="00FC3020">
      <w:pPr>
        <w:rPr>
          <w:rFonts w:ascii="Arial" w:hAnsi="Arial" w:cs="Arial"/>
        </w:rPr>
      </w:pPr>
    </w:p>
    <w:p w14:paraId="376B4ED3" w14:textId="2CA920AE" w:rsidR="00FC3020" w:rsidRDefault="00FC3020" w:rsidP="00FC302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64896" behindDoc="0" locked="0" layoutInCell="1" allowOverlap="1" wp14:anchorId="502CA7BD" wp14:editId="10FA69CB">
                <wp:simplePos x="0" y="0"/>
                <wp:positionH relativeFrom="column">
                  <wp:posOffset>-467360</wp:posOffset>
                </wp:positionH>
                <wp:positionV relativeFrom="paragraph">
                  <wp:posOffset>341630</wp:posOffset>
                </wp:positionV>
                <wp:extent cx="6484620" cy="4657725"/>
                <wp:effectExtent l="0" t="0" r="0" b="0"/>
                <wp:wrapSquare wrapText="bothSides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4657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56" w:type="dxa"/>
                              <w:tblInd w:w="-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4"/>
                              <w:gridCol w:w="851"/>
                              <w:gridCol w:w="4677"/>
                              <w:gridCol w:w="3544"/>
                            </w:tblGrid>
                            <w:tr w:rsidR="00FC3020" w14:paraId="6A13F110" w14:textId="77777777" w:rsidTr="00D048A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F53FB03" w14:textId="77777777" w:rsidR="00FC3020" w:rsidRPr="00D90D3C" w:rsidRDefault="00FC3020" w:rsidP="00D90D3C">
                                  <w:pPr>
                                    <w:spacing w:after="100" w:afterAutospacing="1" w:line="240" w:lineRule="auto"/>
                                    <w:ind w:right="-648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D1A54B" w14:textId="77777777" w:rsidR="00FC3020" w:rsidRPr="00D90D3C" w:rsidRDefault="00FC3020" w:rsidP="00D90D3C">
                                  <w:pPr>
                                    <w:spacing w:after="100" w:afterAutospacing="1" w:line="240" w:lineRule="auto"/>
                                    <w:ind w:right="-648"/>
                                  </w:pPr>
                                  <w:r w:rsidRPr="00D90D3C">
                                    <w:rPr>
                                      <w:rFonts w:ascii="Arial" w:hAnsi="Arial" w:cs="Arial"/>
                                    </w:rPr>
                                    <w:t>Lfd.-Nr.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BEE3D3" w14:textId="77777777" w:rsidR="00FC3020" w:rsidRPr="00D90D3C" w:rsidRDefault="00FC3020" w:rsidP="00D90D3C">
                                  <w:pPr>
                                    <w:spacing w:after="100" w:afterAutospacing="1" w:line="240" w:lineRule="auto"/>
                                    <w:ind w:right="-648"/>
                                  </w:pPr>
                                  <w:r w:rsidRPr="00D90D3C">
                                    <w:rPr>
                                      <w:rFonts w:ascii="Arial" w:hAnsi="Arial" w:cs="Arial"/>
                                    </w:rPr>
                                    <w:t>DG Vorname Name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36C442" w14:textId="77777777" w:rsidR="00FC3020" w:rsidRPr="00D90D3C" w:rsidRDefault="00FC3020" w:rsidP="00D90D3C">
                                  <w:pPr>
                                    <w:spacing w:after="100" w:afterAutospacing="1" w:line="240" w:lineRule="auto"/>
                                    <w:ind w:right="-648"/>
                                  </w:pPr>
                                  <w:r w:rsidRPr="00D90D3C">
                                    <w:rPr>
                                      <w:rFonts w:ascii="Arial" w:hAnsi="Arial" w:cs="Arial"/>
                                    </w:rPr>
                                    <w:t>PK</w:t>
                                  </w:r>
                                </w:p>
                              </w:tc>
                            </w:tr>
                            <w:tr w:rsidR="00FC3020" w:rsidRPr="00E3690A" w14:paraId="5077B281" w14:textId="77777777" w:rsidTr="00D048A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13F1E5" w14:textId="77777777" w:rsidR="00FC3020" w:rsidRPr="00D90D3C" w:rsidRDefault="00FC3020" w:rsidP="00D90D3C">
                                  <w:pPr>
                                    <w:spacing w:after="100" w:afterAutospacing="1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339412" w14:textId="77777777" w:rsidR="00FC3020" w:rsidRPr="00D90D3C" w:rsidRDefault="00FC3020" w:rsidP="00D048AE">
                                  <w:pPr>
                                    <w:spacing w:after="100" w:afterAutospacing="1" w:line="240" w:lineRule="auto"/>
                                    <w:jc w:val="both"/>
                                  </w:pPr>
                                  <w:r w:rsidRPr="00D90D3C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C41AA7" w14:textId="77777777" w:rsidR="00FC3020" w:rsidRPr="00E3690A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3F67A3" w14:textId="77777777" w:rsidR="00FC3020" w:rsidRPr="00E3690A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C3020" w14:paraId="08D7A568" w14:textId="77777777" w:rsidTr="00D048A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B07D3FC" w14:textId="77777777" w:rsidR="00FC3020" w:rsidRPr="00E3690A" w:rsidRDefault="00FC3020" w:rsidP="00D90D3C">
                                  <w:pPr>
                                    <w:tabs>
                                      <w:tab w:val="left" w:pos="170"/>
                                      <w:tab w:val="left" w:pos="680"/>
                                    </w:tabs>
                                    <w:spacing w:after="100" w:afterAutospacing="1" w:line="240" w:lineRule="auto"/>
                                    <w:jc w:val="right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5C2B36" w14:textId="77777777" w:rsidR="00FC3020" w:rsidRPr="00D90D3C" w:rsidRDefault="00FC3020" w:rsidP="00D048AE">
                                  <w:pPr>
                                    <w:tabs>
                                      <w:tab w:val="left" w:pos="170"/>
                                      <w:tab w:val="left" w:pos="680"/>
                                    </w:tabs>
                                    <w:spacing w:after="100" w:afterAutospacing="1" w:line="240" w:lineRule="auto"/>
                                    <w:jc w:val="both"/>
                                  </w:pPr>
                                  <w:r w:rsidRPr="00D90D3C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F28717" w14:textId="77777777" w:rsidR="00FC3020" w:rsidRPr="00D90D3C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355A58" w14:textId="77777777" w:rsidR="00FC3020" w:rsidRPr="00D90D3C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</w:pPr>
                                </w:p>
                              </w:tc>
                            </w:tr>
                            <w:tr w:rsidR="00FC3020" w14:paraId="2145927D" w14:textId="77777777" w:rsidTr="00D048A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3F14C8A" w14:textId="77777777" w:rsidR="00FC3020" w:rsidRPr="00D90D3C" w:rsidRDefault="00FC3020" w:rsidP="00D90D3C">
                                  <w:pPr>
                                    <w:spacing w:after="100" w:afterAutospacing="1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122817" w14:textId="77777777" w:rsidR="00FC3020" w:rsidRPr="00D90D3C" w:rsidRDefault="00FC3020" w:rsidP="00D048AE">
                                  <w:pPr>
                                    <w:spacing w:after="100" w:afterAutospacing="1" w:line="240" w:lineRule="auto"/>
                                    <w:jc w:val="both"/>
                                  </w:pPr>
                                  <w:r w:rsidRPr="00D90D3C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8F204" w14:textId="77777777" w:rsidR="00FC3020" w:rsidRPr="00D90D3C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896071" w14:textId="77777777" w:rsidR="00FC3020" w:rsidRPr="00D90D3C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</w:pPr>
                                </w:p>
                              </w:tc>
                            </w:tr>
                            <w:tr w:rsidR="00FC3020" w14:paraId="72689B0E" w14:textId="77777777" w:rsidTr="00D048A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5118B2C" w14:textId="77777777" w:rsidR="00FC3020" w:rsidRPr="00D90D3C" w:rsidRDefault="00FC3020" w:rsidP="00D90D3C">
                                  <w:pPr>
                                    <w:spacing w:after="100" w:afterAutospacing="1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14CE96" w14:textId="77777777" w:rsidR="00FC3020" w:rsidRPr="00D90D3C" w:rsidRDefault="00FC3020" w:rsidP="00D048AE">
                                  <w:pPr>
                                    <w:spacing w:after="100" w:afterAutospacing="1" w:line="240" w:lineRule="auto"/>
                                    <w:jc w:val="both"/>
                                  </w:pPr>
                                  <w:r w:rsidRPr="00D90D3C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5FB6C" w14:textId="77777777" w:rsidR="00FC3020" w:rsidRPr="00D90D3C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CB6183" w14:textId="77777777" w:rsidR="00FC3020" w:rsidRPr="00D90D3C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</w:pPr>
                                </w:p>
                              </w:tc>
                            </w:tr>
                            <w:tr w:rsidR="00FC3020" w14:paraId="13BD85F9" w14:textId="77777777" w:rsidTr="00D048A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115855" w14:textId="77777777" w:rsidR="00FC3020" w:rsidRPr="00D90D3C" w:rsidRDefault="00FC3020" w:rsidP="00D90D3C">
                                  <w:pPr>
                                    <w:spacing w:after="100" w:afterAutospacing="1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76832D" w14:textId="77777777" w:rsidR="00FC3020" w:rsidRPr="00D90D3C" w:rsidRDefault="00FC3020" w:rsidP="00D048AE">
                                  <w:pPr>
                                    <w:spacing w:after="100" w:afterAutospacing="1" w:line="240" w:lineRule="auto"/>
                                    <w:jc w:val="both"/>
                                  </w:pPr>
                                  <w:r w:rsidRPr="00D90D3C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934E70" w14:textId="77777777" w:rsidR="00FC3020" w:rsidRPr="00564E3D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34C02E" w14:textId="77777777" w:rsidR="00FC3020" w:rsidRPr="00D90D3C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</w:pPr>
                                </w:p>
                              </w:tc>
                            </w:tr>
                            <w:tr w:rsidR="00FC3020" w:rsidRPr="00202D4B" w14:paraId="1D1B896E" w14:textId="77777777" w:rsidTr="00D048A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8C94C17" w14:textId="77777777" w:rsidR="00FC3020" w:rsidRPr="00D90D3C" w:rsidRDefault="00FC3020" w:rsidP="00D90D3C">
                                  <w:pPr>
                                    <w:tabs>
                                      <w:tab w:val="left" w:pos="570"/>
                                      <w:tab w:val="left" w:pos="620"/>
                                    </w:tabs>
                                    <w:spacing w:after="100" w:afterAutospacing="1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78F5C3" w14:textId="77777777" w:rsidR="00FC3020" w:rsidRPr="00D90D3C" w:rsidRDefault="00FC3020" w:rsidP="00D048AE">
                                  <w:pPr>
                                    <w:tabs>
                                      <w:tab w:val="left" w:pos="570"/>
                                      <w:tab w:val="left" w:pos="620"/>
                                    </w:tabs>
                                    <w:spacing w:after="100" w:afterAutospacing="1" w:line="240" w:lineRule="auto"/>
                                    <w:jc w:val="both"/>
                                  </w:pPr>
                                  <w:r w:rsidRPr="00D90D3C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78E06D" w14:textId="77777777" w:rsidR="00FC3020" w:rsidRPr="00D90D3C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6A457" w14:textId="77777777" w:rsidR="00FC3020" w:rsidRPr="00202D4B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C3020" w:rsidRPr="00F654F3" w14:paraId="7CDBFB16" w14:textId="77777777" w:rsidTr="00D048A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474030C" w14:textId="77777777" w:rsidR="00FC3020" w:rsidRPr="00202D4B" w:rsidRDefault="00FC3020" w:rsidP="00D90D3C">
                                  <w:pPr>
                                    <w:tabs>
                                      <w:tab w:val="left" w:pos="570"/>
                                    </w:tabs>
                                    <w:spacing w:after="100" w:afterAutospacing="1" w:line="240" w:lineRule="auto"/>
                                    <w:jc w:val="right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A5C524" w14:textId="77777777" w:rsidR="00FC3020" w:rsidRPr="00D90D3C" w:rsidRDefault="00FC3020" w:rsidP="00D048AE">
                                  <w:pPr>
                                    <w:tabs>
                                      <w:tab w:val="left" w:pos="570"/>
                                    </w:tabs>
                                    <w:spacing w:after="100" w:afterAutospacing="1" w:line="240" w:lineRule="auto"/>
                                    <w:jc w:val="both"/>
                                  </w:pPr>
                                  <w:r w:rsidRPr="00D90D3C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88D17E" w14:textId="77777777" w:rsidR="00FC3020" w:rsidRPr="00F654F3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D99953" w14:textId="77777777" w:rsidR="00FC3020" w:rsidRPr="00F654F3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</w:pPr>
                                </w:p>
                              </w:tc>
                            </w:tr>
                            <w:tr w:rsidR="00FC3020" w14:paraId="19A9EF16" w14:textId="77777777" w:rsidTr="00D048A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E3C779A" w14:textId="77777777" w:rsidR="00FC3020" w:rsidRPr="00F654F3" w:rsidRDefault="00FC3020" w:rsidP="00D90D3C">
                                  <w:pPr>
                                    <w:tabs>
                                      <w:tab w:val="left" w:pos="170"/>
                                      <w:tab w:val="left" w:pos="230"/>
                                    </w:tabs>
                                    <w:spacing w:after="100" w:afterAutospacing="1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051F" w14:textId="77777777" w:rsidR="00FC3020" w:rsidRPr="00D90D3C" w:rsidRDefault="00FC3020" w:rsidP="00D048AE">
                                  <w:pPr>
                                    <w:tabs>
                                      <w:tab w:val="left" w:pos="170"/>
                                      <w:tab w:val="left" w:pos="230"/>
                                    </w:tabs>
                                    <w:spacing w:after="100" w:afterAutospacing="1" w:line="240" w:lineRule="auto"/>
                                    <w:jc w:val="both"/>
                                  </w:pPr>
                                  <w:r w:rsidRPr="00D90D3C"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62363F" w14:textId="77777777" w:rsidR="00FC3020" w:rsidRPr="00733310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C813BC" w14:textId="77777777" w:rsidR="00FC3020" w:rsidRPr="00D90D3C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</w:pPr>
                                </w:p>
                              </w:tc>
                            </w:tr>
                            <w:tr w:rsidR="00FC3020" w14:paraId="54FEFDF9" w14:textId="77777777" w:rsidTr="00D048A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745E607" w14:textId="77777777" w:rsidR="00FC3020" w:rsidRPr="00D90D3C" w:rsidRDefault="00FC3020" w:rsidP="00D90D3C">
                                  <w:pPr>
                                    <w:spacing w:after="100" w:afterAutospacing="1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965583" w14:textId="77777777" w:rsidR="00FC3020" w:rsidRPr="00D90D3C" w:rsidRDefault="00FC3020" w:rsidP="00D048AE">
                                  <w:pPr>
                                    <w:spacing w:after="100" w:afterAutospacing="1" w:line="240" w:lineRule="auto"/>
                                    <w:jc w:val="both"/>
                                  </w:pPr>
                                  <w:r w:rsidRPr="00D90D3C"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5B5A8F" w14:textId="77777777" w:rsidR="00FC3020" w:rsidRPr="00D90D3C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ADDCDE" w14:textId="77777777" w:rsidR="00FC3020" w:rsidRPr="00D90D3C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</w:pPr>
                                </w:p>
                              </w:tc>
                            </w:tr>
                            <w:tr w:rsidR="00FC3020" w:rsidRPr="001D57A5" w14:paraId="7C6CD159" w14:textId="77777777" w:rsidTr="00D048A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56224AE" w14:textId="77777777" w:rsidR="00FC3020" w:rsidRPr="00D90D3C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25FE47" w14:textId="77777777" w:rsidR="00FC3020" w:rsidRPr="00D90D3C" w:rsidRDefault="00FC3020" w:rsidP="00D048AE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90D3C"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98C62F" w14:textId="77777777" w:rsidR="00FC3020" w:rsidRPr="006779BF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rPr>
                                      <w:rFonts w:cstheme="minorHAnsi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F7AB21" w14:textId="77777777" w:rsidR="00FC3020" w:rsidRPr="006779BF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rPr>
                                      <w:rFonts w:cstheme="minorHAns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C3020" w14:paraId="47CB3987" w14:textId="77777777" w:rsidTr="00D048A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5A844A8" w14:textId="77777777" w:rsidR="00FC3020" w:rsidRPr="001D57A5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jc w:val="both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5ECEA7" w14:textId="77777777" w:rsidR="00FC3020" w:rsidRPr="00D90D3C" w:rsidRDefault="00FC3020" w:rsidP="00D048AE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90D3C"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2AAC9D" w14:textId="77777777" w:rsidR="00FC3020" w:rsidRPr="006779BF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2CFBF8" w14:textId="77777777" w:rsidR="00FC3020" w:rsidRPr="006779BF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FC3020" w14:paraId="3E7AA009" w14:textId="77777777" w:rsidTr="00D048A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A6AC11D" w14:textId="77777777" w:rsidR="00FC3020" w:rsidRPr="00D90D3C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7F63E7" w14:textId="77777777" w:rsidR="00FC3020" w:rsidRPr="00D90D3C" w:rsidRDefault="00FC3020" w:rsidP="00D048AE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90D3C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28841C" w14:textId="77777777" w:rsidR="00FC3020" w:rsidRPr="00CC0786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rPr>
                                      <w:rFonts w:cstheme="minorHAnsi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61154B" w14:textId="77777777" w:rsidR="00FC3020" w:rsidRPr="006779BF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FC3020" w14:paraId="42A0305C" w14:textId="77777777" w:rsidTr="00D048A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5A3F2F" w14:textId="77777777" w:rsidR="00FC3020" w:rsidRPr="00D90D3C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368D3E" w14:textId="77777777" w:rsidR="00FC3020" w:rsidRPr="00D90D3C" w:rsidRDefault="00FC3020" w:rsidP="00D048AE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90D3C"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D572F2" w14:textId="77777777" w:rsidR="00FC3020" w:rsidRPr="006779BF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770D3" w14:textId="77777777" w:rsidR="00FC3020" w:rsidRPr="006779BF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FC3020" w14:paraId="5EF36AD4" w14:textId="77777777" w:rsidTr="00D048AE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66C0DDE" w14:textId="77777777" w:rsidR="00FC3020" w:rsidRPr="00D90D3C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5CCC53" w14:textId="77777777" w:rsidR="00FC3020" w:rsidRPr="00D90D3C" w:rsidRDefault="00FC3020" w:rsidP="00D048AE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90D3C"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175B5A" w14:textId="77777777" w:rsidR="00FC3020" w:rsidRPr="006779BF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18654F" w14:textId="77777777" w:rsidR="00FC3020" w:rsidRPr="006779BF" w:rsidRDefault="00FC3020" w:rsidP="00D90D3C">
                                  <w:pPr>
                                    <w:snapToGrid w:val="0"/>
                                    <w:spacing w:after="100" w:afterAutospacing="1" w:line="240" w:lineRule="auto"/>
                                    <w:ind w:right="-648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96C1DF" w14:textId="77777777" w:rsidR="00FC3020" w:rsidRDefault="00FC3020" w:rsidP="00FC3020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79988630" w14:textId="77777777" w:rsidR="00FC3020" w:rsidRDefault="00FC3020" w:rsidP="00FC30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CA7BD" id="Textfeld 44" o:spid="_x0000_s1028" type="#_x0000_t202" style="position:absolute;margin-left:-36.8pt;margin-top:26.9pt;width:510.6pt;height:366.75pt;z-index:25166489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" stroked="f">
                <v:fill opacity="0"/>
                <v:textbox inset="0,0,0,0">
                  <w:txbxContent>
                    <w:tbl>
                      <w:tblPr>
                        <w:tblW w:w="9856" w:type="dxa"/>
                        <w:tblInd w:w="-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84"/>
                        <w:gridCol w:w="851"/>
                        <w:gridCol w:w="4677"/>
                        <w:gridCol w:w="3544"/>
                      </w:tblGrid>
                      <w:tr w:rsidR="00FC3020" w14:paraId="6A13F110" w14:textId="77777777" w:rsidTr="00D048AE">
                        <w:trPr>
                          <w:cantSplit/>
                          <w:trHeight w:val="454"/>
                        </w:trPr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F53FB03" w14:textId="77777777" w:rsidR="00FC3020" w:rsidRPr="00D90D3C" w:rsidRDefault="00FC3020" w:rsidP="00D90D3C">
                            <w:pPr>
                              <w:spacing w:after="100" w:afterAutospacing="1" w:line="240" w:lineRule="auto"/>
                              <w:ind w:right="-648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D1A54B" w14:textId="77777777" w:rsidR="00FC3020" w:rsidRPr="00D90D3C" w:rsidRDefault="00FC3020" w:rsidP="00D90D3C">
                            <w:pPr>
                              <w:spacing w:after="100" w:afterAutospacing="1" w:line="240" w:lineRule="auto"/>
                              <w:ind w:right="-648"/>
                            </w:pPr>
                            <w:r w:rsidRPr="00D90D3C">
                              <w:rPr>
                                <w:rFonts w:ascii="Arial" w:hAnsi="Arial" w:cs="Arial"/>
                              </w:rPr>
                              <w:t>Lfd.-Nr.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BEE3D3" w14:textId="77777777" w:rsidR="00FC3020" w:rsidRPr="00D90D3C" w:rsidRDefault="00FC3020" w:rsidP="00D90D3C">
                            <w:pPr>
                              <w:spacing w:after="100" w:afterAutospacing="1" w:line="240" w:lineRule="auto"/>
                              <w:ind w:right="-648"/>
                            </w:pPr>
                            <w:r w:rsidRPr="00D90D3C">
                              <w:rPr>
                                <w:rFonts w:ascii="Arial" w:hAnsi="Arial" w:cs="Arial"/>
                              </w:rPr>
                              <w:t>DG Vorname Name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36C442" w14:textId="77777777" w:rsidR="00FC3020" w:rsidRPr="00D90D3C" w:rsidRDefault="00FC3020" w:rsidP="00D90D3C">
                            <w:pPr>
                              <w:spacing w:after="100" w:afterAutospacing="1" w:line="240" w:lineRule="auto"/>
                              <w:ind w:right="-648"/>
                            </w:pPr>
                            <w:r w:rsidRPr="00D90D3C">
                              <w:rPr>
                                <w:rFonts w:ascii="Arial" w:hAnsi="Arial" w:cs="Arial"/>
                              </w:rPr>
                              <w:t>PK</w:t>
                            </w:r>
                          </w:p>
                        </w:tc>
                      </w:tr>
                      <w:tr w:rsidR="00FC3020" w:rsidRPr="00E3690A" w14:paraId="5077B281" w14:textId="77777777" w:rsidTr="00D048AE">
                        <w:trPr>
                          <w:cantSplit/>
                          <w:trHeight w:val="454"/>
                        </w:trPr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A13F1E5" w14:textId="77777777" w:rsidR="00FC3020" w:rsidRPr="00D90D3C" w:rsidRDefault="00FC3020" w:rsidP="00D90D3C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339412" w14:textId="77777777" w:rsidR="00FC3020" w:rsidRPr="00D90D3C" w:rsidRDefault="00FC3020" w:rsidP="00D048AE">
                            <w:pPr>
                              <w:spacing w:after="100" w:afterAutospacing="1" w:line="240" w:lineRule="auto"/>
                              <w:jc w:val="both"/>
                            </w:pPr>
                            <w:r w:rsidRPr="00D90D3C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C41AA7" w14:textId="77777777" w:rsidR="00FC3020" w:rsidRPr="00E3690A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3F67A3" w14:textId="77777777" w:rsidR="00FC3020" w:rsidRPr="00E3690A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FC3020" w14:paraId="08D7A568" w14:textId="77777777" w:rsidTr="00D048AE">
                        <w:trPr>
                          <w:cantSplit/>
                          <w:trHeight w:val="454"/>
                        </w:trPr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B07D3FC" w14:textId="77777777" w:rsidR="00FC3020" w:rsidRPr="00E3690A" w:rsidRDefault="00FC3020" w:rsidP="00D90D3C">
                            <w:pPr>
                              <w:tabs>
                                <w:tab w:val="left" w:pos="170"/>
                                <w:tab w:val="left" w:pos="680"/>
                              </w:tabs>
                              <w:spacing w:after="100" w:afterAutospacing="1" w:line="240" w:lineRule="auto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5C2B36" w14:textId="77777777" w:rsidR="00FC3020" w:rsidRPr="00D90D3C" w:rsidRDefault="00FC3020" w:rsidP="00D048AE">
                            <w:pPr>
                              <w:tabs>
                                <w:tab w:val="left" w:pos="170"/>
                                <w:tab w:val="left" w:pos="680"/>
                              </w:tabs>
                              <w:spacing w:after="100" w:afterAutospacing="1" w:line="240" w:lineRule="auto"/>
                              <w:jc w:val="both"/>
                            </w:pPr>
                            <w:r w:rsidRPr="00D90D3C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F28717" w14:textId="77777777" w:rsidR="00FC3020" w:rsidRPr="00D90D3C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355A58" w14:textId="77777777" w:rsidR="00FC3020" w:rsidRPr="00D90D3C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</w:pPr>
                          </w:p>
                        </w:tc>
                      </w:tr>
                      <w:tr w:rsidR="00FC3020" w14:paraId="2145927D" w14:textId="77777777" w:rsidTr="00D048AE">
                        <w:trPr>
                          <w:cantSplit/>
                          <w:trHeight w:val="454"/>
                        </w:trPr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3F14C8A" w14:textId="77777777" w:rsidR="00FC3020" w:rsidRPr="00D90D3C" w:rsidRDefault="00FC3020" w:rsidP="00D90D3C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122817" w14:textId="77777777" w:rsidR="00FC3020" w:rsidRPr="00D90D3C" w:rsidRDefault="00FC3020" w:rsidP="00D048AE">
                            <w:pPr>
                              <w:spacing w:after="100" w:afterAutospacing="1" w:line="240" w:lineRule="auto"/>
                              <w:jc w:val="both"/>
                            </w:pPr>
                            <w:r w:rsidRPr="00D90D3C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98F204" w14:textId="77777777" w:rsidR="00FC3020" w:rsidRPr="00D90D3C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896071" w14:textId="77777777" w:rsidR="00FC3020" w:rsidRPr="00D90D3C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</w:pPr>
                          </w:p>
                        </w:tc>
                      </w:tr>
                      <w:tr w:rsidR="00FC3020" w14:paraId="72689B0E" w14:textId="77777777" w:rsidTr="00D048AE">
                        <w:trPr>
                          <w:cantSplit/>
                          <w:trHeight w:val="454"/>
                        </w:trPr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5118B2C" w14:textId="77777777" w:rsidR="00FC3020" w:rsidRPr="00D90D3C" w:rsidRDefault="00FC3020" w:rsidP="00D90D3C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14CE96" w14:textId="77777777" w:rsidR="00FC3020" w:rsidRPr="00D90D3C" w:rsidRDefault="00FC3020" w:rsidP="00D048AE">
                            <w:pPr>
                              <w:spacing w:after="100" w:afterAutospacing="1" w:line="240" w:lineRule="auto"/>
                              <w:jc w:val="both"/>
                            </w:pPr>
                            <w:r w:rsidRPr="00D90D3C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45FB6C" w14:textId="77777777" w:rsidR="00FC3020" w:rsidRPr="00D90D3C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CB6183" w14:textId="77777777" w:rsidR="00FC3020" w:rsidRPr="00D90D3C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</w:pPr>
                          </w:p>
                        </w:tc>
                      </w:tr>
                      <w:tr w:rsidR="00FC3020" w14:paraId="13BD85F9" w14:textId="77777777" w:rsidTr="00D048AE">
                        <w:trPr>
                          <w:cantSplit/>
                          <w:trHeight w:val="454"/>
                        </w:trPr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2115855" w14:textId="77777777" w:rsidR="00FC3020" w:rsidRPr="00D90D3C" w:rsidRDefault="00FC3020" w:rsidP="00D90D3C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76832D" w14:textId="77777777" w:rsidR="00FC3020" w:rsidRPr="00D90D3C" w:rsidRDefault="00FC3020" w:rsidP="00D048AE">
                            <w:pPr>
                              <w:spacing w:after="100" w:afterAutospacing="1" w:line="240" w:lineRule="auto"/>
                              <w:jc w:val="both"/>
                            </w:pPr>
                            <w:r w:rsidRPr="00D90D3C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934E70" w14:textId="77777777" w:rsidR="00FC3020" w:rsidRPr="00564E3D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34C02E" w14:textId="77777777" w:rsidR="00FC3020" w:rsidRPr="00D90D3C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</w:pPr>
                          </w:p>
                        </w:tc>
                      </w:tr>
                      <w:tr w:rsidR="00FC3020" w:rsidRPr="00202D4B" w14:paraId="1D1B896E" w14:textId="77777777" w:rsidTr="00D048AE">
                        <w:trPr>
                          <w:cantSplit/>
                          <w:trHeight w:val="454"/>
                        </w:trPr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8C94C17" w14:textId="77777777" w:rsidR="00FC3020" w:rsidRPr="00D90D3C" w:rsidRDefault="00FC3020" w:rsidP="00D90D3C">
                            <w:pPr>
                              <w:tabs>
                                <w:tab w:val="left" w:pos="570"/>
                                <w:tab w:val="left" w:pos="620"/>
                              </w:tabs>
                              <w:spacing w:after="100" w:afterAutospacing="1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78F5C3" w14:textId="77777777" w:rsidR="00FC3020" w:rsidRPr="00D90D3C" w:rsidRDefault="00FC3020" w:rsidP="00D048AE">
                            <w:pPr>
                              <w:tabs>
                                <w:tab w:val="left" w:pos="570"/>
                                <w:tab w:val="left" w:pos="620"/>
                              </w:tabs>
                              <w:spacing w:after="100" w:afterAutospacing="1" w:line="240" w:lineRule="auto"/>
                              <w:jc w:val="both"/>
                            </w:pPr>
                            <w:r w:rsidRPr="00D90D3C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78E06D" w14:textId="77777777" w:rsidR="00FC3020" w:rsidRPr="00D90D3C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46A457" w14:textId="77777777" w:rsidR="00FC3020" w:rsidRPr="00202D4B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FC3020" w:rsidRPr="00F654F3" w14:paraId="7CDBFB16" w14:textId="77777777" w:rsidTr="00D048AE">
                        <w:trPr>
                          <w:cantSplit/>
                          <w:trHeight w:val="454"/>
                        </w:trPr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474030C" w14:textId="77777777" w:rsidR="00FC3020" w:rsidRPr="00202D4B" w:rsidRDefault="00FC3020" w:rsidP="00D90D3C">
                            <w:pPr>
                              <w:tabs>
                                <w:tab w:val="left" w:pos="570"/>
                              </w:tabs>
                              <w:spacing w:after="100" w:afterAutospacing="1" w:line="240" w:lineRule="auto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A5C524" w14:textId="77777777" w:rsidR="00FC3020" w:rsidRPr="00D90D3C" w:rsidRDefault="00FC3020" w:rsidP="00D048AE">
                            <w:pPr>
                              <w:tabs>
                                <w:tab w:val="left" w:pos="570"/>
                              </w:tabs>
                              <w:spacing w:after="100" w:afterAutospacing="1" w:line="240" w:lineRule="auto"/>
                              <w:jc w:val="both"/>
                            </w:pPr>
                            <w:r w:rsidRPr="00D90D3C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88D17E" w14:textId="77777777" w:rsidR="00FC3020" w:rsidRPr="00F654F3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D99953" w14:textId="77777777" w:rsidR="00FC3020" w:rsidRPr="00F654F3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</w:pPr>
                          </w:p>
                        </w:tc>
                      </w:tr>
                      <w:tr w:rsidR="00FC3020" w14:paraId="19A9EF16" w14:textId="77777777" w:rsidTr="00D048AE">
                        <w:trPr>
                          <w:cantSplit/>
                          <w:trHeight w:val="454"/>
                        </w:trPr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E3C779A" w14:textId="77777777" w:rsidR="00FC3020" w:rsidRPr="00F654F3" w:rsidRDefault="00FC3020" w:rsidP="00D90D3C">
                            <w:pPr>
                              <w:tabs>
                                <w:tab w:val="left" w:pos="170"/>
                                <w:tab w:val="left" w:pos="230"/>
                              </w:tabs>
                              <w:spacing w:after="100" w:afterAutospacing="1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C5051F" w14:textId="77777777" w:rsidR="00FC3020" w:rsidRPr="00D90D3C" w:rsidRDefault="00FC3020" w:rsidP="00D048AE">
                            <w:pPr>
                              <w:tabs>
                                <w:tab w:val="left" w:pos="170"/>
                                <w:tab w:val="left" w:pos="230"/>
                              </w:tabs>
                              <w:spacing w:after="100" w:afterAutospacing="1" w:line="240" w:lineRule="auto"/>
                              <w:jc w:val="both"/>
                            </w:pPr>
                            <w:r w:rsidRPr="00D90D3C"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62363F" w14:textId="77777777" w:rsidR="00FC3020" w:rsidRPr="00733310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C813BC" w14:textId="77777777" w:rsidR="00FC3020" w:rsidRPr="00D90D3C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</w:pPr>
                          </w:p>
                        </w:tc>
                      </w:tr>
                      <w:tr w:rsidR="00FC3020" w14:paraId="54FEFDF9" w14:textId="77777777" w:rsidTr="00D048AE">
                        <w:trPr>
                          <w:cantSplit/>
                          <w:trHeight w:val="454"/>
                        </w:trPr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745E607" w14:textId="77777777" w:rsidR="00FC3020" w:rsidRPr="00D90D3C" w:rsidRDefault="00FC3020" w:rsidP="00D90D3C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965583" w14:textId="77777777" w:rsidR="00FC3020" w:rsidRPr="00D90D3C" w:rsidRDefault="00FC3020" w:rsidP="00D048AE">
                            <w:pPr>
                              <w:spacing w:after="100" w:afterAutospacing="1" w:line="240" w:lineRule="auto"/>
                              <w:jc w:val="both"/>
                            </w:pPr>
                            <w:r w:rsidRPr="00D90D3C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5B5A8F" w14:textId="77777777" w:rsidR="00FC3020" w:rsidRPr="00D90D3C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ADDCDE" w14:textId="77777777" w:rsidR="00FC3020" w:rsidRPr="00D90D3C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</w:pPr>
                          </w:p>
                        </w:tc>
                      </w:tr>
                      <w:tr w:rsidR="00FC3020" w:rsidRPr="001D57A5" w14:paraId="7C6CD159" w14:textId="77777777" w:rsidTr="00D048AE">
                        <w:trPr>
                          <w:cantSplit/>
                          <w:trHeight w:val="454"/>
                        </w:trPr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56224AE" w14:textId="77777777" w:rsidR="00FC3020" w:rsidRPr="00D90D3C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25FE47" w14:textId="77777777" w:rsidR="00FC3020" w:rsidRPr="00D90D3C" w:rsidRDefault="00FC3020" w:rsidP="00D048AE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90D3C"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98C62F" w14:textId="77777777" w:rsidR="00FC3020" w:rsidRPr="006779BF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F7AB21" w14:textId="77777777" w:rsidR="00FC3020" w:rsidRPr="006779BF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c>
                      </w:tr>
                      <w:tr w:rsidR="00FC3020" w14:paraId="47CB3987" w14:textId="77777777" w:rsidTr="00D048AE">
                        <w:trPr>
                          <w:cantSplit/>
                          <w:trHeight w:val="454"/>
                        </w:trPr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5A844A8" w14:textId="77777777" w:rsidR="00FC3020" w:rsidRPr="001D57A5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5ECEA7" w14:textId="77777777" w:rsidR="00FC3020" w:rsidRPr="00D90D3C" w:rsidRDefault="00FC3020" w:rsidP="00D048AE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90D3C"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2AAC9D" w14:textId="77777777" w:rsidR="00FC3020" w:rsidRPr="006779BF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2CFBF8" w14:textId="77777777" w:rsidR="00FC3020" w:rsidRPr="006779BF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FC3020" w14:paraId="3E7AA009" w14:textId="77777777" w:rsidTr="00D048AE">
                        <w:trPr>
                          <w:cantSplit/>
                          <w:trHeight w:val="454"/>
                        </w:trPr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A6AC11D" w14:textId="77777777" w:rsidR="00FC3020" w:rsidRPr="00D90D3C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7F63E7" w14:textId="77777777" w:rsidR="00FC3020" w:rsidRPr="00D90D3C" w:rsidRDefault="00FC3020" w:rsidP="00D048AE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90D3C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28841C" w14:textId="77777777" w:rsidR="00FC3020" w:rsidRPr="00CC0786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61154B" w14:textId="77777777" w:rsidR="00FC3020" w:rsidRPr="006779BF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FC3020" w14:paraId="42A0305C" w14:textId="77777777" w:rsidTr="00D048AE">
                        <w:trPr>
                          <w:cantSplit/>
                          <w:trHeight w:val="454"/>
                        </w:trPr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15A3F2F" w14:textId="77777777" w:rsidR="00FC3020" w:rsidRPr="00D90D3C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368D3E" w14:textId="77777777" w:rsidR="00FC3020" w:rsidRPr="00D90D3C" w:rsidRDefault="00FC3020" w:rsidP="00D048AE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90D3C"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D572F2" w14:textId="77777777" w:rsidR="00FC3020" w:rsidRPr="006779BF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A770D3" w14:textId="77777777" w:rsidR="00FC3020" w:rsidRPr="006779BF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FC3020" w14:paraId="5EF36AD4" w14:textId="77777777" w:rsidTr="00D048AE">
                        <w:trPr>
                          <w:cantSplit/>
                          <w:trHeight w:val="454"/>
                        </w:trPr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66C0DDE" w14:textId="77777777" w:rsidR="00FC3020" w:rsidRPr="00D90D3C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5CCC53" w14:textId="77777777" w:rsidR="00FC3020" w:rsidRPr="00D90D3C" w:rsidRDefault="00FC3020" w:rsidP="00D048AE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90D3C"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175B5A" w14:textId="77777777" w:rsidR="00FC3020" w:rsidRPr="006779BF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18654F" w14:textId="77777777" w:rsidR="00FC3020" w:rsidRPr="006779BF" w:rsidRDefault="00FC3020" w:rsidP="00D90D3C">
                            <w:pPr>
                              <w:snapToGrid w:val="0"/>
                              <w:spacing w:after="100" w:afterAutospacing="1" w:line="240" w:lineRule="auto"/>
                              <w:ind w:right="-648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7396C1DF" w14:textId="77777777" w:rsidR="00FC3020" w:rsidRDefault="00FC3020" w:rsidP="00FC3020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14:paraId="79988630" w14:textId="77777777" w:rsidR="00FC3020" w:rsidRDefault="00FC3020" w:rsidP="00FC302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Liste der Teilnerhmer</w:t>
      </w:r>
    </w:p>
    <w:p w14:paraId="2ABBB445" w14:textId="77777777" w:rsidR="00FC3020" w:rsidRPr="00FD4CF4" w:rsidRDefault="00FC3020" w:rsidP="00FC3020">
      <w:pPr>
        <w:ind w:right="-648"/>
        <w:rPr>
          <w:rFonts w:ascii="Arial" w:hAnsi="Arial" w:cs="Arial"/>
        </w:rPr>
      </w:pPr>
      <w:r w:rsidRPr="00FD4CF4">
        <w:rPr>
          <w:rFonts w:ascii="Arial" w:hAnsi="Arial" w:cs="Arial"/>
        </w:rPr>
        <w:t>Mit kameradschaftlichem Gruß</w:t>
      </w:r>
    </w:p>
    <w:p w14:paraId="7DFF76B5" w14:textId="77777777" w:rsidR="00FC3020" w:rsidRDefault="00FC3020" w:rsidP="00FC3020">
      <w:pPr>
        <w:spacing w:after="0" w:line="120" w:lineRule="auto"/>
        <w:ind w:right="-646"/>
        <w:rPr>
          <w:rFonts w:ascii="Arial" w:hAnsi="Arial" w:cs="Arial"/>
          <w:u w:val="single"/>
        </w:rPr>
      </w:pPr>
    </w:p>
    <w:p w14:paraId="4C79EE12" w14:textId="77777777" w:rsidR="00FC3020" w:rsidRDefault="00FC3020" w:rsidP="00FC3020">
      <w:pPr>
        <w:spacing w:after="0" w:line="120" w:lineRule="auto"/>
        <w:ind w:right="-646"/>
        <w:rPr>
          <w:rFonts w:ascii="Arial" w:hAnsi="Arial" w:cs="Arial"/>
          <w:u w:val="single"/>
        </w:rPr>
      </w:pPr>
    </w:p>
    <w:p w14:paraId="7CAF0D2A" w14:textId="77777777" w:rsidR="00FC3020" w:rsidRDefault="00FC3020" w:rsidP="00FC3020">
      <w:pPr>
        <w:spacing w:after="0" w:line="120" w:lineRule="auto"/>
        <w:ind w:right="-646"/>
        <w:rPr>
          <w:rFonts w:ascii="Arial" w:hAnsi="Arial" w:cs="Arial"/>
          <w:u w:val="single"/>
        </w:rPr>
      </w:pPr>
    </w:p>
    <w:p w14:paraId="62990249" w14:textId="77777777" w:rsidR="00FC3020" w:rsidRPr="008035FD" w:rsidRDefault="00FC3020" w:rsidP="00FC3020">
      <w:pPr>
        <w:spacing w:after="0" w:line="240" w:lineRule="auto"/>
        <w:ind w:right="-646"/>
        <w:rPr>
          <w:rFonts w:ascii="Arial" w:hAnsi="Arial" w:cs="Arial"/>
        </w:rPr>
      </w:pPr>
    </w:p>
    <w:p w14:paraId="22F99871" w14:textId="77777777" w:rsidR="00FC3020" w:rsidRPr="008035FD" w:rsidRDefault="00FC3020" w:rsidP="00FC3020">
      <w:pPr>
        <w:spacing w:after="0" w:line="240" w:lineRule="auto"/>
        <w:ind w:right="-646"/>
        <w:rPr>
          <w:rFonts w:ascii="Arial" w:hAnsi="Arial" w:cs="Arial"/>
        </w:rPr>
      </w:pPr>
    </w:p>
    <w:p w14:paraId="5C59EC6F" w14:textId="77777777" w:rsidR="00FC3020" w:rsidRPr="00FD4CF4" w:rsidRDefault="00FC3020" w:rsidP="00FC3020">
      <w:pPr>
        <w:spacing w:after="0" w:line="120" w:lineRule="auto"/>
        <w:ind w:right="-64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8732E9C" w14:textId="7D53D681" w:rsidR="00DD43E7" w:rsidRPr="007171BD" w:rsidRDefault="000C2646" w:rsidP="00FC3020">
      <w:pPr>
        <w:spacing w:after="0"/>
        <w:ind w:left="142"/>
        <w:rPr>
          <w:rFonts w:ascii="Arial" w:hAnsi="Arial" w:cs="Arial"/>
        </w:rPr>
      </w:pPr>
      <w:r w:rsidRPr="000C2646">
        <w:rPr>
          <w:rFonts w:ascii="Arial" w:hAnsi="Arial" w:cs="Arial"/>
        </w:rPr>
        <w:t>Max Mustermann, OG d.R.</w:t>
      </w:r>
    </w:p>
    <w:sectPr w:rsidR="00DD43E7" w:rsidRPr="007171BD" w:rsidSect="007C3E27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2268" w:right="1321" w:bottom="993" w:left="1321" w:header="720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945F" w14:textId="77777777" w:rsidR="00F0089D" w:rsidRDefault="00F0089D" w:rsidP="00673A0B">
      <w:pPr>
        <w:spacing w:after="0" w:line="240" w:lineRule="auto"/>
      </w:pPr>
      <w:r>
        <w:separator/>
      </w:r>
    </w:p>
  </w:endnote>
  <w:endnote w:type="continuationSeparator" w:id="0">
    <w:p w14:paraId="0A7452CB" w14:textId="77777777" w:rsidR="00F0089D" w:rsidRDefault="00F0089D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098F" w14:textId="77777777" w:rsidR="00361005" w:rsidRDefault="00361005" w:rsidP="00361005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br/>
    </w:r>
    <w:r>
      <w:rPr>
        <w:sz w:val="16"/>
        <w:szCs w:val="16"/>
      </w:rPr>
      <w:br/>
    </w:r>
  </w:p>
  <w:p w14:paraId="280D8E08" w14:textId="3D8E598A" w:rsidR="00361005" w:rsidRPr="00361005" w:rsidRDefault="00361005" w:rsidP="00361005">
    <w:pPr>
      <w:pStyle w:val="Fuzeile"/>
      <w:jc w:val="center"/>
      <w:rPr>
        <w:sz w:val="16"/>
        <w:szCs w:val="16"/>
      </w:rPr>
    </w:pPr>
    <w:r w:rsidRPr="00361005">
      <w:rPr>
        <w:sz w:val="16"/>
        <w:szCs w:val="16"/>
      </w:rPr>
      <w:t>Vorstand i.S.d. § 26 BGB i.V.m. Art. 10 Nr. 2 der Satzung ist das Präsidium · Finanzamt Bonn-Außenstadt ·</w:t>
    </w:r>
    <w:r>
      <w:rPr>
        <w:sz w:val="16"/>
        <w:szCs w:val="16"/>
      </w:rPr>
      <w:t xml:space="preserve"> 206/5881/0131</w:t>
    </w:r>
    <w:r>
      <w:rPr>
        <w:sz w:val="16"/>
        <w:szCs w:val="16"/>
      </w:rPr>
      <w:br/>
      <w:t>Sitz des Vereins ist 10117 Berlin · AG Berlin-Charlottenburg · VR 350 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i.S.d. § 26 BGB i.V.m. Art. 10 Nr. 2 der Satzung ist das Präsidium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9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i.S.d. § 26 BGB i.V.m. Art. 10 Nr. 2 der Satzung ist das Präsidium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A2E9" w14:textId="77777777" w:rsidR="00F0089D" w:rsidRDefault="00F0089D" w:rsidP="00673A0B">
      <w:pPr>
        <w:spacing w:after="0" w:line="240" w:lineRule="auto"/>
      </w:pPr>
      <w:r>
        <w:separator/>
      </w:r>
    </w:p>
  </w:footnote>
  <w:footnote w:type="continuationSeparator" w:id="0">
    <w:p w14:paraId="56C34B1C" w14:textId="77777777" w:rsidR="00F0089D" w:rsidRDefault="00F0089D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FF21" w14:textId="1CBAE80E" w:rsidR="00673A0B" w:rsidRDefault="002A5C4B" w:rsidP="00673A0B">
    <w:pPr>
      <w:pStyle w:val="Kopfzeile"/>
      <w:tabs>
        <w:tab w:val="clear" w:pos="4536"/>
        <w:tab w:val="clear" w:pos="9072"/>
        <w:tab w:val="left" w:pos="262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96514DC" wp14:editId="581668B8">
          <wp:simplePos x="0" y="0"/>
          <wp:positionH relativeFrom="column">
            <wp:posOffset>-838487</wp:posOffset>
          </wp:positionH>
          <wp:positionV relativeFrom="paragraph">
            <wp:posOffset>-457200</wp:posOffset>
          </wp:positionV>
          <wp:extent cx="7537703" cy="106668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703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92AF" w14:textId="77777777"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17566483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77777777" w:rsidR="00BD1898" w:rsidRDefault="00BD1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28AE"/>
    <w:multiLevelType w:val="hybridMultilevel"/>
    <w:tmpl w:val="019AE592"/>
    <w:lvl w:ilvl="0" w:tplc="1DEC491A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2286C"/>
    <w:multiLevelType w:val="hybridMultilevel"/>
    <w:tmpl w:val="E3FE05F6"/>
    <w:lvl w:ilvl="0" w:tplc="A3FCA75C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02971564">
    <w:abstractNumId w:val="0"/>
  </w:num>
  <w:num w:numId="2" w16cid:durableId="86197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04A3C"/>
    <w:rsid w:val="000174BC"/>
    <w:rsid w:val="00031AAC"/>
    <w:rsid w:val="00041D6F"/>
    <w:rsid w:val="00074942"/>
    <w:rsid w:val="00075579"/>
    <w:rsid w:val="00076E28"/>
    <w:rsid w:val="0008085F"/>
    <w:rsid w:val="00082C31"/>
    <w:rsid w:val="00095D71"/>
    <w:rsid w:val="000B2755"/>
    <w:rsid w:val="000C2646"/>
    <w:rsid w:val="000D010E"/>
    <w:rsid w:val="000D7F3D"/>
    <w:rsid w:val="000F04ED"/>
    <w:rsid w:val="0012389F"/>
    <w:rsid w:val="00132AAE"/>
    <w:rsid w:val="001B68FD"/>
    <w:rsid w:val="001B7219"/>
    <w:rsid w:val="001E0F35"/>
    <w:rsid w:val="001E4690"/>
    <w:rsid w:val="001F524D"/>
    <w:rsid w:val="001F5B0C"/>
    <w:rsid w:val="00202005"/>
    <w:rsid w:val="002068DD"/>
    <w:rsid w:val="0021268E"/>
    <w:rsid w:val="00230320"/>
    <w:rsid w:val="00246B40"/>
    <w:rsid w:val="002577D7"/>
    <w:rsid w:val="002A5C4B"/>
    <w:rsid w:val="002C126B"/>
    <w:rsid w:val="002F526F"/>
    <w:rsid w:val="002F56C4"/>
    <w:rsid w:val="00335946"/>
    <w:rsid w:val="00361005"/>
    <w:rsid w:val="003655D7"/>
    <w:rsid w:val="00366A7D"/>
    <w:rsid w:val="00384D64"/>
    <w:rsid w:val="00391212"/>
    <w:rsid w:val="00394665"/>
    <w:rsid w:val="00395CF3"/>
    <w:rsid w:val="003B37D8"/>
    <w:rsid w:val="003E1C21"/>
    <w:rsid w:val="003E5A3F"/>
    <w:rsid w:val="00403A6F"/>
    <w:rsid w:val="0041795E"/>
    <w:rsid w:val="00420A8C"/>
    <w:rsid w:val="0044192E"/>
    <w:rsid w:val="00450D31"/>
    <w:rsid w:val="0048039D"/>
    <w:rsid w:val="0048755E"/>
    <w:rsid w:val="004A7225"/>
    <w:rsid w:val="004C2B90"/>
    <w:rsid w:val="004E2947"/>
    <w:rsid w:val="005341AD"/>
    <w:rsid w:val="00541767"/>
    <w:rsid w:val="005434A6"/>
    <w:rsid w:val="005536EE"/>
    <w:rsid w:val="00565524"/>
    <w:rsid w:val="00570B00"/>
    <w:rsid w:val="005B750F"/>
    <w:rsid w:val="005C62AE"/>
    <w:rsid w:val="00624AED"/>
    <w:rsid w:val="006320D9"/>
    <w:rsid w:val="00646E54"/>
    <w:rsid w:val="00673A0B"/>
    <w:rsid w:val="006A219C"/>
    <w:rsid w:val="006A6C5D"/>
    <w:rsid w:val="006C50C2"/>
    <w:rsid w:val="006D0779"/>
    <w:rsid w:val="006F31A9"/>
    <w:rsid w:val="006F4EEF"/>
    <w:rsid w:val="007171BD"/>
    <w:rsid w:val="007228CC"/>
    <w:rsid w:val="007335E0"/>
    <w:rsid w:val="00745954"/>
    <w:rsid w:val="0077155E"/>
    <w:rsid w:val="00781C55"/>
    <w:rsid w:val="00795191"/>
    <w:rsid w:val="007A1151"/>
    <w:rsid w:val="007C3E27"/>
    <w:rsid w:val="007C5E63"/>
    <w:rsid w:val="007D0158"/>
    <w:rsid w:val="007F4366"/>
    <w:rsid w:val="008227C9"/>
    <w:rsid w:val="00827679"/>
    <w:rsid w:val="00837466"/>
    <w:rsid w:val="00847293"/>
    <w:rsid w:val="00854805"/>
    <w:rsid w:val="00866BC6"/>
    <w:rsid w:val="00873359"/>
    <w:rsid w:val="0087630C"/>
    <w:rsid w:val="008935F1"/>
    <w:rsid w:val="008A0014"/>
    <w:rsid w:val="008C3F35"/>
    <w:rsid w:val="008F136B"/>
    <w:rsid w:val="00906BF1"/>
    <w:rsid w:val="00910FD0"/>
    <w:rsid w:val="009810F6"/>
    <w:rsid w:val="009A21AE"/>
    <w:rsid w:val="009C381F"/>
    <w:rsid w:val="009C65D1"/>
    <w:rsid w:val="009D6B40"/>
    <w:rsid w:val="00A46DDE"/>
    <w:rsid w:val="00A61716"/>
    <w:rsid w:val="00A6443E"/>
    <w:rsid w:val="00A725F2"/>
    <w:rsid w:val="00AA1C88"/>
    <w:rsid w:val="00AC2ABB"/>
    <w:rsid w:val="00AD74ED"/>
    <w:rsid w:val="00AE0C79"/>
    <w:rsid w:val="00B41EC3"/>
    <w:rsid w:val="00B474E6"/>
    <w:rsid w:val="00B53227"/>
    <w:rsid w:val="00B553DE"/>
    <w:rsid w:val="00B82311"/>
    <w:rsid w:val="00BA54BA"/>
    <w:rsid w:val="00BD0D68"/>
    <w:rsid w:val="00BD1898"/>
    <w:rsid w:val="00BE1D17"/>
    <w:rsid w:val="00C05382"/>
    <w:rsid w:val="00C16D1F"/>
    <w:rsid w:val="00C20A39"/>
    <w:rsid w:val="00C21455"/>
    <w:rsid w:val="00C25458"/>
    <w:rsid w:val="00C51D68"/>
    <w:rsid w:val="00C94FFA"/>
    <w:rsid w:val="00CA200F"/>
    <w:rsid w:val="00CB36BC"/>
    <w:rsid w:val="00CB4EB6"/>
    <w:rsid w:val="00CB6A5A"/>
    <w:rsid w:val="00CC5D80"/>
    <w:rsid w:val="00CD58A4"/>
    <w:rsid w:val="00CD7848"/>
    <w:rsid w:val="00D024DB"/>
    <w:rsid w:val="00D07C8E"/>
    <w:rsid w:val="00D121B0"/>
    <w:rsid w:val="00D36AB3"/>
    <w:rsid w:val="00D44B11"/>
    <w:rsid w:val="00D46C8D"/>
    <w:rsid w:val="00D65E78"/>
    <w:rsid w:val="00D748B6"/>
    <w:rsid w:val="00D779BA"/>
    <w:rsid w:val="00DD43E7"/>
    <w:rsid w:val="00DE38DF"/>
    <w:rsid w:val="00DF55BF"/>
    <w:rsid w:val="00E21A82"/>
    <w:rsid w:val="00E3383A"/>
    <w:rsid w:val="00E923D4"/>
    <w:rsid w:val="00EA1036"/>
    <w:rsid w:val="00EC069F"/>
    <w:rsid w:val="00EC57A1"/>
    <w:rsid w:val="00EE0CB7"/>
    <w:rsid w:val="00EF315D"/>
    <w:rsid w:val="00EF48F3"/>
    <w:rsid w:val="00F0089D"/>
    <w:rsid w:val="00F07512"/>
    <w:rsid w:val="00F14C4C"/>
    <w:rsid w:val="00F2157F"/>
    <w:rsid w:val="00F220EE"/>
    <w:rsid w:val="00F50756"/>
    <w:rsid w:val="00F73536"/>
    <w:rsid w:val="00FA026A"/>
    <w:rsid w:val="00FA3EAC"/>
    <w:rsid w:val="00FA4EA6"/>
    <w:rsid w:val="00FC3020"/>
    <w:rsid w:val="00FD5839"/>
    <w:rsid w:val="00FD7294"/>
    <w:rsid w:val="00FE3CA9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82C3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2C3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F4315"/>
    <w:rPr>
      <w:color w:val="808080"/>
    </w:rPr>
  </w:style>
  <w:style w:type="paragraph" w:styleId="Listenabsatz">
    <w:name w:val="List Paragraph"/>
    <w:basedOn w:val="Standard"/>
    <w:uiPriority w:val="34"/>
    <w:qFormat/>
    <w:rsid w:val="0071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ildesheim@reservistenverband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ildesheim@reservistenverband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D7596-2078-4404-A3BC-222FB1054510}"/>
      </w:docPartPr>
      <w:docPartBody>
        <w:p w:rsidR="004E4639" w:rsidRDefault="009645CD">
          <w:r w:rsidRPr="004B07B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CD"/>
    <w:rsid w:val="001B7B30"/>
    <w:rsid w:val="00207F08"/>
    <w:rsid w:val="00321E2C"/>
    <w:rsid w:val="003C0C86"/>
    <w:rsid w:val="003F1D95"/>
    <w:rsid w:val="004E4639"/>
    <w:rsid w:val="00500AD5"/>
    <w:rsid w:val="00604141"/>
    <w:rsid w:val="00635C7B"/>
    <w:rsid w:val="007B743E"/>
    <w:rsid w:val="009645CD"/>
    <w:rsid w:val="009D20EE"/>
    <w:rsid w:val="00B966CB"/>
    <w:rsid w:val="00C83BA0"/>
    <w:rsid w:val="00C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1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f4d77f-d0f4-42e4-98e4-762ad94628b7">4YF6ZVW4K6RY-1241533790-39467</_dlc_DocId>
    <_dlc_DocIdUrl xmlns="88f4d77f-d0f4-42e4-98e4-762ad94628b7">
      <Url>https://derreservistenverband.sharepoint.com/sites/GS-Hildesheim/_layouts/15/DocIdRedir.aspx?ID=4YF6ZVW4K6RY-1241533790-39467</Url>
      <Description>4YF6ZVW4K6RY-1241533790-39467</Description>
    </_dlc_DocIdUrl>
    <TaxCatchAll xmlns="88f4d77f-d0f4-42e4-98e4-762ad94628b7" xsi:nil="true"/>
    <lcf76f155ced4ddcb4097134ff3c332f xmlns="85b0d364-d470-4b7d-95af-52d1de0f20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C93062CA69B242B3DE8EEB055DBB40" ma:contentTypeVersion="13" ma:contentTypeDescription="Ein neues Dokument erstellen." ma:contentTypeScope="" ma:versionID="3e2f56ec76a87180ff85c6d991460a08">
  <xsd:schema xmlns:xsd="http://www.w3.org/2001/XMLSchema" xmlns:xs="http://www.w3.org/2001/XMLSchema" xmlns:p="http://schemas.microsoft.com/office/2006/metadata/properties" xmlns:ns2="88f4d77f-d0f4-42e4-98e4-762ad94628b7" xmlns:ns3="85b0d364-d470-4b7d-95af-52d1de0f2060" targetNamespace="http://schemas.microsoft.com/office/2006/metadata/properties" ma:root="true" ma:fieldsID="ace44accc587850087ffc7e1294e043f" ns2:_="" ns3:_="">
    <xsd:import namespace="88f4d77f-d0f4-42e4-98e4-762ad94628b7"/>
    <xsd:import namespace="85b0d364-d470-4b7d-95af-52d1de0f20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4d77f-d0f4-42e4-98e4-762ad94628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4bca4313-cb99-4765-9cee-dde1ba35d7c0}" ma:internalName="TaxCatchAll" ma:showField="CatchAllData" ma:web="88f4d77f-d0f4-42e4-98e4-762ad9462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0d364-d470-4b7d-95af-52d1de0f2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C839-0D95-48D3-B85C-67F003311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A835D-84B2-45F3-BF67-60B2FC446633}">
  <ds:schemaRefs>
    <ds:schemaRef ds:uri="http://schemas.microsoft.com/office/2006/metadata/properties"/>
    <ds:schemaRef ds:uri="http://schemas.microsoft.com/office/infopath/2007/PartnerControls"/>
    <ds:schemaRef ds:uri="88f4d77f-d0f4-42e4-98e4-762ad94628b7"/>
    <ds:schemaRef ds:uri="85b0d364-d470-4b7d-95af-52d1de0f2060"/>
  </ds:schemaRefs>
</ds:datastoreItem>
</file>

<file path=customXml/itemProps3.xml><?xml version="1.0" encoding="utf-8"?>
<ds:datastoreItem xmlns:ds="http://schemas.openxmlformats.org/officeDocument/2006/customXml" ds:itemID="{FB4C6BDB-C4C5-4FCE-B890-A038BD508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4d77f-d0f4-42e4-98e4-762ad94628b7"/>
    <ds:schemaRef ds:uri="85b0d364-d470-4b7d-95af-52d1de0f2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95BEAE-6C40-4BC4-ACF0-A3AB543548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D2C164-3452-4A9B-9AE4-D305D191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Sascha Voß</cp:lastModifiedBy>
  <cp:revision>9</cp:revision>
  <cp:lastPrinted>2022-07-27T11:44:00Z</cp:lastPrinted>
  <dcterms:created xsi:type="dcterms:W3CDTF">2022-07-27T12:59:00Z</dcterms:created>
  <dcterms:modified xsi:type="dcterms:W3CDTF">2022-07-27T13:06:00Z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0x010100EBC93062CA69B242B3DE8EEB055DBB40</vt:lpwstr>
  </property>
  <property fmtid="{D5CDD505-2E9C-101B-9397-08002B2CF9AE}" pid="3" name="_dlc_DocIdItemGuid">
    <vt:lpwstr>b7165418-c54f-4965-b376-b9f116768eec</vt:lpwstr>
  </property>
  <property fmtid="{D5CDD505-2E9C-101B-9397-08002B2CF9AE}" pid="4" name="MediaServiceImageTags">
    <vt:lpwstr/>
  </property>
</Properties>
</file>